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3f3f" w14:textId="547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сентября 2005 года N 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2006 года N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2005 года N 927 "Об утверждении Программы по комплексному решению проблем бывшего Семипалатинского испытательного ядерного полигона на 2005-2007 годы" (САПП Республики Казахстан, 2005 г., N 35, ст. 482)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по комплексному решению проблем бывшего Семипалатинского испытательного ядерного полигона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План мероприятий по реализации Программы по комплексному решению проблем бывшего Семипалатинского испытательного ядерного полигона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"4. Диверсификация научно-технического потенциала":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4.7, слова "Предложения Правительству Республики Казахстан" заменить словами "Информация Министерству экономики и бюджетного планирования Республики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