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758a" w14:textId="7067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обеспечения государственными органами подготовки граждан к воинской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2006 года № 449. Утратило силу постановлением Правительства Республики Казахстан от 11 февраля 2013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11.02.2013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обеспечения государственными органами подготовки граждан к воинской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Кабинета Министров и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2006 года N 449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обеспечения государственными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органами подготовки граждан к воинской службе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Основные положения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обеспечения государственными органами подготовки граждан к воинской службе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 обязанности и воинской службе" (далее - Закон).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организации и обеспечения государственными органами подготовки граждан к воинской службе.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Подготовка граждан к воинской службе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граждан к воинской службе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начальную военную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по военно-техническим специальностям;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военную подготовку по дополнительным образовательным программам в организациях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военную подготовку по программе офицеров запаса в организациях высшего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физическую подготовку, медицинскую помощь, военно-патриотическое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организацией и проведением подготовки граждан к воинской службе осуществляется Министерством обороны Республики Казахстан.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Начальная военная подготовка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Начальная военная подготовка граждан допризывного и призывного возраста проводится на базе общего образования в учебных заведениях (кроме специальных), реализующих образовательные программы среднего общего, начального профессионального и среднего профессионального образования, независимо от форм собственности, типов и видов (далее - учебные заведения) штатными преподавателями-организаторами.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Начальная военная подготовка граждан проводится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изучения молодежью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основ обороны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уяснения назначения Вооруженных Сил Республики Казахстан, их характера и особенностей, значения воинской службы как почетной обязанности граждан Республики Казахстан, основных требований военной присяги,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ознакомления с вооружением и военной техникой воинских частей, размещением, жизнью личного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приобретения необходимых военных знаний и практических навыков;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освоения основ безопасности жизнедеятельности человека в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военно-патриотического воспитания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прошедшие срочную воинскую службу, а также лица, окончившие полный курс начальной военной подготовки в учебном заведении при переходе в другое учебное заведение вновь к начальной военной подготовке не привлекаются.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проведения начальной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военной подготовки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организации проведения начальной военной подготовки молодежи Министерство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по согласованию с Министерством образования и науки Республики Казахстан проверки проведения начальной военной подготовки и состояния военно-патриотической работы с молодежью;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обобщение положительного опыта по проведению начальной военной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проведением начальной военной подготовки и военно-патриотическим воспитанием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высокий уровень проведения начальной военной подготовки и военно-патриотического воспитания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постановлений, правил, инструкций и методических рекомендаций по основам военного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оказывает помощь территориальным органам образования по вопросам организации и проведения начальной военной подготовки и военно-патриотического воспитания учащихся в учебных заведениях, подготовки преподавателей-организаторов начальной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положительный опыт проведения начальной военной подготовки и военно-патриотического воспитания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учащейся молодежи по основам безопасности жизнедеятельности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образования и науки Республики Казахстан и Министерством здравоохранения Республики Казахстан разрабатывает раздел программы по курсу "Основы безопасности жизнедеятельности", а также табель снабжения учебных заведений имуществом по медико-санитарной подготовке и гражданской обороне;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учебников, учебных пособий, плакатов, учебных кинофильмов, диафильмов по разделу "Основы безопасности жизнедеятельности" за счет финансирований, выделяемых на эти цели соответствующими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Министерством по чрезвычайным ситуациям Республики Казахстан программы и табеля снабжения учебных заведений имуществом по медико-санитарной подготовке учащихся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закрепляет за учебными заведениями лечебные организации для проведения практических занятий с учащимися по медико-санитарной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Учебные заведения (кроме специальных), независимо от форм собственности, типов и видов проводят начальную военную подготовку и военно-патриотическое воспитание учащейся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они: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необходимую учебно-материальную базу;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местными органами военного управления обеспечивают подбор преподавателей-организаторов начальной военной подготовки для учебных заведений и организуют их методическую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учебно-полевые занятия с юношами в целях закрепления знаний и навыков, приобретенных ими на занятиях по начальной военной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территориях областей, городов и районов совместно с органами управления образования, местные органы военного управления осуществляют руководство проведением начальной военной подготовкой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военного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отчетность по начальной военной подготовке;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органами образования и здравоохранения, разрабатывают проекты решений местных исполнительных органов по итогам проведения начальной военной подготовки за год и планы основных мероприятий на новый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организуют и проводят трехдневные учебно-методические сборы и однодневные методические занятия с преподавателями-организаторами начальной военной подготовки, проверки проведения начальной военной подготовки молодежи в учебных заведениях с участием представителей заинтересованных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начальниками гарнизонов, командирами соединений, воинских частей и начальниками военно-учебных заведений, органами образования планируют и организуют учебно-полевые сборы;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показ молодежи научно-популярных, хроникально-документальных кинофильмов военно-патриотической тематики;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информируют местные исполнительные органы о состоянии проведения начальной военной подготовки и военно-патриотической работы с молодежью;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подбор кандидатов для подготовки преподавателей-организаторов начальной военной подготовки и физического воспитания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содействие руководителям организаций образования в установлении взаимодействия с воинскими частями и военно-учебными заведениями при организации и проведении учебно-полевых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соответствующие записи в приписные свидетельства призывников, окончивших полный курс начальной военной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Начальники гарнизонов совместно с местными органами военного управления для оказания помощи в организации и проведении начальной военной подготовки и военно-патриотического воспитания молодежи закрепляют учебные заведения за воинскими частями, военно-учебными заведениями и военными кафедрами.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Командиры воинских частей, начальники военных кафедр: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содействие учебным заведениям в вопросах начальной военной подготовки и военно-патриотического воспитания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встречи учащейся молодежи с личным составом воинских частей, знакомят с бытом военнослужащих, а также с вооружением и военной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направляют офицеров для проведения учебно-полевых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оказывают помощь местным органам военного управления, органам образования в проведении практических, инструктивно-методических и показательных занятий с преподавателями-организаторами начальной военной подготовки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Руководство учебного заведения: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организацию и состояние начальной военной подготовки и военно-патриотического воспитания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планирование и организацию учебного процесса, выполнение программы по начальной военной подготовке;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выделяет помещения, площадки и места для отработки практических занятий, принимает меры к постоянному совершенствованию учебно-материальной базы начальной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повышению личной ответственности молодежи за успеваемость;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помощь преподавателю-организатору, осуществляет межпредметную связь начальной военной подготовки, содействует организации и проведению кружковой работы или факультатива;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проведение преподавателем-организатором занятий по начальной военной подготовке, качество усвоения молодежью пройденного материала, обсуждает состояние начальной военной подготовки и военно-патриотической работы с молодежью на педсоветах (совещаниях) не реже одного раза в течение учебного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повышение квалификации преподавателей-организаторов начальной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о начале и об окончании обучения начальной военной подготовке, о назначении командиров взводов и отделений;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отчеты о состоянии начальной военной подготовки и военно-патриотической работы с учащейся молодежью в местные органы образования и местные органы военного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Преподаватель-организатор начальной военной подготовки: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подчиняется руководителю учебного заведения и отвечает за начальную военную подготовку учащихся и строгое соблюдение правил безопасности при проведении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занятия по начальной военной подготовке и факультативно, руководит кружками по изучению основ военного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свои профессиональные и педагогические знания и навыки;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коллективом учебного заведения проводит paботу по военно-патриотическому воспитанию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обеспечении проведения медицинского обследования юношей допризывного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и оказывает содействие местным органам военного управления по отбору и подготовке граждан для поступления в военно-учебные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преподавателя-организатора начальной военной подготовки регламентируется расписанием занятий, планом мероприятий, проводимых во внеурочное время, и его личным планом, утвержденным руководителем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Преподаватели-организаторы могут привлекаться к дежурству по учебному заведению.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Преподавателю-организатору начальной военной подготовки необходимо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Республики Казахстан по вопросам обучения и воспитания с учетом специфики начальной военной подготовки и курса "Основы безопасности жизнедеятельности";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психологии;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охраны жизни и здоровья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организационные структуры системы предупреждения и действий в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оказания первой доврачебной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учебных заведениях начальная военная подготовка является обязательным предметом.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Начальная военная подготовка проводится в учебных заведениях или учебных центрах, организуемых органами образования в городах и районах на базе учебных заведений, имеющих необходимую учебно-материальную базу.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Начальная военная подготовка граждан проводится в 10 и 11-ых классах общеобразовательных школ всех типов и видов, а также в организациях образования, дающих начальное профессиональное и среднее профессиональное образование (кроме специальных), независимо от ведомственной подчиненности и форм собственности. По окончанию курса начальной военной подготовки учащаяся молодежь проходит учебно-полевые сборы.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учебных заведениях занятия с девушками проводятся совместно с юношами по курсу "Основы безопасности жизнедеятельности", а по разделу "Основы медицинских знаний" - раздельно. К занятиям по разделу "Основы воинской службы" и "Огневая подготовка" девушки не привлекаются.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учебном заведении разрабатывается понедельный план прохождения начальной военной подготовки на весь учебный год. Занятия по начальной военной подготовке включаются в общее расписание занятий и проводятся по классам и учебным группам. Классы и учебные группы именуются взводами и делятся на отделения.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числа лучших учащихся приказом руководителя учебного заведения назначаются командиры взводов и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Знания учащихся по начальной военной подготовке оцениваются по пятибалльной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на основании годовых (курсовых) оценок, полученных учащимися по начальной военной подготовке (за исключением лиц, которые по состоянию здоровья освобождены от начальной военной подготовки), выставляются в аттестат о среднем образовании, диплом об окончании учебного заведения начального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имеющим неудовлетворительные итоговые оценки по начальной военной подготовке, аттестаты о среднем образовании не выдаются.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Списки граждан, окончивших полный курс начальной военной подготовки, с итоговыми оценками направляются в местные органы военного управления по месту приписки.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Учебные заведения должны иметь наглядную агитацию, которая должна отражать важные политические события, военно-патриотическую тематику, пропагандировать успехи казахстанского народа, героев и ветеранов воин, показывать жизнь учебного заведения.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Подготовка граждан по военно-техническим специальностям 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Подготовка граждан по военно-техническим специальностям проводится в cooтветствии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как с отрывом, так и без отрыва от производства в зависимости от условий и характера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подготовке по военно-техническим специальностям и по общевойсковой подготовке привлекаются граждане, годные по состоянию здоровья к воинской службе, в возрасте от семнадцати лет шести месяцев до двадцати шести лет, подлежащие призыву на срочную военную службу после окончания или зачисляемые в мобилизационный резерв.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призывниками, проходящими подготовку по военно-техническим специальностям с отрывом от производства, на период обучения сохраняются место работы, занимаемая должность.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Военная подготовка по дополнительным образовательным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программам в организациях образования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Прохождение военной подготовки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Организациями образования с дополнительными образовательными программами являются республиканские военные школы-интернаты (лицеи) и иные организации образования, реализующие программы среднего общего, начального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образования, реализующие военную подготовку, определяются на основании совместного приказа Министерства образования и науки 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Военная подготовка является одним из видов обучения и включается в учебные планы как самостоятельная учебная дисциплина.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 военной подготовке привлекаются воспитанники годные к воинской службе по состоянию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Годность воспитанников к воинской службе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началом военной подготовки, а также (только для предъявивших жалобы на состояние здоровья) перед началом учебных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Руководство военной подготовкой осуществляется Министерством обороны Республики Казахстан совместно с Министерством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Министерство обороны Республики Казахстан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совместно с Министерством образования и науки Республики Казахстан программ военной подготовки, табелей вооружения, военной техники, военно-учебного и другого имущества, необходимого для обеспечения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учебных сборов воспитанников, создание необходимой учебной материально-технической базы для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военной подготовкой, учебной, воспитательной и методической работой, повышением квалификации преподавателей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назначение военнослужащих на должности преподавателей военной подготовки и другие штатные должности, комплектуемые военнослужащими, проходящими воинскую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воспитанников для обучения в военных учебных заведениях Республики Казахстан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учащихся в подведомственные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организации и проведения военной и физической подготовки, военно-патриотического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уставов подведомственных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 с воинскими частями и военными учебными заведениями;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программы развития подведомственных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полномочий,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 Министерство образования и науки Республики Казахстан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утверждение штатных расписаний подведомственных организаций образования, по согласованию с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программы развития подведомственных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общеобразовательной подготовкой, учебно-воспитательной и методической работой;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в пределах своей компетенции периодического контроля за соответствием содержания учебно-воспитательного процесса требованиям государственных общеобязательных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аттестации педагогических работников и присвоение им квалификационных разрядов в соответствии с нормативными правовыми актами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приема учащихся в организации образования по согласованию с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руководителям организаций образования в подборе 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разработки учебных, методических и наглядных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воспитанников подведомственных организаций образования учебными и жилыми помещениями, учебным оборудованием, методическими и наглядными пособиями;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материально-технического, финансового обеспечения в подведомственных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полномочий,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Непосредственную ответственность за организацию военной подготовки, создание для этого необходимой учебной материально-технической базы, обеспечение сохранности вооружения несет руководитель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руководителя организации образования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разработки проекта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правил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рабочих учебных планов и программ, календарных графиков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штатного расписания и выделение численности руководящего, преподавательского состава и учебно-вспомогательного персонала для проведения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учебно-методической помощи в организации изучения воспитанниками военных дисциплин в тесной связи с другими дисциплинами, совершенствование методик образовательного процесса и образовательных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содержание необходимой учебной материально-технической базы, кроме имущества и литературы, получаемой от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контингента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хранения, обеспечения сбережения вооружения и военной техники,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текущего контроля успеваемости, промежуточной и итоговой аттестации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квалификации и переподготовки кадров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на заседании педагогического совета состояния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условий для работы организаций питания и медицинского обеспечения, контроль их работы в целях охраны и укрепления здоровья, воспитанников 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предоставления воспитанникам дополнительных льгот и видов материального обеспечения,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условий содержания и проживания воспитанников и обучающихся не ниже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деятельности органов общественного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учредителю отчета о поступлении и расходовании финансовых и материальных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Учебные сборы воспитанников организуются совместно с Министерством обороны Республики Казахстан и проводятся в соответствии с программой обучения, продолжительность которых составляет не более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прохождения учебных сборов освобождаются воспитанники, признанные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негодными по состоянию здоровья для прохождения учебных сборов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Учебно-воспитательная классная, внеклассная работа в организациях образования организуется в соответствии с программами, положениями и нормативными документами о средней общеобразовательной школе с учетом специфических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Обучение воспитанников осуществляется по взводам (классам) на государственном и русском языках. Занятия проводятся в учебных кабинетах, классах по каждому предмету. 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Обеспечение воспитанников всеми видами довольствия 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Обеспечение воспитанников обмундированием осуществляется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Обеспечение вещевым имуществом осуществляется по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потребности в вещевом имуществе в планах снабжения учреждений производится на списочную численность личного состава в соответствии с нормами обеспечения с учетом проводимых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планах снабжения предусматривается содержание в учреждениях неснижаемого запаса вещевого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обеспеченность потребности учреждений засчитывается все наличие нового, а также бывшего в употреблении вещевого имущества, сроки носки которого не истекают в планируемом периоде. Кроме того, в обеспеченность потребности засчитываются инвентарные вещи, сроки носки которых истекли, но годные к использованию по прямому назначению без ремонта или после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вещевого имущества организациям образования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летнему плану - к 15-му апреля;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зимнему плану - к 15-му октября;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отпуском организациям образования вещевого имущества по летнему плану снабжения, им отпускается также вещевое имущество, положенное лицам офицерского, сержантского и рядового состава контрактной службы по срокам носки до 1-го июля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досрочная выдача и расходование имущества сверх установленных норм, табелей и штатов не производится;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различия (фурнитура) выдаются воспитанникам одновременно с выдачей тех предметов обмундирования, на которых предусмотрено ношение этих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воспитанникам, получившим воинские звания сержантов, выдается галун (нашивки), соответствующий воинскому званию;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вещевого имущества производится организациями образования состоящими на довольствии в Министерстве обороны, по отчет - заявкам, представляемым в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вещевого имущества производится по отчет - заявкам в вышестоящие министерства организациями образования, в ведении которых они находятся;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внеочередных заявок на отпуск вещевого имущества допускается только для обеспечения организационных мероприятий, предусмотренных заранее планом, а также для возмещения имущества, утраченного в результате стихийных бедствий. </w:t>
      </w:r>
    </w:p>
    <w:bookmarkEnd w:id="17"/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Военная подготовка по программе офицеров запаса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организациях высшего профессионального образования 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Военная подготовка граждан по программе офицеров запаса проводится на основе получаемого высшего профессионального образования в соответствии с государственным заказом на военных кафедрах.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Военная подготовка граждан Республики Казахстан - студентов дневных (очных) высших учебных заведений (далее - ВУЗ) по программе офицеров запаса (далее - военная подготовка студентов) организуется с целью подготовки офицеров запаса для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отдельных высших учебных заведениях совместным приказом Министерства обороны и Министерства образования и науки Республики Казахстан могут создаваться межвузовские военные кафедры.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привлекаемых к военной подготовке студентов определяется разнарядкой Министерства обороны, исходя из мобилизационной потребности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обучения на военных кафедрах, ректором ВУЗа, где устанавливается военная подготовка студентов, по согласованию с Министерством обороны и Министерством образования и науки Республики Казахстан, могут привлекаться студенты других ВУЗов независимо от форм собственности и подчиненности, имеющих лицензию Министерства образования и науки Республики Казахстан на ведение образовательной деятельности, но не имеющих военных кафедр.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Военная подготовка студентов слагается из теоретического и практического курсов обучения на военной кафедре и учебного сбора, войсковой стажировки и начинается с первого, второго, а на военных кафедрах медицинских ВУЗов с третьего курса, но во всех случаях заканчивается учебным сбором за год до окончания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военных кафедрах при ВУЗах военная подготовка студентов включает обязательные аудиторные и индивидуальные занятия под руководством преподавателей и самостоятельную работу (самоподготовку) студентов. Занятия на военной кафедре проводятся методом "военного дня".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подготовка студентов является одним из дополнительных видов обучения и включается в учебные планы ВУЗов как самостоятельная учебная дисциплина с началом занятий со второго семестра учебного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сроки начала и окончания военной подготовки студентов на военной кафедре при ВУЗе определяются учебным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К военной подготовке привлекаются студенты - граждане Республики Казахстан в возрасте до 27 лет, годные к военной службе по состоянию здоровья, а по ряду военно-учетных специальностей, определяемых Министерством обороны, также студентки.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студентов для прохождения военной подготовки проводится отборочной комиссией по их личным заявлениям, которые представляются на имя ректора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студентов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медицинского освидетельствования призывной комиссии местных органов военного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балл успеваемости студента в учебном заведении, определяемом по результатам сдачи экзаменов;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выполнения нормативов по физической подготовке, установленных для студентов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показатели рассматриваются на заседании, проводимом в конце первого семестра обучения, отборочной комиссией, в состав которой входят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Министерства обороны -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министерств, в ведении которых находятся высшие учебные заведения - сопредседатель, члены.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отборочной комиссии определяется приказом Министерства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студентов для прохождения военной подготовки производится ректором ВУЗа на основании протокола отборочной комиссии по представлению начальника военной кафедры.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Годность студентов к воинской службе определяется по результатам их медицинского освидетельствования военно-врачебными комиссиями управлений по делам обороны перед началом военной подготовки, а также накануне учебных сборов совместно с проведением призыва граждан на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проведения военной подготовки при ВУЗах создаются военные кафедры и циклы (далее - военные кафедры).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Руководство военной подготовкой осуществляется Министерством обороны совместно с министерствами, в ведении которых находятся ВУЗы.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Министерство обороны Республики Казахстан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обучающихся на военных кафедрах ВУЗов (по государственному заказу), установление по согласованию с министерствами и ведомствами, в ведении которых находятся ВУЗы, военных специальностей, по которым студенты ВУЗов подлежат подготовке по программе офицеров запаса и времени для проведения учебных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совместно с министерствами и ведомствами, в ведении которых находятся ВУЗы, программ военной подготовки с учетом получаемых в ВУЗе гражданских специальностей, табелей учебного вооружения, техники, военно-учебного и другого имущества, необходимого для обеспечения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планов по организации учебных сборов студентов, использование полигонов, стрельбищ Вооруженных Сил Республики Казахстан, создание при ВУЗах необходимой учебной материально-технической базы для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экзаменационных комиссий для приема выпускных экзаменов по военной подготовке, организация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проведение, после обучения на военной кафедре и окончания ВУЗа войсковой стажировки студентов, а по окончании стажировки присвоение им первого офицерского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военной подготовкой, соблюдением на военных кафедрах режима секретности и сохранением государственной и военной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деятельностью военных кафедр по вопросам учебной, методической и научно-исследовательской работы и повышения квалификации профессорско-преподавательского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назначение военнослужащих на штатные должности военных кафедр при ВУЗах, а также начальников, заместителей начальников и начальников учебных частей военных кафедр из числа офицеров запаса (в отставке);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военных кафедр учебным вооружением, боеприпасами, военной техникой, автомобильным транспортом, учебно-тренировочными средствами, приборами, аппаратурой, инструментом, запасными частями к военной технике, а также воинскими уставами, необходимыми наставлениями, руководствами, инструкциями, топографическими и морскими картами, учебниками по военной подготовке и иностранной литературой, выделение лимитов на горюче-смазочные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военных кафедр секретными и совершенно секретными образцами вооружения, военной техники, аппаратуры, приборов и литературой к ним, а также соответствующими уставами, наставлениями, руководствами, инструкциями, учебниками и иностранной литературой производится в объеме программ военной подготовки с соблюдением установленного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среднего и капитального ремонта, монтаж (демонтаж) и наладка (настройка) вооружения, военной техники и автомобильного транспорта военных кафедр.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военных кафедр материально-техническими средствами, а также осуществление работ, предусмотренных настоящим пунктом, производится Министерством обороны Республики Казахстан безвозмездно и осуществляется через учреждения Министерства обороны, куда военные кафедры прикреплены на 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На Министерство образования и науки, на министерства и ведомства, в ведении которых находятся ВУЗы,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военной подготовки при ВУЗах в соответствии с утвержденными программами и установленными военными специальностями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 учебных планах порядка прохождения военной подготовки с выделением для этого необходимого учебного времени в соответствии с пунктами 50-51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утверждение штатных расписаний военных кафедр производится по согласованию с Министерством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руководства военной подготовкой в министерствах и ведомствах, в ведении которых находятся ВУЗы, назначаются должностные лица, ответственные за организацию военной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Непосредственную ответственность за организацию военной подготовки при ВУЗе, создание для этого необходимой учебной материально-технической базы, обеспечение сохранности вооружения и военной техники, строгое соблюдение режима секретности несут ректоры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ректора ВУЗа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необходимого количества учебных часов для военной подготовки и времени на учебные сборы студентов (в каникулярное время), а также проведение учебных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штатного расписания военной кафедры и выделение ей необходимой численности профессорско-преподавательского состава, инженерно-технического и учебно-вспомогательного персонала для проведения военной подготовки и обслуживания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форм и методов организации и проведения военной подготовки в соответствии с Положением о военных кафедрах;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изолированного размещения военной кафедры, выделение ей в соответствии с учебными программами необходимых учебных и служебных помещений и объектов для проведения занятий, их содержание и ремонт;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военной кафедре учебно-методической помощи в организации изучения студентами военных дисциплин в тесной связи с дисциплинами, изучаемыми на кафедрах ВУЗа;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издания разрабатываемых на военных кафедрах методических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денежных средств на все виды деятельности военной кафедры, предусмотренные учебными программами, в том числе на создание и содержание на военной кафедре необходимой учебной материально-технической базы, за исключением тех видов деятельности, которые финансируются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эксплуатации, хранения и обеспечения сбережения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годового плана работы военной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на заседании ректората или ученого совета ВУЗа состояния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лиц офицерского состава военной кафедры по прямому предназначению в соответствии с Положением о военных кафедрах при высших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ВУЗа по представлению начальника военной кафедры может поощрять военнослужащих военной кафедры за достигнутые ими высокие показатели в учебной, методической, научно-исследовательской и общественной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недостатки в учебной работе на военнослужащих военной кафедры ректором ВУЗа может быть представлено в соответствующие государственные органы ходатайство о наложении дисциплинарного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На военную подготовку в ВУЗе отводится не менее 450 часов обязательных занятий под руководством преподавателей. Конкретное количество часов на военную подготовку и их распределение по видам занятий устанавливается Программой военной подготовки в зависимости от военных специальностей, типа ВУЗа и контингента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обязательных занятий под руководством преподавателя не должен превышать 6 часов в день. Необходимое время для самостоятельной работы студентов планируется в дни военной подготовки в пределах восьми часового учебного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Учебные сборы студентов организуются ректором ВУЗа совместно с Министерством обороны Республики Казахстан на завершающем этапе военной подготовки и проводятся перед последним курсом обучения в учебном заведении в каникулярное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учебных сборов студентов по всем военным специальностям определяется Программой подготовки офицеров запаса, но не более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прохождения учебных сборов студенты выполняют обязанности и несут ответственность,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воинской обязанности и воинской службе". Студенты в период прохождения учебных сборов именуются курсантами.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студентам стипендий за время учебных сборов производится ВУЗами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прохождения учебных сборов освобождаются студенты, признанные призывными медицинскими комиссиями управлений по делам обороны негодными по состоянию здоровья для прохождения учебных сборов. В связи с этим, они освобождаются в ВУЗе от сдачи экзаменов по военной подготовке, отчисляются с военной кафедры и в офицерский состав запаса не аттестуются.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период военной подготовки студенты сдают зачеты и экзамены. После прохождения всей программы военной подготовки и учебных сборов студенты сдают выпускные экзамены, которые проводятся на военных кафедрах при ВУЗах и принимаются выпускными экзаменационными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Оценки, полученные студентами на экзаменах по военной подготовке, учитываются наравне с оценками, полученными по другим дисциплинам.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Студенты, систематически не посещающие занятия по военной подготовке без уважительных причин, уклоняющиеся от прохождения учебных сборов или нарушающие дисциплину в процессе обучения на военных кафедрах и во время сборов, по представлению начальника военной кафедры приказом ректора ВУЗа отстраняются от занятий по военной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Студенты, обучающиеся на военной кафедре, сдавшие экзамены по военной подготовке, прошедшие учебные сборы, после получения диплома об окончании ВУЗа направляются на войсковую стажировку (кроме студентов-женщин) и только после ее прохождения,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им присваивается воинское звание лейтенант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Студентам, окончившим полный курс военной подготовки по программе офицеров запаса и не прошедшим после окончания ВУЗа войсковую стажировку, присваивается воинское звание сержант.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На должности начальников военных кафедр, заместителей начальников военных кафедр, заместителей начальников военных кафедр - начальников учебных частей, начальников циклов - старших преподавателей, а также должности старших преподавателей назначаются офицеры, состоящие на воинской службе, имеющие высшее военное или высшее военно-специальное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должности профессорско-преподавательского состава военных кафедр, при отсутствии возможности комплектования их кадровыми офицерами могут замещаться офицерами запаса (в отставке) уволенными с воинской службы с правом ношения военной формы одежды, военно-учетная специальность которых соответствует профилю военной кафедры, имеющие высшее военное или высшее военно-специальное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Офицеры запаса (в отставке) на должности профессорско-преподавательского состава назначаются ректором ВУЗа по согласованию с Министерством обороны и по представлению начальника военной кафедры.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военной кафедры и заместители (из числа офицеров запаса, в отставке), назначаются Министерством обороны по согласованию с ректором ВУЗа и министерством, в ведении которого находится ВУЗ. Приоритетом назначения пользуется кадровый офицер.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на должность начальника военной кафедры из офицеров запаса (в отставке) должен соответствовать следующим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высшее военное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опыт службы в войсках на руководящих должностях (не ниже командира полка и им равным);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военно-учетную специальность соответствующую профилю военной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воинское звание по запасу полковник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уволенный с воинской службы с правом ношения военной формы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заместителя начальника военной кафедры устанавливается на кафедрах с общей численностью профессорско-преподавательского состава 15-ти и более человек, осуществляющих военную подготовку по двум и более военно-учетным специальностям различных родов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Назначение военнослужащих на штатные должности военных кафедр и их перемещение производятся Министерством обороны. Кандидатуры на должности начальников военных кафедр, заместителей начальников военных кафедр, заместителей начальников военных кафедр-начальников учебных частей согласовываются с ректорами ВУЗов, министерствами и ведомствами, в ведении которых находятся ВУЗы, на все другие должности - с ректорами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соответствующих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Штатно-должностные категории для офицерского состава военных кафедр устанавливаются Министром обороны Республики Казахстан по согласованию с Министерством образования и науки в соответствии со статусом ВУЗа и количеством обучающихся на военной кафедре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Увольнение с воинской службы лиц офицерского состава военных кафедр производится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Офицеры, назначаемые на штатные должности военных кафедр, состоят на воинской службе и за ними сохраняются все права и преимущества,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обеспечиваются вещевым имуществом, обмундированием, медицинским обслуживанием и санаторно-курортным лечением, а также другими видами натурального довольствия на общих основаниях с офицерами за счет сметы и фондов Министерства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Для охраны вооружения, военной техники и имущества, выделенных ВУЗам для военной подготовки, а также секретных частей и библиотек организуется вневедомственная охрана за счет средств ВУЗа. </w:t>
      </w:r>
    </w:p>
    <w:bookmarkEnd w:id="19"/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Физическая подготовка, медицинская помощь,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военно-патриотическое воспитание 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Физическая подготовка, медицинская помощь, военно-патриотическое воспитание граждан организуются местными исполнительными органами и осуществляются в физкультурно-спортивных организациях, организациях здравоохранения и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2006 года N 449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Кабинета Министров и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 октября 1994 года N 1094 "Об утверждении Положений о военной подготовке студентов (курсантов) высших учебных заведений по программе офицеров запаса, о военных кафедрах при высших учебных заведениях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высших учебных заведений, в которых устанавливается военная подготовка студентов (курсантов) по программе офицеров запаса" (САПП Республики Казахстан, 1994 год, N 40, ст. 439);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1996 года N 443 "О внесении изменений и дополнений в постановление Кабинета Министров Республики Казахстан от 3 октября 1994 года N 1094";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ноября 1996 года N 1340 "О начальной военной подготовке";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марта 1997 года N 412 "Об образовании военной кафедры в Казахском государственном юридическом университете";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апреля 1997 года N 638 "О внесении изменений и дополнений в постановление Кабинета Министров Республики Казахстан от 3 октября 1994 года N 1094";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1997 года N 1500 "Об образовании военной кафедры в Алматинском государственном университете имени Абая";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1998 года N 160 "Об образовании военной кафедры в Северо-Казахстанском университете";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1 Изменений и дополнений,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марта 1998 года N 256 "О дополнительных мерах по совершенствованию управления организациями системы Министерства образования, культуры и здравоохранения Республики Казахстан" (САПП Республики Казахстан, 1998 год, N 9, ст. 64);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1998 года N 802 "Об образовании военной кафедры в Международном Казахско-Турецком университете имени Х.А. Ясави";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2)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сентября 1999 года N 1282 "О создании военной кафедры в Кызылординском государственном университете имени Коркыт Ата" (САПП Республики Казахстан, 1999 год, N 44, ст. 398);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сентября 1999 года N 1319 "О создании военной кафедры в Восточно-Казахстанском техническом университете имени Д. Серикбаева" (САПП Республики Казахстан, 1999 год, N 45, ст. 410-411);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июня 2000 года N 943 "Об установлении военной подготовки студентов Республиканского государственного казенного предприятия "Казахская государственная академия управления имени Турара Рыскулова" (САПП Республики Казахстан, 2000 год, N 27, ст. 318);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2000 года N 1249 "О создании военной кафедры в Западно-Казахстанском государственном университете";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2001 года N 195 "О создании военной кафедры в Южно-Казахстанской государственной медицинской академии";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2001 года N 1109 "О создании военной кафедры в Казахском государственном университете международных отношений и мировых языков имени Абылай хана" (САПП Республики Казахстан, 2001 год, N 30, ст. 395);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2001 года N 1403 "О создании военной кафедры в Евразийском национальном университете имени Л.Н. Гумилева" (САПП Республики Казахстан, 2001 год, N 39, ст. 495);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2003 года N 803 "О внесении изменений и дополнений в постановление Кабинета Министров Республики Казахстан от 3 октября 1994 года N 1094" (САПП Республики Казахстан, 2003 год, N 33, ст. 325);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мая 2004 года N 551 "О создании военной кафедры в Западно-Казахстанском аграрно-техническом университете имени Жангир хана" (САПП Республики Казахстан, 2004 год, N 22, ст. 280).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