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80ab5" w14:textId="9d80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 августа 2003 года N 776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2006 года N 451. Утратило силу постановлением Правительства Республики Казахстан от 23 октября 2007 года N 987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25 мая 2006 г. N 451 утратило силу постановлением Правительства РК от 23 октября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987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августа 2003 года N 776 "Об образовании комиссии по вопросам стабилизации качества окружающей среды" (САПП Республики Казахстан, 2003 г., N 31, ст. 313)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изложить в новой редакции согласно приложению к настоящему постановлению.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мая 2006 года N 451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августа 2003 года N 776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комиссии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вопросам стабилизации качества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Искаков                 - Министр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Абдильдаевич      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Бралиев                 - вице-министр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Альжан Хамидулаевич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Идрисова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Светлана Кирилловна       природоохранного контроля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охраны окружающей среды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Абдымомунов             - вице-министр образования и науки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Курманбекович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Бектуров                - вице-министр транспорта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Азат Габбасович    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Палымбетов              - вице-министр экономики и бюджетного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Абылкасымович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Петров                  - вице-министр по чрезвычайным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Викторович        ситуациям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Раймбеков               - заместитель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Каналбек Утжанович   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Белоног                 - председатель Комитета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Александрович    санитарно-эпидемиологического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- Главный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санитарный врач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Сулейменов              - председатель Комитета природоохранного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Насиполла Зейнуллович     контроля Министерства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Сулейменов              - председатель Комитета рыбного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 Бостанович          хозяйства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Бертисбаев              - директор Департамента электроэнергетики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Несипкул Бертисбаевич     и твердого топлива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