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8450" w14:textId="e1a84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безопасности пищевой продукции"</w:t>
      </w:r>
    </w:p>
    <w:p>
      <w:pPr>
        <w:spacing w:after="0"/>
        <w:ind w:left="0"/>
        <w:jc w:val="both"/>
      </w:pPr>
      <w:r>
        <w:rPr>
          <w:rFonts w:ascii="Times New Roman"/>
          <w:b w:val="false"/>
          <w:i w:val="false"/>
          <w:color w:val="000000"/>
          <w:sz w:val="28"/>
        </w:rPr>
        <w:t>Постановление Правительства Республики Казахстан от 25 мая 2006 года N 452</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безопасности пищевой продукции".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безопасности пищевой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устанавливает правовые основы обеспечения безопасности пищевой продукции для гарантирования защиты жизни, здоровья человека, интересов потребителей и охраны окружающей среды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 Законодательство Республики Казахстан в области
</w:t>
      </w:r>
      <w:r>
        <w:br/>
      </w:r>
      <w:r>
        <w:rPr>
          <w:rFonts w:ascii="Times New Roman"/>
          <w:b w:val="false"/>
          <w:i w:val="false"/>
          <w:color w:val="000000"/>
          <w:sz w:val="28"/>
        </w:rPr>
        <w:t>
                 безопасности пищевой продукции.
</w:t>
      </w:r>
    </w:p>
    <w:p>
      <w:pPr>
        <w:spacing w:after="0"/>
        <w:ind w:left="0"/>
        <w:jc w:val="both"/>
      </w:pPr>
      <w:r>
        <w:rPr>
          <w:rFonts w:ascii="Times New Roman"/>
          <w:b w:val="false"/>
          <w:i w:val="false"/>
          <w:color w:val="000000"/>
          <w:sz w:val="28"/>
        </w:rPr>
        <w:t>
      1. Законодательство Республики Казахстан в области безопасности пищевой продукции основывается на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состоит из настоящего Закона, технических регламентов в сфере безопасности пищевой продукции и иных нормативных правовых актов Республики Казахстан.
</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 Основные понятия, используемые в настоящем Законе
</w:t>
      </w:r>
    </w:p>
    <w:p>
      <w:pPr>
        <w:spacing w:after="0"/>
        <w:ind w:left="0"/>
        <w:jc w:val="both"/>
      </w:pPr>
      <w:r>
        <w:rPr>
          <w:rFonts w:ascii="Times New Roman"/>
          <w:b w:val="false"/>
          <w:i w:val="false"/>
          <w:color w:val="000000"/>
          <w:sz w:val="28"/>
        </w:rPr>
        <w:t>
      В настоящем Законе используются следующие основные понятия:
</w:t>
      </w:r>
      <w:r>
        <w:br/>
      </w:r>
      <w:r>
        <w:rPr>
          <w:rFonts w:ascii="Times New Roman"/>
          <w:b w:val="false"/>
          <w:i w:val="false"/>
          <w:color w:val="000000"/>
          <w:sz w:val="28"/>
        </w:rPr>
        <w:t>
      1) 
</w:t>
      </w:r>
      <w:r>
        <w:rPr>
          <w:rFonts w:ascii="Times New Roman"/>
          <w:b/>
          <w:i w:val="false"/>
          <w:color w:val="000000"/>
          <w:sz w:val="28"/>
        </w:rPr>
        <w:t>
анализ рисков
</w:t>
      </w:r>
      <w:r>
        <w:rPr>
          <w:rFonts w:ascii="Times New Roman"/>
          <w:b w:val="false"/>
          <w:i w:val="false"/>
          <w:color w:val="000000"/>
          <w:sz w:val="28"/>
        </w:rPr>
        <w:t>
 - процедура использования доступной информации для выявления опасных факторов и оценки рисков, состоящая из трех взаимосвязанных компонентов: оценки риска (научные мнения и анализ информации), управления риском (законодательство и контроль) и информации о риске;
</w:t>
      </w:r>
      <w:r>
        <w:br/>
      </w:r>
      <w:r>
        <w:rPr>
          <w:rFonts w:ascii="Times New Roman"/>
          <w:b w:val="false"/>
          <w:i w:val="false"/>
          <w:color w:val="000000"/>
          <w:sz w:val="28"/>
        </w:rPr>
        <w:t>
      2) 
</w:t>
      </w:r>
      <w:r>
        <w:rPr>
          <w:rFonts w:ascii="Times New Roman"/>
          <w:b/>
          <w:i w:val="false"/>
          <w:color w:val="000000"/>
          <w:sz w:val="28"/>
        </w:rPr>
        <w:t>
безопасность пищевой продукции
</w:t>
      </w:r>
      <w:r>
        <w:rPr>
          <w:rFonts w:ascii="Times New Roman"/>
          <w:b w:val="false"/>
          <w:i w:val="false"/>
          <w:color w:val="000000"/>
          <w:sz w:val="28"/>
        </w:rPr>
        <w:t>
 - отсутствие недопустимого риска на всех процессах (стадиях) разработки (создания), производства (изготовления), оборота, утилизации и уничтожения пищевой продукции, связанного с причинением вреда жизни, здоровью человека и нарушением интересов потребителей с учетом сочетания вероятности реализации опасного фактора и степени тяжести его последствии;
</w:t>
      </w:r>
      <w:r>
        <w:br/>
      </w:r>
      <w:r>
        <w:rPr>
          <w:rFonts w:ascii="Times New Roman"/>
          <w:b w:val="false"/>
          <w:i w:val="false"/>
          <w:color w:val="000000"/>
          <w:sz w:val="28"/>
        </w:rPr>
        <w:t>
      3) 
</w:t>
      </w:r>
      <w:r>
        <w:rPr>
          <w:rFonts w:ascii="Times New Roman"/>
          <w:b/>
          <w:i w:val="false"/>
          <w:color w:val="000000"/>
          <w:sz w:val="28"/>
        </w:rPr>
        <w:t>
биологическая ценность пищевой продукции
</w:t>
      </w:r>
      <w:r>
        <w:rPr>
          <w:rFonts w:ascii="Times New Roman"/>
          <w:b w:val="false"/>
          <w:i w:val="false"/>
          <w:color w:val="000000"/>
          <w:sz w:val="28"/>
        </w:rPr>
        <w:t>
 -
</w:t>
      </w:r>
      <w:r>
        <w:br/>
      </w:r>
      <w:r>
        <w:rPr>
          <w:rFonts w:ascii="Times New Roman"/>
          <w:b w:val="false"/>
          <w:i w:val="false"/>
          <w:color w:val="000000"/>
          <w:sz w:val="28"/>
        </w:rPr>
        <w:t>
характеристика пищевой продукции, включающая в себя калорийность, содержание белков, жиров, углеводов, витаминов, макро- и микроэлементов;
</w:t>
      </w:r>
      <w:r>
        <w:br/>
      </w:r>
      <w:r>
        <w:rPr>
          <w:rFonts w:ascii="Times New Roman"/>
          <w:b w:val="false"/>
          <w:i w:val="false"/>
          <w:color w:val="000000"/>
          <w:sz w:val="28"/>
        </w:rPr>
        <w:t>
      4) 
</w:t>
      </w:r>
      <w:r>
        <w:rPr>
          <w:rFonts w:ascii="Times New Roman"/>
          <w:b/>
          <w:i w:val="false"/>
          <w:color w:val="000000"/>
          <w:sz w:val="28"/>
        </w:rPr>
        <w:t>
биологически активные добавки к пище
</w:t>
      </w:r>
      <w:r>
        <w:rPr>
          <w:rFonts w:ascii="Times New Roman"/>
          <w:b w:val="false"/>
          <w:i w:val="false"/>
          <w:color w:val="000000"/>
          <w:sz w:val="28"/>
        </w:rPr>
        <w:t>
 - природные (идентичные природным) биологически активные вещества, предназначенные для отдельного употребления или введения в состав пищевых продуктов;
</w:t>
      </w:r>
      <w:r>
        <w:br/>
      </w:r>
      <w:r>
        <w:rPr>
          <w:rFonts w:ascii="Times New Roman"/>
          <w:b w:val="false"/>
          <w:i w:val="false"/>
          <w:color w:val="000000"/>
          <w:sz w:val="28"/>
        </w:rPr>
        <w:t>
      5) 
</w:t>
      </w:r>
      <w:r>
        <w:rPr>
          <w:rFonts w:ascii="Times New Roman"/>
          <w:b/>
          <w:i w:val="false"/>
          <w:color w:val="000000"/>
          <w:sz w:val="28"/>
        </w:rPr>
        <w:t>
биологически чистая пищевая продукция
</w:t>
      </w:r>
      <w:r>
        <w:rPr>
          <w:rFonts w:ascii="Times New Roman"/>
          <w:b w:val="false"/>
          <w:i w:val="false"/>
          <w:color w:val="000000"/>
          <w:sz w:val="28"/>
        </w:rPr>
        <w:t>
 - пищевая продукция, изготовленная в соответствии со стандартами на производство (изготовление) биологически чистой пищевой продукции;
</w:t>
      </w:r>
      <w:r>
        <w:br/>
      </w:r>
      <w:r>
        <w:rPr>
          <w:rFonts w:ascii="Times New Roman"/>
          <w:b w:val="false"/>
          <w:i w:val="false"/>
          <w:color w:val="000000"/>
          <w:sz w:val="28"/>
        </w:rPr>
        <w:t>
      6) 
</w:t>
      </w:r>
      <w:r>
        <w:rPr>
          <w:rFonts w:ascii="Times New Roman"/>
          <w:b/>
          <w:i w:val="false"/>
          <w:color w:val="000000"/>
          <w:sz w:val="28"/>
        </w:rPr>
        <w:t>
ветеринарный сертификат
</w:t>
      </w:r>
      <w:r>
        <w:rPr>
          <w:rFonts w:ascii="Times New Roman"/>
          <w:b w:val="false"/>
          <w:i w:val="false"/>
          <w:color w:val="000000"/>
          <w:sz w:val="28"/>
        </w:rPr>
        <w:t>
 - ветеринарный документ установленной формы, выдаваемый на каждую партию продукции на границе и транспорте уполномоченным органом в области обеспечения безопасности пищевой продукции, подлежащей ветеринарному контролю;
</w:t>
      </w:r>
      <w:r>
        <w:br/>
      </w:r>
      <w:r>
        <w:rPr>
          <w:rFonts w:ascii="Times New Roman"/>
          <w:b w:val="false"/>
          <w:i w:val="false"/>
          <w:color w:val="000000"/>
          <w:sz w:val="28"/>
        </w:rPr>
        <w:t>
      7) 
</w:t>
      </w:r>
      <w:r>
        <w:rPr>
          <w:rFonts w:ascii="Times New Roman"/>
          <w:b/>
          <w:i w:val="false"/>
          <w:color w:val="000000"/>
          <w:sz w:val="28"/>
        </w:rPr>
        <w:t>
генетически модифицированные объекты
</w:t>
      </w:r>
      <w:r>
        <w:rPr>
          <w:rFonts w:ascii="Times New Roman"/>
          <w:b w:val="false"/>
          <w:i w:val="false"/>
          <w:color w:val="000000"/>
          <w:sz w:val="28"/>
        </w:rPr>
        <w:t>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
</w:t>
      </w:r>
      <w:r>
        <w:br/>
      </w:r>
      <w:r>
        <w:rPr>
          <w:rFonts w:ascii="Times New Roman"/>
          <w:b w:val="false"/>
          <w:i w:val="false"/>
          <w:color w:val="000000"/>
          <w:sz w:val="28"/>
        </w:rPr>
        <w:t>
      8) 
</w:t>
      </w:r>
      <w:r>
        <w:rPr>
          <w:rFonts w:ascii="Times New Roman"/>
          <w:b/>
          <w:i w:val="false"/>
          <w:color w:val="000000"/>
          <w:sz w:val="28"/>
        </w:rPr>
        <w:t>
дата изготовления
</w:t>
      </w:r>
      <w:r>
        <w:rPr>
          <w:rFonts w:ascii="Times New Roman"/>
          <w:b w:val="false"/>
          <w:i w:val="false"/>
          <w:color w:val="000000"/>
          <w:sz w:val="28"/>
        </w:rPr>
        <w:t>
 - дата окончания процесса (стадии) производства (изготовления) пищевой продукции;
</w:t>
      </w:r>
      <w:r>
        <w:br/>
      </w:r>
      <w:r>
        <w:rPr>
          <w:rFonts w:ascii="Times New Roman"/>
          <w:b w:val="false"/>
          <w:i w:val="false"/>
          <w:color w:val="000000"/>
          <w:sz w:val="28"/>
        </w:rPr>
        <w:t>
      9) 
</w:t>
      </w:r>
      <w:r>
        <w:rPr>
          <w:rFonts w:ascii="Times New Roman"/>
          <w:b/>
          <w:i w:val="false"/>
          <w:color w:val="000000"/>
          <w:sz w:val="28"/>
        </w:rPr>
        <w:t>
документ, удостоверяющий безопасность пищевой продукции
</w:t>
      </w:r>
      <w:r>
        <w:rPr>
          <w:rFonts w:ascii="Times New Roman"/>
          <w:b w:val="false"/>
          <w:i w:val="false"/>
          <w:color w:val="000000"/>
          <w:sz w:val="28"/>
        </w:rPr>
        <w:t>
 - санитарно-эпидемиологическое заключение или ветеринарное свидетельство, ветеринарно-санитарное заключение или сертификат соответствия, удостоверяющие соответствие пищевой продукции, соответствие процессов (стадий) разработки (создания), производства (изготовления), оборота, утилизации и уничтожения пищевой продукции, соответствие машин и оборудования, материалов и изделий, используемых при разработке (создании), производстве (изготовлении), обороте, утилизации и уничтожении пищевой продукции требованиям законодательства Республики Казахстан в области безопасности пищевой продукции;
</w:t>
      </w:r>
      <w:r>
        <w:br/>
      </w:r>
      <w:r>
        <w:rPr>
          <w:rFonts w:ascii="Times New Roman"/>
          <w:b w:val="false"/>
          <w:i w:val="false"/>
          <w:color w:val="000000"/>
          <w:sz w:val="28"/>
        </w:rPr>
        <w:t>
      10) 
</w:t>
      </w:r>
      <w:r>
        <w:rPr>
          <w:rFonts w:ascii="Times New Roman"/>
          <w:b/>
          <w:i w:val="false"/>
          <w:color w:val="000000"/>
          <w:sz w:val="28"/>
        </w:rPr>
        <w:t>
идентификация пищевой продукции - 
</w:t>
      </w:r>
      <w:r>
        <w:rPr>
          <w:rFonts w:ascii="Times New Roman"/>
          <w:b w:val="false"/>
          <w:i w:val="false"/>
          <w:color w:val="000000"/>
          <w:sz w:val="28"/>
        </w:rPr>
        <w:t>
процедура, обеспечивающая на всех процессах (стадиях) разработки (создания), производства (изготовления), оборота и утилизации пищевой продукции распознавание определенной продукции по отличительным признакам;
</w:t>
      </w:r>
      <w:r>
        <w:br/>
      </w:r>
      <w:r>
        <w:rPr>
          <w:rFonts w:ascii="Times New Roman"/>
          <w:b w:val="false"/>
          <w:i w:val="false"/>
          <w:color w:val="000000"/>
          <w:sz w:val="28"/>
        </w:rPr>
        <w:t>
      11) 
</w:t>
      </w:r>
      <w:r>
        <w:rPr>
          <w:rFonts w:ascii="Times New Roman"/>
          <w:b/>
          <w:i w:val="false"/>
          <w:color w:val="000000"/>
          <w:sz w:val="28"/>
        </w:rPr>
        <w:t>
информация о риске
</w:t>
      </w:r>
      <w:r>
        <w:rPr>
          <w:rFonts w:ascii="Times New Roman"/>
          <w:b w:val="false"/>
          <w:i w:val="false"/>
          <w:color w:val="000000"/>
          <w:sz w:val="28"/>
        </w:rPr>
        <w:t>
 - взаимный своевременный обмен сведениями о риске между лицами, несущими ответственность за безопасность пищевой продукции, а также всеми другими
</w:t>
      </w:r>
      <w:r>
        <w:br/>
      </w:r>
      <w:r>
        <w:rPr>
          <w:rFonts w:ascii="Times New Roman"/>
          <w:b w:val="false"/>
          <w:i w:val="false"/>
          <w:color w:val="000000"/>
          <w:sz w:val="28"/>
        </w:rPr>
        <w:t>
заинтересованными сторонами;
</w:t>
      </w:r>
      <w:r>
        <w:br/>
      </w:r>
      <w:r>
        <w:rPr>
          <w:rFonts w:ascii="Times New Roman"/>
          <w:b w:val="false"/>
          <w:i w:val="false"/>
          <w:color w:val="000000"/>
          <w:sz w:val="28"/>
        </w:rPr>
        <w:t>
      12) 
</w:t>
      </w:r>
      <w:r>
        <w:rPr>
          <w:rFonts w:ascii="Times New Roman"/>
          <w:b/>
          <w:i w:val="false"/>
          <w:color w:val="000000"/>
          <w:sz w:val="28"/>
        </w:rPr>
        <w:t>
корма
</w:t>
      </w:r>
      <w:r>
        <w:rPr>
          <w:rFonts w:ascii="Times New Roman"/>
          <w:b w:val="false"/>
          <w:i w:val="false"/>
          <w:color w:val="000000"/>
          <w:sz w:val="28"/>
        </w:rPr>
        <w:t>
 - продукты растительного, животного,
</w:t>
      </w:r>
      <w:r>
        <w:br/>
      </w:r>
      <w:r>
        <w:rPr>
          <w:rFonts w:ascii="Times New Roman"/>
          <w:b w:val="false"/>
          <w:i w:val="false"/>
          <w:color w:val="000000"/>
          <w:sz w:val="28"/>
        </w:rPr>
        <w:t>
микробиологического, минерального происхождения, содержащие питательные вещества в усвояемой форме животными, которые являются источником пищи для человека;
</w:t>
      </w:r>
      <w:r>
        <w:br/>
      </w:r>
      <w:r>
        <w:rPr>
          <w:rFonts w:ascii="Times New Roman"/>
          <w:b w:val="false"/>
          <w:i w:val="false"/>
          <w:color w:val="000000"/>
          <w:sz w:val="28"/>
        </w:rPr>
        <w:t>
      13) 
</w:t>
      </w:r>
      <w:r>
        <w:rPr>
          <w:rFonts w:ascii="Times New Roman"/>
          <w:b/>
          <w:i w:val="false"/>
          <w:color w:val="000000"/>
          <w:sz w:val="28"/>
        </w:rPr>
        <w:t>
кормовые добавки
</w:t>
      </w:r>
      <w:r>
        <w:rPr>
          <w:rFonts w:ascii="Times New Roman"/>
          <w:b w:val="false"/>
          <w:i w:val="false"/>
          <w:color w:val="000000"/>
          <w:sz w:val="28"/>
        </w:rPr>
        <w:t>
 - вещества органического, минерального и (или) синтетического происхождения, используемые в качестве источников недостающих питательных и минеральных веществ и витаминов в рационе животных, являющихся источником пищи для человека;
</w:t>
      </w:r>
      <w:r>
        <w:br/>
      </w:r>
      <w:r>
        <w:rPr>
          <w:rFonts w:ascii="Times New Roman"/>
          <w:b w:val="false"/>
          <w:i w:val="false"/>
          <w:color w:val="000000"/>
          <w:sz w:val="28"/>
        </w:rPr>
        <w:t>
      14) 
</w:t>
      </w:r>
      <w:r>
        <w:rPr>
          <w:rFonts w:ascii="Times New Roman"/>
          <w:b/>
          <w:i w:val="false"/>
          <w:color w:val="000000"/>
          <w:sz w:val="28"/>
        </w:rPr>
        <w:t>
маркировка
</w:t>
      </w:r>
      <w:r>
        <w:rPr>
          <w:rFonts w:ascii="Times New Roman"/>
          <w:b w:val="false"/>
          <w:i w:val="false"/>
          <w:color w:val="000000"/>
          <w:sz w:val="28"/>
        </w:rPr>
        <w:t>
 - информация изготовителя пищевой продукции, содержащаяся на потребительской таре (упаковке), этикетке, ярлыке, листе-вкладыше, наклейке (стикере);
</w:t>
      </w:r>
      <w:r>
        <w:br/>
      </w:r>
      <w:r>
        <w:rPr>
          <w:rFonts w:ascii="Times New Roman"/>
          <w:b w:val="false"/>
          <w:i w:val="false"/>
          <w:color w:val="000000"/>
          <w:sz w:val="28"/>
        </w:rPr>
        <w:t>
      15) 
</w:t>
      </w:r>
      <w:r>
        <w:rPr>
          <w:rFonts w:ascii="Times New Roman"/>
          <w:b/>
          <w:i w:val="false"/>
          <w:color w:val="000000"/>
          <w:sz w:val="28"/>
        </w:rPr>
        <w:t>
материалы и изделия, контактирующие с пищевой продукцией
</w:t>
      </w:r>
      <w:r>
        <w:rPr>
          <w:rFonts w:ascii="Times New Roman"/>
          <w:b w:val="false"/>
          <w:i w:val="false"/>
          <w:color w:val="000000"/>
          <w:sz w:val="28"/>
        </w:rPr>
        <w:t>
 (далее - материалы и изделия) - материалы и изделия, применяемые в процессах (на стадиях) разработки (создания), производства (изготовления), оборота, утилизации и уничтожения пищевой продукции, в том числе технологическое оборудование, приборы и устройства, тара, упаковочные материалы, посуда, столовые принадлежности;
</w:t>
      </w:r>
      <w:r>
        <w:br/>
      </w:r>
      <w:r>
        <w:rPr>
          <w:rFonts w:ascii="Times New Roman"/>
          <w:b w:val="false"/>
          <w:i w:val="false"/>
          <w:color w:val="000000"/>
          <w:sz w:val="28"/>
        </w:rPr>
        <w:t>
      16) 
</w:t>
      </w:r>
      <w:r>
        <w:rPr>
          <w:rFonts w:ascii="Times New Roman"/>
          <w:b/>
          <w:i w:val="false"/>
          <w:color w:val="000000"/>
          <w:sz w:val="28"/>
        </w:rPr>
        <w:t>
недопустимый риск
</w:t>
      </w:r>
      <w:r>
        <w:rPr>
          <w:rFonts w:ascii="Times New Roman"/>
          <w:b w:val="false"/>
          <w:i w:val="false"/>
          <w:color w:val="000000"/>
          <w:sz w:val="28"/>
        </w:rPr>
        <w:t>
 - риск, превышающий уровень безопасности пищевой продукции, устанавливаемый в соответствии с законодательством Республики Казахстан;
</w:t>
      </w:r>
      <w:r>
        <w:br/>
      </w:r>
      <w:r>
        <w:rPr>
          <w:rFonts w:ascii="Times New Roman"/>
          <w:b w:val="false"/>
          <w:i w:val="false"/>
          <w:color w:val="000000"/>
          <w:sz w:val="28"/>
        </w:rPr>
        <w:t>
      17) 
</w:t>
      </w:r>
      <w:r>
        <w:rPr>
          <w:rFonts w:ascii="Times New Roman"/>
          <w:b/>
          <w:i w:val="false"/>
          <w:color w:val="000000"/>
          <w:sz w:val="28"/>
        </w:rPr>
        <w:t>
нормативно-техническая документация
</w:t>
      </w:r>
      <w:r>
        <w:rPr>
          <w:rFonts w:ascii="Times New Roman"/>
          <w:b w:val="false"/>
          <w:i w:val="false"/>
          <w:color w:val="000000"/>
          <w:sz w:val="28"/>
        </w:rPr>
        <w:t>
 - документы, необходимые для регулирования процессов (стадий) разработки (создания), производства (изготовления), оборота, утилизации и уничтожения пищевой продукции;
</w:t>
      </w:r>
      <w:r>
        <w:br/>
      </w:r>
      <w:r>
        <w:rPr>
          <w:rFonts w:ascii="Times New Roman"/>
          <w:b w:val="false"/>
          <w:i w:val="false"/>
          <w:color w:val="000000"/>
          <w:sz w:val="28"/>
        </w:rPr>
        <w:t>
      18) 
</w:t>
      </w:r>
      <w:r>
        <w:rPr>
          <w:rFonts w:ascii="Times New Roman"/>
          <w:b/>
          <w:i w:val="false"/>
          <w:color w:val="000000"/>
          <w:sz w:val="28"/>
        </w:rPr>
        <w:t>
обогащенная (фортифицированная) пищевая продукция
</w:t>
      </w:r>
      <w:r>
        <w:rPr>
          <w:rFonts w:ascii="Times New Roman"/>
          <w:b w:val="false"/>
          <w:i w:val="false"/>
          <w:color w:val="000000"/>
          <w:sz w:val="28"/>
        </w:rPr>
        <w:t>
 - пищевая продукция, в которую для повышения пищевой ценности добавлены один или более необходимых ингредиентов и других веществ, не присутствующих в ней изначально или утерянных в процессе (на стадии) производства (изготовления), вводимые с целью профилактики заболевания;
</w:t>
      </w:r>
      <w:r>
        <w:br/>
      </w:r>
      <w:r>
        <w:rPr>
          <w:rFonts w:ascii="Times New Roman"/>
          <w:b w:val="false"/>
          <w:i w:val="false"/>
          <w:color w:val="000000"/>
          <w:sz w:val="28"/>
        </w:rPr>
        <w:t>
      19) 
</w:t>
      </w:r>
      <w:r>
        <w:rPr>
          <w:rFonts w:ascii="Times New Roman"/>
          <w:b/>
          <w:i w:val="false"/>
          <w:color w:val="000000"/>
          <w:sz w:val="28"/>
        </w:rPr>
        <w:t>
оборот пищевой продукции
</w:t>
      </w:r>
      <w:r>
        <w:rPr>
          <w:rFonts w:ascii="Times New Roman"/>
          <w:b w:val="false"/>
          <w:i w:val="false"/>
          <w:color w:val="000000"/>
          <w:sz w:val="28"/>
        </w:rPr>
        <w:t>
 - процессы (стадии) реализации (продажи или поставки) пищевой продукции, включая ввоз и вывоз пищевой продукции, а также связанные с ними процессы расфасовки, упаковки, маркировки, хранения и транспортировки;
</w:t>
      </w:r>
      <w:r>
        <w:br/>
      </w:r>
      <w:r>
        <w:rPr>
          <w:rFonts w:ascii="Times New Roman"/>
          <w:b w:val="false"/>
          <w:i w:val="false"/>
          <w:color w:val="000000"/>
          <w:sz w:val="28"/>
        </w:rPr>
        <w:t>
      20) 
</w:t>
      </w:r>
      <w:r>
        <w:rPr>
          <w:rFonts w:ascii="Times New Roman"/>
          <w:b/>
          <w:i w:val="false"/>
          <w:color w:val="000000"/>
          <w:sz w:val="28"/>
        </w:rPr>
        <w:t>
опасная пищевая продукция
</w:t>
      </w:r>
      <w:r>
        <w:rPr>
          <w:rFonts w:ascii="Times New Roman"/>
          <w:b w:val="false"/>
          <w:i w:val="false"/>
          <w:color w:val="000000"/>
          <w:sz w:val="28"/>
        </w:rPr>
        <w:t>
 - продукция, при использовании
</w:t>
      </w:r>
      <w:r>
        <w:br/>
      </w:r>
      <w:r>
        <w:rPr>
          <w:rFonts w:ascii="Times New Roman"/>
          <w:b w:val="false"/>
          <w:i w:val="false"/>
          <w:color w:val="000000"/>
          <w:sz w:val="28"/>
        </w:rPr>
        <w:t>
которой может возникнуть недопустимый риск для жизни и здоровья
</w:t>
      </w:r>
      <w:r>
        <w:br/>
      </w:r>
      <w:r>
        <w:rPr>
          <w:rFonts w:ascii="Times New Roman"/>
          <w:b w:val="false"/>
          <w:i w:val="false"/>
          <w:color w:val="000000"/>
          <w:sz w:val="28"/>
        </w:rPr>
        <w:t>
человека и окружающей среды;
</w:t>
      </w:r>
      <w:r>
        <w:br/>
      </w:r>
      <w:r>
        <w:rPr>
          <w:rFonts w:ascii="Times New Roman"/>
          <w:b w:val="false"/>
          <w:i w:val="false"/>
          <w:color w:val="000000"/>
          <w:sz w:val="28"/>
        </w:rPr>
        <w:t>
      21) 
</w:t>
      </w:r>
      <w:r>
        <w:rPr>
          <w:rFonts w:ascii="Times New Roman"/>
          <w:b/>
          <w:i w:val="false"/>
          <w:color w:val="000000"/>
          <w:sz w:val="28"/>
        </w:rPr>
        <w:t>
оценка риска
</w:t>
      </w:r>
      <w:r>
        <w:rPr>
          <w:rFonts w:ascii="Times New Roman"/>
          <w:b w:val="false"/>
          <w:i w:val="false"/>
          <w:color w:val="000000"/>
          <w:sz w:val="28"/>
        </w:rPr>
        <w:t>
 - оценка вероятности проникновения, укоренения или распространения вредителя или заболевания и связанных с этим потенциальных биологических и экономических последствий, или оценка возможности неблагоприятного воздействия на здоровье человека или животных, возникающая от присутствия добавок, загрязняющих веществ, токсинов или болезнетворных организмов в пищевой продукции;
</w:t>
      </w:r>
      <w:r>
        <w:br/>
      </w:r>
      <w:r>
        <w:rPr>
          <w:rFonts w:ascii="Times New Roman"/>
          <w:b w:val="false"/>
          <w:i w:val="false"/>
          <w:color w:val="000000"/>
          <w:sz w:val="28"/>
        </w:rPr>
        <w:t>
      22) 
</w:t>
      </w:r>
      <w:r>
        <w:rPr>
          <w:rFonts w:ascii="Times New Roman"/>
          <w:b/>
          <w:i w:val="false"/>
          <w:color w:val="000000"/>
          <w:sz w:val="28"/>
        </w:rPr>
        <w:t>
партия пищевой продукции
</w:t>
      </w:r>
      <w:r>
        <w:rPr>
          <w:rFonts w:ascii="Times New Roman"/>
          <w:b w:val="false"/>
          <w:i w:val="false"/>
          <w:color w:val="000000"/>
          <w:sz w:val="28"/>
        </w:rPr>
        <w:t>
 - любая совокупность однородной продукции, произведенной (изготовленной) и (или) упакованной в идентичных условиях, сопровождаемая одним документом, удостоверяющим ее безопасность;
</w:t>
      </w:r>
      <w:r>
        <w:br/>
      </w:r>
      <w:r>
        <w:rPr>
          <w:rFonts w:ascii="Times New Roman"/>
          <w:b w:val="false"/>
          <w:i w:val="false"/>
          <w:color w:val="000000"/>
          <w:sz w:val="28"/>
        </w:rPr>
        <w:t>
      23) 
</w:t>
      </w:r>
      <w:r>
        <w:rPr>
          <w:rFonts w:ascii="Times New Roman"/>
          <w:b/>
          <w:i w:val="false"/>
          <w:color w:val="000000"/>
          <w:sz w:val="28"/>
        </w:rPr>
        <w:t>
питьевая вода
</w:t>
      </w:r>
      <w:r>
        <w:rPr>
          <w:rFonts w:ascii="Times New Roman"/>
          <w:b w:val="false"/>
          <w:i w:val="false"/>
          <w:color w:val="000000"/>
          <w:sz w:val="28"/>
        </w:rPr>
        <w:t>
 - вода, предназначенная для употребления человеком либо для производства продукции, потребляемой человеком и отвечающая требованиям безопасности;
</w:t>
      </w:r>
      <w:r>
        <w:br/>
      </w:r>
      <w:r>
        <w:rPr>
          <w:rFonts w:ascii="Times New Roman"/>
          <w:b w:val="false"/>
          <w:i w:val="false"/>
          <w:color w:val="000000"/>
          <w:sz w:val="28"/>
        </w:rPr>
        <w:t>
      24) 
</w:t>
      </w:r>
      <w:r>
        <w:rPr>
          <w:rFonts w:ascii="Times New Roman"/>
          <w:b/>
          <w:i w:val="false"/>
          <w:color w:val="000000"/>
          <w:sz w:val="28"/>
        </w:rPr>
        <w:t>
пищевая продукция
</w:t>
      </w:r>
      <w:r>
        <w:rPr>
          <w:rFonts w:ascii="Times New Roman"/>
          <w:b w:val="false"/>
          <w:i w:val="false"/>
          <w:color w:val="000000"/>
          <w:sz w:val="28"/>
        </w:rPr>
        <w:t>
 - сырье, пищевые продукты, продукты специального назначения, питьевая вода, пищевые добавки и биологически активные добавки к пище, употребляемые человеком, корма и кормовые добавки, употребляемые животными, являющимися источниками пищи для человека;
</w:t>
      </w:r>
      <w:r>
        <w:br/>
      </w:r>
      <w:r>
        <w:rPr>
          <w:rFonts w:ascii="Times New Roman"/>
          <w:b w:val="false"/>
          <w:i w:val="false"/>
          <w:color w:val="000000"/>
          <w:sz w:val="28"/>
        </w:rPr>
        <w:t>
      25) 
</w:t>
      </w:r>
      <w:r>
        <w:rPr>
          <w:rFonts w:ascii="Times New Roman"/>
          <w:b/>
          <w:i w:val="false"/>
          <w:color w:val="000000"/>
          <w:sz w:val="28"/>
        </w:rPr>
        <w:t>
пищевая продукция, подлежащая ветеринарному контролю
</w:t>
      </w:r>
      <w:r>
        <w:rPr>
          <w:rFonts w:ascii="Times New Roman"/>
          <w:b w:val="false"/>
          <w:i w:val="false"/>
          <w:color w:val="000000"/>
          <w:sz w:val="28"/>
        </w:rPr>
        <w:t>
 - продукты и сырье животного происхождения, неиспользуемые без соответствующей обработки в пищу, а также корма и кормовые добавки;
</w:t>
      </w:r>
      <w:r>
        <w:br/>
      </w:r>
      <w:r>
        <w:rPr>
          <w:rFonts w:ascii="Times New Roman"/>
          <w:b w:val="false"/>
          <w:i w:val="false"/>
          <w:color w:val="000000"/>
          <w:sz w:val="28"/>
        </w:rPr>
        <w:t>
      26) 
</w:t>
      </w:r>
      <w:r>
        <w:rPr>
          <w:rFonts w:ascii="Times New Roman"/>
          <w:b/>
          <w:i w:val="false"/>
          <w:color w:val="000000"/>
          <w:sz w:val="28"/>
        </w:rPr>
        <w:t>
пищевая продукция, подлежащая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санитарно-эпидемиологическому контролю
</w:t>
      </w:r>
      <w:r>
        <w:rPr>
          <w:rFonts w:ascii="Times New Roman"/>
          <w:b w:val="false"/>
          <w:i w:val="false"/>
          <w:color w:val="000000"/>
          <w:sz w:val="28"/>
        </w:rPr>
        <w:t>
 - пищевая продукция, за исключением пищевой продукции, подлежащей ветеринарному контролю;
</w:t>
      </w:r>
      <w:r>
        <w:br/>
      </w:r>
      <w:r>
        <w:rPr>
          <w:rFonts w:ascii="Times New Roman"/>
          <w:b w:val="false"/>
          <w:i w:val="false"/>
          <w:color w:val="000000"/>
          <w:sz w:val="28"/>
        </w:rPr>
        <w:t>
      27) 
</w:t>
      </w:r>
      <w:r>
        <w:rPr>
          <w:rFonts w:ascii="Times New Roman"/>
          <w:b/>
          <w:i w:val="false"/>
          <w:color w:val="000000"/>
          <w:sz w:val="28"/>
        </w:rPr>
        <w:t>
пищевая ценность продукции
</w:t>
      </w:r>
      <w:r>
        <w:rPr>
          <w:rFonts w:ascii="Times New Roman"/>
          <w:b w:val="false"/>
          <w:i w:val="false"/>
          <w:color w:val="000000"/>
          <w:sz w:val="28"/>
        </w:rPr>
        <w:t>
 - степень удовлетворения организма в питательных веществах и определяемая его энергетической ценностью, составом и вкусовыми достоинствами;
</w:t>
      </w:r>
      <w:r>
        <w:br/>
      </w:r>
      <w:r>
        <w:rPr>
          <w:rFonts w:ascii="Times New Roman"/>
          <w:b w:val="false"/>
          <w:i w:val="false"/>
          <w:color w:val="000000"/>
          <w:sz w:val="28"/>
        </w:rPr>
        <w:t>
      28) 
</w:t>
      </w:r>
      <w:r>
        <w:rPr>
          <w:rFonts w:ascii="Times New Roman"/>
          <w:b/>
          <w:i w:val="false"/>
          <w:color w:val="000000"/>
          <w:sz w:val="28"/>
        </w:rPr>
        <w:t>
пищевые добавки
</w:t>
      </w:r>
      <w:r>
        <w:rPr>
          <w:rFonts w:ascii="Times New Roman"/>
          <w:b w:val="false"/>
          <w:i w:val="false"/>
          <w:color w:val="000000"/>
          <w:sz w:val="28"/>
        </w:rPr>
        <w:t>
 - натуральные и искусственные вещества и их соединения, специально вводимые в пищевые продукты в процессе (на стадии) их производства (изготовления) в целях придания им заданных свойств, не влияющих на их биологическую и энергетическую ценности;
</w:t>
      </w:r>
      <w:r>
        <w:br/>
      </w:r>
      <w:r>
        <w:rPr>
          <w:rFonts w:ascii="Times New Roman"/>
          <w:b w:val="false"/>
          <w:i w:val="false"/>
          <w:color w:val="000000"/>
          <w:sz w:val="28"/>
        </w:rPr>
        <w:t>
      29) 
</w:t>
      </w:r>
      <w:r>
        <w:rPr>
          <w:rFonts w:ascii="Times New Roman"/>
          <w:b/>
          <w:i w:val="false"/>
          <w:color w:val="000000"/>
          <w:sz w:val="28"/>
        </w:rPr>
        <w:t>
пищевые продукты
</w:t>
      </w:r>
      <w:r>
        <w:rPr>
          <w:rFonts w:ascii="Times New Roman"/>
          <w:b w:val="false"/>
          <w:i w:val="false"/>
          <w:color w:val="000000"/>
          <w:sz w:val="28"/>
        </w:rPr>
        <w:t>
 - продукты в натуральном или
</w:t>
      </w:r>
      <w:r>
        <w:br/>
      </w:r>
      <w:r>
        <w:rPr>
          <w:rFonts w:ascii="Times New Roman"/>
          <w:b w:val="false"/>
          <w:i w:val="false"/>
          <w:color w:val="000000"/>
          <w:sz w:val="28"/>
        </w:rPr>
        <w:t>
переработанном виде, предназначенные для употребления человеком в пищу;
</w:t>
      </w:r>
      <w:r>
        <w:br/>
      </w:r>
      <w:r>
        <w:rPr>
          <w:rFonts w:ascii="Times New Roman"/>
          <w:b w:val="false"/>
          <w:i w:val="false"/>
          <w:color w:val="000000"/>
          <w:sz w:val="28"/>
        </w:rPr>
        <w:t>
      30) 
</w:t>
      </w:r>
      <w:r>
        <w:rPr>
          <w:rFonts w:ascii="Times New Roman"/>
          <w:b/>
          <w:i w:val="false"/>
          <w:color w:val="000000"/>
          <w:sz w:val="28"/>
        </w:rPr>
        <w:t>
показатель безопасности пищевой продукции
</w:t>
      </w:r>
      <w:r>
        <w:rPr>
          <w:rFonts w:ascii="Times New Roman"/>
          <w:b w:val="false"/>
          <w:i w:val="false"/>
          <w:color w:val="000000"/>
          <w:sz w:val="28"/>
        </w:rPr>
        <w:t>
 - допустимый уровень содержания химических, радиоактивных, токсикологических веществ и их соединений, микроорганизмов и других биологических организмов, представляющих опасность для здоровья человека и животных;
</w:t>
      </w:r>
      <w:r>
        <w:br/>
      </w:r>
      <w:r>
        <w:rPr>
          <w:rFonts w:ascii="Times New Roman"/>
          <w:b w:val="false"/>
          <w:i w:val="false"/>
          <w:color w:val="000000"/>
          <w:sz w:val="28"/>
        </w:rPr>
        <w:t>
      31) 
</w:t>
      </w:r>
      <w:r>
        <w:rPr>
          <w:rFonts w:ascii="Times New Roman"/>
          <w:b/>
          <w:i w:val="false"/>
          <w:color w:val="000000"/>
          <w:sz w:val="28"/>
        </w:rPr>
        <w:t>
продукты детского питания
</w:t>
      </w:r>
      <w:r>
        <w:rPr>
          <w:rFonts w:ascii="Times New Roman"/>
          <w:b w:val="false"/>
          <w:i w:val="false"/>
          <w:color w:val="000000"/>
          <w:sz w:val="28"/>
        </w:rPr>
        <w:t>
 - пищевые продукты специального назначения, отвечающие физиологическим потребностям детского организма и предназначенные для питания детей;
</w:t>
      </w:r>
      <w:r>
        <w:br/>
      </w:r>
      <w:r>
        <w:rPr>
          <w:rFonts w:ascii="Times New Roman"/>
          <w:b w:val="false"/>
          <w:i w:val="false"/>
          <w:color w:val="000000"/>
          <w:sz w:val="28"/>
        </w:rPr>
        <w:t>
      32) 
</w:t>
      </w:r>
      <w:r>
        <w:rPr>
          <w:rFonts w:ascii="Times New Roman"/>
          <w:b/>
          <w:i w:val="false"/>
          <w:color w:val="000000"/>
          <w:sz w:val="28"/>
        </w:rPr>
        <w:t>
производство (изготовление) пищевой продукции
</w:t>
      </w:r>
      <w:r>
        <w:rPr>
          <w:rFonts w:ascii="Times New Roman"/>
          <w:b w:val="false"/>
          <w:i w:val="false"/>
          <w:color w:val="000000"/>
          <w:sz w:val="28"/>
        </w:rPr>
        <w:t>
 - процессы (стадии) изготовления пищевой продукции, включающие собственно технологический процесс и связанные с ними процессы расфасовки, упаковки, маркировки, а также внутрипроизводственные хранение и транспортировку пищевой продукции;
</w:t>
      </w:r>
      <w:r>
        <w:br/>
      </w:r>
      <w:r>
        <w:rPr>
          <w:rFonts w:ascii="Times New Roman"/>
          <w:b w:val="false"/>
          <w:i w:val="false"/>
          <w:color w:val="000000"/>
          <w:sz w:val="28"/>
        </w:rPr>
        <w:t>
      33) 
</w:t>
      </w:r>
      <w:r>
        <w:rPr>
          <w:rFonts w:ascii="Times New Roman"/>
          <w:b/>
          <w:i w:val="false"/>
          <w:color w:val="000000"/>
          <w:sz w:val="28"/>
        </w:rPr>
        <w:t>
прослеживаемость пищевой продукции
</w:t>
      </w:r>
      <w:r>
        <w:rPr>
          <w:rFonts w:ascii="Times New Roman"/>
          <w:b w:val="false"/>
          <w:i w:val="false"/>
          <w:color w:val="000000"/>
          <w:sz w:val="28"/>
        </w:rPr>
        <w:t>
 - это возможность отслеживания на всех процессах (стадиях) разработки (создания), производства (изготовления), оборота, утилизации и уничтожения пищевой продукции ее происхождения, движения и местонахождения;
</w:t>
      </w:r>
      <w:r>
        <w:br/>
      </w:r>
      <w:r>
        <w:rPr>
          <w:rFonts w:ascii="Times New Roman"/>
          <w:b w:val="false"/>
          <w:i w:val="false"/>
          <w:color w:val="000000"/>
          <w:sz w:val="28"/>
        </w:rPr>
        <w:t>
      34) 
</w:t>
      </w:r>
      <w:r>
        <w:rPr>
          <w:rFonts w:ascii="Times New Roman"/>
          <w:b/>
          <w:i w:val="false"/>
          <w:color w:val="000000"/>
          <w:sz w:val="28"/>
        </w:rPr>
        <w:t>
разработка (создание)
</w:t>
      </w:r>
      <w:r>
        <w:rPr>
          <w:rFonts w:ascii="Times New Roman"/>
          <w:b w:val="false"/>
          <w:i w:val="false"/>
          <w:color w:val="000000"/>
          <w:sz w:val="28"/>
        </w:rPr>
        <w:t>
 - процесс создания образцов и (или) нормативно-технической документации, необходимых для организации нового производства и (или) новой пищевой продукции;
</w:t>
      </w:r>
      <w:r>
        <w:br/>
      </w:r>
      <w:r>
        <w:rPr>
          <w:rFonts w:ascii="Times New Roman"/>
          <w:b w:val="false"/>
          <w:i w:val="false"/>
          <w:color w:val="000000"/>
          <w:sz w:val="28"/>
        </w:rPr>
        <w:t>
      35) 
</w:t>
      </w:r>
      <w:r>
        <w:rPr>
          <w:rFonts w:ascii="Times New Roman"/>
          <w:b/>
          <w:i w:val="false"/>
          <w:color w:val="000000"/>
          <w:sz w:val="28"/>
        </w:rPr>
        <w:t>
срок годности
</w:t>
      </w:r>
      <w:r>
        <w:rPr>
          <w:rFonts w:ascii="Times New Roman"/>
          <w:b w:val="false"/>
          <w:i w:val="false"/>
          <w:color w:val="000000"/>
          <w:sz w:val="28"/>
        </w:rPr>
        <w:t>
 - период, до истечения которого пищевая продукция считается безопасной для использования по назначению при соблюдении условий процессов (стадий) производства (изготовления), оборота пищевой продукции;
</w:t>
      </w:r>
      <w:r>
        <w:br/>
      </w:r>
      <w:r>
        <w:rPr>
          <w:rFonts w:ascii="Times New Roman"/>
          <w:b w:val="false"/>
          <w:i w:val="false"/>
          <w:color w:val="000000"/>
          <w:sz w:val="28"/>
        </w:rPr>
        <w:t>
      36) 
</w:t>
      </w:r>
      <w:r>
        <w:rPr>
          <w:rFonts w:ascii="Times New Roman"/>
          <w:b/>
          <w:i w:val="false"/>
          <w:color w:val="000000"/>
          <w:sz w:val="28"/>
        </w:rPr>
        <w:t>
субъект
</w:t>
      </w:r>
      <w:r>
        <w:rPr>
          <w:rFonts w:ascii="Times New Roman"/>
          <w:b w:val="false"/>
          <w:i w:val="false"/>
          <w:color w:val="000000"/>
          <w:sz w:val="28"/>
        </w:rPr>
        <w:t>
 - физическое или юридическое лицо, осуществляющее деятельность по разработке (созданию), производству (изготовлению), обороту, утилизации и уничтожению пищевой продукции;
</w:t>
      </w:r>
      <w:r>
        <w:br/>
      </w:r>
      <w:r>
        <w:rPr>
          <w:rFonts w:ascii="Times New Roman"/>
          <w:b w:val="false"/>
          <w:i w:val="false"/>
          <w:color w:val="000000"/>
          <w:sz w:val="28"/>
        </w:rPr>
        <w:t>
      37) 
</w:t>
      </w:r>
      <w:r>
        <w:rPr>
          <w:rFonts w:ascii="Times New Roman"/>
          <w:b/>
          <w:i w:val="false"/>
          <w:color w:val="000000"/>
          <w:sz w:val="28"/>
        </w:rPr>
        <w:t>
сырье
</w:t>
      </w:r>
      <w:r>
        <w:rPr>
          <w:rFonts w:ascii="Times New Roman"/>
          <w:b w:val="false"/>
          <w:i w:val="false"/>
          <w:color w:val="000000"/>
          <w:sz w:val="28"/>
        </w:rPr>
        <w:t>
 - объекты растительного, животного, микробиологического, химического и минерального происхождения, используемые для производства (изготовления) пищевой продукции;
</w:t>
      </w:r>
      <w:r>
        <w:br/>
      </w:r>
      <w:r>
        <w:rPr>
          <w:rFonts w:ascii="Times New Roman"/>
          <w:b w:val="false"/>
          <w:i w:val="false"/>
          <w:color w:val="000000"/>
          <w:sz w:val="28"/>
        </w:rPr>
        <w:t>
      38) 
</w:t>
      </w:r>
      <w:r>
        <w:rPr>
          <w:rFonts w:ascii="Times New Roman"/>
          <w:b/>
          <w:i w:val="false"/>
          <w:color w:val="000000"/>
          <w:sz w:val="28"/>
        </w:rPr>
        <w:t>
технический регламент в сфере безопасности пищевой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продукции
</w:t>
      </w:r>
      <w:r>
        <w:rPr>
          <w:rFonts w:ascii="Times New Roman"/>
          <w:b w:val="false"/>
          <w:i w:val="false"/>
          <w:color w:val="000000"/>
          <w:sz w:val="28"/>
        </w:rPr>
        <w:t>
 - нормативный правовой акт, утверждаемый Правительством и
</w:t>
      </w:r>
      <w:r>
        <w:br/>
      </w:r>
      <w:r>
        <w:rPr>
          <w:rFonts w:ascii="Times New Roman"/>
          <w:b w:val="false"/>
          <w:i w:val="false"/>
          <w:color w:val="000000"/>
          <w:sz w:val="28"/>
        </w:rPr>
        <w:t>
устанавливающий обязательные минимально необходимые требования по
</w:t>
      </w:r>
      <w:r>
        <w:br/>
      </w:r>
      <w:r>
        <w:rPr>
          <w:rFonts w:ascii="Times New Roman"/>
          <w:b w:val="false"/>
          <w:i w:val="false"/>
          <w:color w:val="000000"/>
          <w:sz w:val="28"/>
        </w:rPr>
        <w:t>
техническому регулированию к безопасности пищевой продукции и (или) процессам (стадиям) ее разработки (создания), производства (изготовления) оборота, утилизации и уничтожения;
</w:t>
      </w:r>
      <w:r>
        <w:br/>
      </w:r>
      <w:r>
        <w:rPr>
          <w:rFonts w:ascii="Times New Roman"/>
          <w:b w:val="false"/>
          <w:i w:val="false"/>
          <w:color w:val="000000"/>
          <w:sz w:val="28"/>
        </w:rPr>
        <w:t>
      39) 
</w:t>
      </w:r>
      <w:r>
        <w:rPr>
          <w:rFonts w:ascii="Times New Roman"/>
          <w:b/>
          <w:i w:val="false"/>
          <w:color w:val="000000"/>
          <w:sz w:val="28"/>
        </w:rPr>
        <w:t>
уничтожение пищевой продукции
</w:t>
      </w:r>
      <w:r>
        <w:rPr>
          <w:rFonts w:ascii="Times New Roman"/>
          <w:b w:val="false"/>
          <w:i w:val="false"/>
          <w:color w:val="000000"/>
          <w:sz w:val="28"/>
        </w:rPr>
        <w:t>
 - воздействие на пищевую продукцию, непригодную к употреблению и (или) дальнейшей переработке, исключающее ее использование для пищевых целей и доступ к ней человека и животных;
</w:t>
      </w:r>
      <w:r>
        <w:br/>
      </w:r>
      <w:r>
        <w:rPr>
          <w:rFonts w:ascii="Times New Roman"/>
          <w:b w:val="false"/>
          <w:i w:val="false"/>
          <w:color w:val="000000"/>
          <w:sz w:val="28"/>
        </w:rPr>
        <w:t>
      40) 
</w:t>
      </w:r>
      <w:r>
        <w:rPr>
          <w:rFonts w:ascii="Times New Roman"/>
          <w:b/>
          <w:i w:val="false"/>
          <w:color w:val="000000"/>
          <w:sz w:val="28"/>
        </w:rPr>
        <w:t>
уполномоченные органы в области безопасности пищевой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продукции
</w:t>
      </w:r>
      <w:r>
        <w:rPr>
          <w:rFonts w:ascii="Times New Roman"/>
          <w:b w:val="false"/>
          <w:i w:val="false"/>
          <w:color w:val="000000"/>
          <w:sz w:val="28"/>
        </w:rPr>
        <w:t>
 - государственные органы, осуществляющие реализацию государственной политики и контроль безопасности пищевой продукции,
</w:t>
      </w:r>
      <w:r>
        <w:br/>
      </w:r>
      <w:r>
        <w:rPr>
          <w:rFonts w:ascii="Times New Roman"/>
          <w:b w:val="false"/>
          <w:i w:val="false"/>
          <w:color w:val="000000"/>
          <w:sz w:val="28"/>
        </w:rPr>
        <w:t>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w:t>
      </w:r>
      <w:r>
        <w:br/>
      </w:r>
      <w:r>
        <w:rPr>
          <w:rFonts w:ascii="Times New Roman"/>
          <w:b w:val="false"/>
          <w:i w:val="false"/>
          <w:color w:val="000000"/>
          <w:sz w:val="28"/>
        </w:rPr>
        <w:t>
(изготовлении), обороте, утилизации и уничтожения пищевой продукции требованиям законодательства Республики Казахстан в области безопасности пищевой продукции в пределах компетенции, установленной законодательными актами Республики Казахстан;
</w:t>
      </w:r>
      <w:r>
        <w:br/>
      </w:r>
      <w:r>
        <w:rPr>
          <w:rFonts w:ascii="Times New Roman"/>
          <w:b w:val="false"/>
          <w:i w:val="false"/>
          <w:color w:val="000000"/>
          <w:sz w:val="28"/>
        </w:rPr>
        <w:t>
      41) 
</w:t>
      </w:r>
      <w:r>
        <w:rPr>
          <w:rFonts w:ascii="Times New Roman"/>
          <w:b/>
          <w:i w:val="false"/>
          <w:color w:val="000000"/>
          <w:sz w:val="28"/>
        </w:rPr>
        <w:t>
управление риском
</w:t>
      </w:r>
      <w:r>
        <w:rPr>
          <w:rFonts w:ascii="Times New Roman"/>
          <w:b w:val="false"/>
          <w:i w:val="false"/>
          <w:color w:val="000000"/>
          <w:sz w:val="28"/>
        </w:rPr>
        <w:t>
 - определение, выбор и осуществление мер, принимаемых для снижения риска, а также их мониторинг и проверка;
</w:t>
      </w:r>
      <w:r>
        <w:br/>
      </w:r>
      <w:r>
        <w:rPr>
          <w:rFonts w:ascii="Times New Roman"/>
          <w:b w:val="false"/>
          <w:i w:val="false"/>
          <w:color w:val="000000"/>
          <w:sz w:val="28"/>
        </w:rPr>
        <w:t>
      42) 
</w:t>
      </w:r>
      <w:r>
        <w:rPr>
          <w:rFonts w:ascii="Times New Roman"/>
          <w:b/>
          <w:i w:val="false"/>
          <w:color w:val="000000"/>
          <w:sz w:val="28"/>
        </w:rPr>
        <w:t>
утилизация пищевой продукции
</w:t>
      </w:r>
      <w:r>
        <w:rPr>
          <w:rFonts w:ascii="Times New Roman"/>
          <w:b w:val="false"/>
          <w:i w:val="false"/>
          <w:color w:val="000000"/>
          <w:sz w:val="28"/>
        </w:rPr>
        <w:t>
 - технологическая переработка пищевой продукции, непригодной для использования по целевому назначению в другую пищевую продукцию;
</w:t>
      </w:r>
      <w:r>
        <w:br/>
      </w:r>
      <w:r>
        <w:rPr>
          <w:rFonts w:ascii="Times New Roman"/>
          <w:b w:val="false"/>
          <w:i w:val="false"/>
          <w:color w:val="000000"/>
          <w:sz w:val="28"/>
        </w:rPr>
        <w:t>
      43) 
</w:t>
      </w:r>
      <w:r>
        <w:rPr>
          <w:rFonts w:ascii="Times New Roman"/>
          <w:b/>
          <w:i w:val="false"/>
          <w:color w:val="000000"/>
          <w:sz w:val="28"/>
        </w:rPr>
        <w:t>
экологический знак
</w:t>
      </w:r>
      <w:r>
        <w:rPr>
          <w:rFonts w:ascii="Times New Roman"/>
          <w:b w:val="false"/>
          <w:i w:val="false"/>
          <w:color w:val="000000"/>
          <w:sz w:val="28"/>
        </w:rPr>
        <w:t>
 - маркировка биологически чистой пищевой продукции;
</w:t>
      </w:r>
      <w:r>
        <w:br/>
      </w:r>
      <w:r>
        <w:rPr>
          <w:rFonts w:ascii="Times New Roman"/>
          <w:b w:val="false"/>
          <w:i w:val="false"/>
          <w:color w:val="000000"/>
          <w:sz w:val="28"/>
        </w:rPr>
        <w:t>
      44) 
</w:t>
      </w:r>
      <w:r>
        <w:rPr>
          <w:rFonts w:ascii="Times New Roman"/>
          <w:b/>
          <w:i w:val="false"/>
          <w:color w:val="000000"/>
          <w:sz w:val="28"/>
        </w:rPr>
        <w:t>
энергетическая ценность пищевой продукции
</w:t>
      </w:r>
      <w:r>
        <w:rPr>
          <w:rFonts w:ascii="Times New Roman"/>
          <w:b w:val="false"/>
          <w:i w:val="false"/>
          <w:color w:val="000000"/>
          <w:sz w:val="28"/>
        </w:rPr>
        <w:t>
 - количество энергии, высвобождаемой из пищевой продукции, в результате потребления человеком или животными и обеспечивающей их физиологические функции.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 Сфера применения настоящего Закона
</w:t>
      </w:r>
    </w:p>
    <w:p>
      <w:pPr>
        <w:spacing w:after="0"/>
        <w:ind w:left="0"/>
        <w:jc w:val="both"/>
      </w:pPr>
      <w:r>
        <w:rPr>
          <w:rFonts w:ascii="Times New Roman"/>
          <w:b w:val="false"/>
          <w:i w:val="false"/>
          <w:color w:val="000000"/>
          <w:sz w:val="28"/>
        </w:rPr>
        <w:t>
      1. Настоящий Закон регулирует отношения по определению, установлению, применению и исполнению минимально необходимых требований, обеспечивающих безопасность пищевой продукции для жизни и здоровья человека, защиту интересов потребителей и охрану окружающей среды.
</w:t>
      </w:r>
      <w:r>
        <w:br/>
      </w:r>
      <w:r>
        <w:rPr>
          <w:rFonts w:ascii="Times New Roman"/>
          <w:b w:val="false"/>
          <w:i w:val="false"/>
          <w:color w:val="000000"/>
          <w:sz w:val="28"/>
        </w:rPr>
        <w:t>
      2. К объектам регулирования настоящего Закона относятся пищевая продукция, производимая в Республике Казахстан и ввозимая на территорию Республики Казахстан, а также процессы (стадии) разработки (создания), производства (изготовления), оборота, утилизации и уничтожения пищевой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Государственное регулирование в области безопасности пищевой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Цели и принципы государственного регулирования
</w:t>
      </w:r>
      <w:r>
        <w:br/>
      </w:r>
      <w:r>
        <w:rPr>
          <w:rFonts w:ascii="Times New Roman"/>
          <w:b w:val="false"/>
          <w:i w:val="false"/>
          <w:color w:val="000000"/>
          <w:sz w:val="28"/>
        </w:rPr>
        <w:t>
                  в области безопасности пищевой продукции
</w:t>
      </w:r>
    </w:p>
    <w:p>
      <w:pPr>
        <w:spacing w:after="0"/>
        <w:ind w:left="0"/>
        <w:jc w:val="both"/>
      </w:pPr>
      <w:r>
        <w:rPr>
          <w:rFonts w:ascii="Times New Roman"/>
          <w:b w:val="false"/>
          <w:i w:val="false"/>
          <w:color w:val="000000"/>
          <w:sz w:val="28"/>
        </w:rPr>
        <w:t>
      1. Целями государственного регулирования в области безопасности пищевой продукции являются:
</w:t>
      </w:r>
      <w:r>
        <w:br/>
      </w:r>
      <w:r>
        <w:rPr>
          <w:rFonts w:ascii="Times New Roman"/>
          <w:b w:val="false"/>
          <w:i w:val="false"/>
          <w:color w:val="000000"/>
          <w:sz w:val="28"/>
        </w:rPr>
        <w:t>
      1) обеспечение безопасности пищевой продукции для жизни и здоровья человека и охраны окружающей среды;
</w:t>
      </w:r>
      <w:r>
        <w:br/>
      </w:r>
      <w:r>
        <w:rPr>
          <w:rFonts w:ascii="Times New Roman"/>
          <w:b w:val="false"/>
          <w:i w:val="false"/>
          <w:color w:val="000000"/>
          <w:sz w:val="28"/>
        </w:rPr>
        <w:t>
      2) обеспечение защиты интересов потребителей;
</w:t>
      </w:r>
      <w:r>
        <w:br/>
      </w:r>
      <w:r>
        <w:rPr>
          <w:rFonts w:ascii="Times New Roman"/>
          <w:b w:val="false"/>
          <w:i w:val="false"/>
          <w:color w:val="000000"/>
          <w:sz w:val="28"/>
        </w:rPr>
        <w:t>
      3) содействие развитию предпринимательства;
</w:t>
      </w:r>
      <w:r>
        <w:br/>
      </w:r>
      <w:r>
        <w:rPr>
          <w:rFonts w:ascii="Times New Roman"/>
          <w:b w:val="false"/>
          <w:i w:val="false"/>
          <w:color w:val="000000"/>
          <w:sz w:val="28"/>
        </w:rPr>
        <w:t>
      4) повышение конкурентоспособности отечественной продукции;
</w:t>
      </w:r>
      <w:r>
        <w:br/>
      </w:r>
      <w:r>
        <w:rPr>
          <w:rFonts w:ascii="Times New Roman"/>
          <w:b w:val="false"/>
          <w:i w:val="false"/>
          <w:color w:val="000000"/>
          <w:sz w:val="28"/>
        </w:rPr>
        <w:t>
      5) создание условий для развития международной торговли;
</w:t>
      </w:r>
      <w:r>
        <w:br/>
      </w:r>
      <w:r>
        <w:rPr>
          <w:rFonts w:ascii="Times New Roman"/>
          <w:b w:val="false"/>
          <w:i w:val="false"/>
          <w:color w:val="000000"/>
          <w:sz w:val="28"/>
        </w:rPr>
        <w:t>
      6) содействие гармонизации законодательства Республики Казахстан с международными нормами и правилами и с учетом необходимости гарантирования защиты жизни, здоровья человека и интересов потребителей;
</w:t>
      </w:r>
      <w:r>
        <w:br/>
      </w:r>
      <w:r>
        <w:rPr>
          <w:rFonts w:ascii="Times New Roman"/>
          <w:b w:val="false"/>
          <w:i w:val="false"/>
          <w:color w:val="000000"/>
          <w:sz w:val="28"/>
        </w:rPr>
        <w:t>
      7) обеспечение экологической безопасности окружающей среды;
</w:t>
      </w:r>
      <w:r>
        <w:br/>
      </w:r>
      <w:r>
        <w:rPr>
          <w:rFonts w:ascii="Times New Roman"/>
          <w:b w:val="false"/>
          <w:i w:val="false"/>
          <w:color w:val="000000"/>
          <w:sz w:val="28"/>
        </w:rPr>
        <w:t>
      8) обеспечение национальной безопасности.
</w:t>
      </w:r>
      <w:r>
        <w:br/>
      </w:r>
      <w:r>
        <w:rPr>
          <w:rFonts w:ascii="Times New Roman"/>
          <w:b w:val="false"/>
          <w:i w:val="false"/>
          <w:color w:val="000000"/>
          <w:sz w:val="28"/>
        </w:rPr>
        <w:t>
      2. Государственное регулирование в области безопасности пищевой продукции осуществляется на основе следующих принципов:
</w:t>
      </w:r>
      <w:r>
        <w:br/>
      </w:r>
      <w:r>
        <w:rPr>
          <w:rFonts w:ascii="Times New Roman"/>
          <w:b w:val="false"/>
          <w:i w:val="false"/>
          <w:color w:val="000000"/>
          <w:sz w:val="28"/>
        </w:rPr>
        <w:t>
      1) приоритетности безопасности пищевой продукции для жизни и здоровья человека и охраны окружающей среды;
</w:t>
      </w:r>
      <w:r>
        <w:br/>
      </w:r>
      <w:r>
        <w:rPr>
          <w:rFonts w:ascii="Times New Roman"/>
          <w:b w:val="false"/>
          <w:i w:val="false"/>
          <w:color w:val="000000"/>
          <w:sz w:val="28"/>
        </w:rPr>
        <w:t>
      2) предупреждения возможного вредного воздействия на здоровье человека и окружающую среду;
</w:t>
      </w:r>
      <w:r>
        <w:br/>
      </w:r>
      <w:r>
        <w:rPr>
          <w:rFonts w:ascii="Times New Roman"/>
          <w:b w:val="false"/>
          <w:i w:val="false"/>
          <w:color w:val="000000"/>
          <w:sz w:val="28"/>
        </w:rPr>
        <w:t>
      3) прозрачности мероприятий, осуществляемых государством;
</w:t>
      </w:r>
      <w:r>
        <w:br/>
      </w:r>
      <w:r>
        <w:rPr>
          <w:rFonts w:ascii="Times New Roman"/>
          <w:b w:val="false"/>
          <w:i w:val="false"/>
          <w:color w:val="000000"/>
          <w:sz w:val="28"/>
        </w:rPr>
        <w:t>
      4) гласности, доступности, достоверности информации;
</w:t>
      </w:r>
      <w:r>
        <w:br/>
      </w:r>
      <w:r>
        <w:rPr>
          <w:rFonts w:ascii="Times New Roman"/>
          <w:b w:val="false"/>
          <w:i w:val="false"/>
          <w:color w:val="000000"/>
          <w:sz w:val="28"/>
        </w:rPr>
        <w:t>
      5) научной обоснованности оценки рисков;
</w:t>
      </w:r>
      <w:r>
        <w:br/>
      </w:r>
      <w:r>
        <w:rPr>
          <w:rFonts w:ascii="Times New Roman"/>
          <w:b w:val="false"/>
          <w:i w:val="false"/>
          <w:color w:val="000000"/>
          <w:sz w:val="28"/>
        </w:rPr>
        <w:t>
      6) прослеживаемости пищевой продукции на всех процессах (стадиях) разработки (создания), производства (изготовления), оборота, утилизации и уничтожения пищевой продукции;
</w:t>
      </w:r>
      <w:r>
        <w:br/>
      </w:r>
      <w:r>
        <w:rPr>
          <w:rFonts w:ascii="Times New Roman"/>
          <w:b w:val="false"/>
          <w:i w:val="false"/>
          <w:color w:val="000000"/>
          <w:sz w:val="28"/>
        </w:rPr>
        <w:t>
      7) ответственности субъектов за обеспечение безопасности пищевой продукции на всех ее стадиях.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Компетенция Правительства Республики Казахстан
</w:t>
      </w:r>
      <w:r>
        <w:br/>
      </w:r>
      <w:r>
        <w:rPr>
          <w:rFonts w:ascii="Times New Roman"/>
          <w:b w:val="false"/>
          <w:i w:val="false"/>
          <w:color w:val="000000"/>
          <w:sz w:val="28"/>
        </w:rPr>
        <w:t>
                 в области безопасности пищевой продукции
</w:t>
      </w:r>
    </w:p>
    <w:p>
      <w:pPr>
        <w:spacing w:after="0"/>
        <w:ind w:left="0"/>
        <w:jc w:val="both"/>
      </w:pPr>
      <w:r>
        <w:rPr>
          <w:rFonts w:ascii="Times New Roman"/>
          <w:b w:val="false"/>
          <w:i w:val="false"/>
          <w:color w:val="000000"/>
          <w:sz w:val="28"/>
        </w:rPr>
        <w:t>
      К компетенции Правительства Республики Казахстан в области безопасности пищевой продукции относятся:
</w:t>
      </w:r>
      <w:r>
        <w:br/>
      </w:r>
      <w:r>
        <w:rPr>
          <w:rFonts w:ascii="Times New Roman"/>
          <w:b w:val="false"/>
          <w:i w:val="false"/>
          <w:color w:val="000000"/>
          <w:sz w:val="28"/>
        </w:rPr>
        <w:t>
      1) разработка государственной политики в области безопасности пищевой продукции;
</w:t>
      </w:r>
      <w:r>
        <w:br/>
      </w:r>
      <w:r>
        <w:rPr>
          <w:rFonts w:ascii="Times New Roman"/>
          <w:b w:val="false"/>
          <w:i w:val="false"/>
          <w:color w:val="000000"/>
          <w:sz w:val="28"/>
        </w:rPr>
        <w:t>
      2) утверждение нормативных правовых актов, в том числе технических регламентов в сфере безопасности пищевой продукции в соответствии с законодательными актами Республики Казахстан;
</w:t>
      </w:r>
      <w:r>
        <w:br/>
      </w:r>
      <w:r>
        <w:rPr>
          <w:rFonts w:ascii="Times New Roman"/>
          <w:b w:val="false"/>
          <w:i w:val="false"/>
          <w:color w:val="000000"/>
          <w:sz w:val="28"/>
        </w:rPr>
        <w:t>
      3) утверждение порядка регистрации впервые производимых и впервые ввозимых на территорию Республики Казахстан кормовых добавок, биологически активных добавок к пище, генетически модифицированных объектов;
</w:t>
      </w:r>
      <w:r>
        <w:br/>
      </w:r>
      <w:r>
        <w:rPr>
          <w:rFonts w:ascii="Times New Roman"/>
          <w:b w:val="false"/>
          <w:i w:val="false"/>
          <w:color w:val="000000"/>
          <w:sz w:val="28"/>
        </w:rPr>
        <w:t>
      4) утверждение отраслевых (секторальных) программ в области безопасности пищевой продукции;
</w:t>
      </w:r>
      <w:r>
        <w:br/>
      </w:r>
      <w:r>
        <w:rPr>
          <w:rFonts w:ascii="Times New Roman"/>
          <w:b w:val="false"/>
          <w:i w:val="false"/>
          <w:color w:val="000000"/>
          <w:sz w:val="28"/>
        </w:rPr>
        <w:t>
      5) межотраслевая координация деятельности государственных органов в области безопасности пищевой продукции;
</w:t>
      </w:r>
      <w:r>
        <w:br/>
      </w:r>
      <w:r>
        <w:rPr>
          <w:rFonts w:ascii="Times New Roman"/>
          <w:b w:val="false"/>
          <w:i w:val="false"/>
          <w:color w:val="000000"/>
          <w:sz w:val="28"/>
        </w:rPr>
        <w:t>
      6) утверждение порядка изъятия, утилизации и уничтожения пищевой продукции, представляющей опасность для жизни и здоровья человека и животных;
</w:t>
      </w:r>
      <w:r>
        <w:br/>
      </w:r>
      <w:r>
        <w:rPr>
          <w:rFonts w:ascii="Times New Roman"/>
          <w:b w:val="false"/>
          <w:i w:val="false"/>
          <w:color w:val="000000"/>
          <w:sz w:val="28"/>
        </w:rPr>
        <w:t>
      7) утверждение порядка ввоза (импорта) пищевой продукции, подлежащей государственной регистрации;
</w:t>
      </w:r>
      <w:r>
        <w:br/>
      </w:r>
      <w:r>
        <w:rPr>
          <w:rFonts w:ascii="Times New Roman"/>
          <w:b w:val="false"/>
          <w:i w:val="false"/>
          <w:color w:val="000000"/>
          <w:sz w:val="28"/>
        </w:rPr>
        <w:t>
      8) утверждение порядка согласования уполномоченными органами в области безопасности пищевой продукции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законодательства Республики Казахстан в области безопасности пищевой продукции;
</w:t>
      </w:r>
      <w:r>
        <w:br/>
      </w:r>
      <w:r>
        <w:rPr>
          <w:rFonts w:ascii="Times New Roman"/>
          <w:b w:val="false"/>
          <w:i w:val="false"/>
          <w:color w:val="000000"/>
          <w:sz w:val="28"/>
        </w:rPr>
        <w:t>
      9) утверждение порядка обогащения (фортификации) пищевой продукции, подлежащей санитарно-эпидемиологическому контролю;
</w:t>
      </w:r>
      <w:r>
        <w:br/>
      </w:r>
      <w:r>
        <w:rPr>
          <w:rFonts w:ascii="Times New Roman"/>
          <w:b w:val="false"/>
          <w:i w:val="false"/>
          <w:color w:val="000000"/>
          <w:sz w:val="28"/>
        </w:rPr>
        <w:t>
      10) утверждение порядка регистрации объектов производства пищевой продукции;
</w:t>
      </w:r>
      <w:r>
        <w:br/>
      </w:r>
      <w:r>
        <w:rPr>
          <w:rFonts w:ascii="Times New Roman"/>
          <w:b w:val="false"/>
          <w:i w:val="false"/>
          <w:color w:val="000000"/>
          <w:sz w:val="28"/>
        </w:rPr>
        <w:t>
      11) утверждение порядка регистрации объектов производства экспортируемой пищевой продукции, подлежащей ветеринарному контролю и выдачи ветеринарного сертификата на данную продукцию;
</w:t>
      </w:r>
      <w:r>
        <w:br/>
      </w:r>
      <w:r>
        <w:rPr>
          <w:rFonts w:ascii="Times New Roman"/>
          <w:b w:val="false"/>
          <w:i w:val="false"/>
          <w:color w:val="000000"/>
          <w:sz w:val="28"/>
        </w:rPr>
        <w:t>
      12) утверждение порядка подтверждения соответствия пищевой продукции требованиям законодательства Республики Казахстан в области безопасности пищевой продукции;
</w:t>
      </w:r>
      <w:r>
        <w:br/>
      </w:r>
      <w:r>
        <w:rPr>
          <w:rFonts w:ascii="Times New Roman"/>
          <w:b w:val="false"/>
          <w:i w:val="false"/>
          <w:color w:val="000000"/>
          <w:sz w:val="28"/>
        </w:rPr>
        <w:t>
      13) утверждение порядка осуществления контроля за соответствием пищевой продукции в процессах (на стадиях) ее разработки (создания), производства (изготовления), оборота, утилизации и уничтожения, за соответствием процессов (стадий) разработки (создания), производства (изготовления), оборота, утилизации и уничтожения пищевой продукции требованиям законодательства Республики Казахстан в области безопасности пищевой продукции;
</w:t>
      </w:r>
      <w:r>
        <w:br/>
      </w:r>
      <w:r>
        <w:rPr>
          <w:rFonts w:ascii="Times New Roman"/>
          <w:b w:val="false"/>
          <w:i w:val="false"/>
          <w:color w:val="000000"/>
          <w:sz w:val="28"/>
        </w:rPr>
        <w:t>
      14) утверждение порядка оборота генетически модифицированных объектов;
</w:t>
      </w:r>
      <w:r>
        <w:br/>
      </w:r>
      <w:r>
        <w:rPr>
          <w:rFonts w:ascii="Times New Roman"/>
          <w:b w:val="false"/>
          <w:i w:val="false"/>
          <w:color w:val="000000"/>
          <w:sz w:val="28"/>
        </w:rPr>
        <w:t>
      15) утверждение порядка проведения работ по научно-обоснованному подтверждению безопасности генетически модифицированных объектов;
</w:t>
      </w:r>
      <w:r>
        <w:br/>
      </w:r>
      <w:r>
        <w:rPr>
          <w:rFonts w:ascii="Times New Roman"/>
          <w:b w:val="false"/>
          <w:i w:val="false"/>
          <w:color w:val="000000"/>
          <w:sz w:val="28"/>
        </w:rPr>
        <w:t>
      16) утверждение порядка регистрации консервированной пищевой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Компетенция уполномоченных органов в области
</w:t>
      </w:r>
      <w:r>
        <w:br/>
      </w:r>
      <w:r>
        <w:rPr>
          <w:rFonts w:ascii="Times New Roman"/>
          <w:b w:val="false"/>
          <w:i w:val="false"/>
          <w:color w:val="000000"/>
          <w:sz w:val="28"/>
        </w:rPr>
        <w:t>
                 безопасности пищевой продукции
</w:t>
      </w:r>
    </w:p>
    <w:p>
      <w:pPr>
        <w:spacing w:after="0"/>
        <w:ind w:left="0"/>
        <w:jc w:val="both"/>
      </w:pPr>
      <w:r>
        <w:rPr>
          <w:rFonts w:ascii="Times New Roman"/>
          <w:b w:val="false"/>
          <w:i w:val="false"/>
          <w:color w:val="000000"/>
          <w:sz w:val="28"/>
        </w:rPr>
        <w:t>
      1. К компетенции уполномоченного органа в области санитарно-эпидемиологического благополучия населения относятся:
</w:t>
      </w:r>
      <w:r>
        <w:br/>
      </w:r>
      <w:r>
        <w:rPr>
          <w:rFonts w:ascii="Times New Roman"/>
          <w:b w:val="false"/>
          <w:i w:val="false"/>
          <w:color w:val="000000"/>
          <w:sz w:val="28"/>
        </w:rPr>
        <w:t>
      1) государственной политики в области безопасности пищевой продукции, подлежащей санитарно-эпидемиологическом контролю;
</w:t>
      </w:r>
      <w:r>
        <w:br/>
      </w:r>
      <w:r>
        <w:rPr>
          <w:rFonts w:ascii="Times New Roman"/>
          <w:b w:val="false"/>
          <w:i w:val="false"/>
          <w:color w:val="000000"/>
          <w:sz w:val="28"/>
        </w:rPr>
        <w:t>
      2) представление Республики Казахстан в международных и региональных организациях по обеспечению безопасности пищевой продукции, подлежащей санитарно-эпидемиологическому контролю;
</w:t>
      </w:r>
      <w:r>
        <w:br/>
      </w:r>
      <w:r>
        <w:rPr>
          <w:rFonts w:ascii="Times New Roman"/>
          <w:b w:val="false"/>
          <w:i w:val="false"/>
          <w:color w:val="000000"/>
          <w:sz w:val="28"/>
        </w:rPr>
        <w:t>
      3) организация, координация, осуществление государственного контроля за соблюдением требований в области безопасности пищевой продукции, подлежащей санитарно-эпидемиологическому контролю;
</w:t>
      </w:r>
      <w:r>
        <w:br/>
      </w:r>
      <w:r>
        <w:rPr>
          <w:rFonts w:ascii="Times New Roman"/>
          <w:b w:val="false"/>
          <w:i w:val="false"/>
          <w:color w:val="000000"/>
          <w:sz w:val="28"/>
        </w:rPr>
        <w:t>
      4) разработка санитарно-эпидемиологических правил и норм, гигиенических нормативов, нормативных документов в области безопасности пищевой продукции, подлежащей санитарно-эпидемиологическому контролю;
</w:t>
      </w:r>
      <w:r>
        <w:br/>
      </w:r>
      <w:r>
        <w:rPr>
          <w:rFonts w:ascii="Times New Roman"/>
          <w:b w:val="false"/>
          <w:i w:val="false"/>
          <w:color w:val="000000"/>
          <w:sz w:val="28"/>
        </w:rPr>
        <w:t>
      5) создание консультативно-совещательных органов по вопросам безопасности пищевой продукции, подлежащей санитарно-эпидемиологическому контролю;
</w:t>
      </w:r>
      <w:r>
        <w:br/>
      </w:r>
      <w:r>
        <w:rPr>
          <w:rFonts w:ascii="Times New Roman"/>
          <w:b w:val="false"/>
          <w:i w:val="false"/>
          <w:color w:val="000000"/>
          <w:sz w:val="28"/>
        </w:rPr>
        <w:t>
      6) согласование сроков годности и условий хранения пищевой продукции;
</w:t>
      </w:r>
      <w:r>
        <w:br/>
      </w:r>
      <w:r>
        <w:rPr>
          <w:rFonts w:ascii="Times New Roman"/>
          <w:b w:val="false"/>
          <w:i w:val="false"/>
          <w:color w:val="000000"/>
          <w:sz w:val="28"/>
        </w:rPr>
        <w:t>
      7) осуществление санитарно-эпидемиологического контроля и мониторинга потребительских рынков с целью выявления и выработки мер по недопущению реализации пищевой продукции, подлежащей санитарно-эпидемиологическому контролю, опасной для жизни и здоровья человека;
</w:t>
      </w:r>
      <w:r>
        <w:br/>
      </w:r>
      <w:r>
        <w:rPr>
          <w:rFonts w:ascii="Times New Roman"/>
          <w:b w:val="false"/>
          <w:i w:val="false"/>
          <w:color w:val="000000"/>
          <w:sz w:val="28"/>
        </w:rPr>
        <w:t>
      8) согласование нормативно-технической документации в области безопасности пищевой продукции, подлежащей санитарно-эпидемиологическому контролю;
</w:t>
      </w:r>
      <w:r>
        <w:br/>
      </w:r>
      <w:r>
        <w:rPr>
          <w:rFonts w:ascii="Times New Roman"/>
          <w:b w:val="false"/>
          <w:i w:val="false"/>
          <w:color w:val="000000"/>
          <w:sz w:val="28"/>
        </w:rPr>
        <w:t>
      9) государственная регистрация впервые производимых и впервые ввозимых на территорию Республики Казахстан биологически активных добавок к пище, генетически модифицированных объектов и ведение их реестров;
</w:t>
      </w:r>
      <w:r>
        <w:br/>
      </w:r>
      <w:r>
        <w:rPr>
          <w:rFonts w:ascii="Times New Roman"/>
          <w:b w:val="false"/>
          <w:i w:val="false"/>
          <w:color w:val="000000"/>
          <w:sz w:val="28"/>
        </w:rPr>
        <w:t>
      10) утверждение порядка выдачи и формы санитарных паспортов на объекты производства, хранения, транспортировки и реализации пищевой продукции;
</w:t>
      </w:r>
      <w:r>
        <w:br/>
      </w:r>
      <w:r>
        <w:rPr>
          <w:rFonts w:ascii="Times New Roman"/>
          <w:b w:val="false"/>
          <w:i w:val="false"/>
          <w:color w:val="000000"/>
          <w:sz w:val="28"/>
        </w:rPr>
        <w:t>
      11) согласование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законодательства Республики Казахстан в области безопасности пищевой продукции с выдачей санитарно-эпидемиологического заключения;
</w:t>
      </w:r>
      <w:r>
        <w:br/>
      </w:r>
      <w:r>
        <w:rPr>
          <w:rFonts w:ascii="Times New Roman"/>
          <w:b w:val="false"/>
          <w:i w:val="false"/>
          <w:color w:val="000000"/>
          <w:sz w:val="28"/>
        </w:rPr>
        <w:t>
      12) организация и осуществление санитарно-эпидемиологического контроля за соответствием пищевой продукции в процессах (на стадиях)  ее разработки (создания), производства (изготовления), оборота и утилизации, за соответствием процессов (стадий) разработки (создания), производства (изготовления), оборота, утилизации и уничтожения пищевой продукции, за соответствием машин и оборудования, материалов и изделий, используемых при разработке (создании), производстве (изготовлении), обороте, утилизации и уничтожении пищевой продукции требованиям законодательства Республики Казахстан в области безопасности пищевой продукции;
</w:t>
      </w:r>
      <w:r>
        <w:br/>
      </w:r>
      <w:r>
        <w:rPr>
          <w:rFonts w:ascii="Times New Roman"/>
          <w:b w:val="false"/>
          <w:i w:val="false"/>
          <w:color w:val="000000"/>
          <w:sz w:val="28"/>
        </w:rPr>
        <w:t>
      13) утверждение порядка проведения санитарно-эпидемиологической экспертизы по определению безопасности пищевой продукции;
</w:t>
      </w:r>
      <w:r>
        <w:br/>
      </w:r>
      <w:r>
        <w:rPr>
          <w:rFonts w:ascii="Times New Roman"/>
          <w:b w:val="false"/>
          <w:i w:val="false"/>
          <w:color w:val="000000"/>
          <w:sz w:val="28"/>
        </w:rPr>
        <w:t>
      14) утверждение порядка медицинских осмотров и гигиенического обучения персонала, связанного с разработкой (созданием), производством (изготовлением), оборотом и утилизацией пищевой продукции;
</w:t>
      </w:r>
      <w:r>
        <w:br/>
      </w:r>
      <w:r>
        <w:rPr>
          <w:rFonts w:ascii="Times New Roman"/>
          <w:b w:val="false"/>
          <w:i w:val="false"/>
          <w:color w:val="000000"/>
          <w:sz w:val="28"/>
        </w:rPr>
        <w:t>
      15) утверждение порядка выдачи научными центрами курортологии бальнеологического заключения на использование природных минеральных вод.
</w:t>
      </w:r>
      <w:r>
        <w:br/>
      </w:r>
      <w:r>
        <w:rPr>
          <w:rFonts w:ascii="Times New Roman"/>
          <w:b w:val="false"/>
          <w:i w:val="false"/>
          <w:color w:val="000000"/>
          <w:sz w:val="28"/>
        </w:rPr>
        <w:t>
      2. К компетенции уполномоченного органа в области обеспечения безопасности пищевой продукции, подлежащей ветеринарному контролю, относятся:
</w:t>
      </w:r>
      <w:r>
        <w:br/>
      </w:r>
      <w:r>
        <w:rPr>
          <w:rFonts w:ascii="Times New Roman"/>
          <w:b w:val="false"/>
          <w:i w:val="false"/>
          <w:color w:val="000000"/>
          <w:sz w:val="28"/>
        </w:rPr>
        <w:t>
      1) реализация государственной политики в области безопасности пищевой продукции, подлежащей ветеринарному контролю;
</w:t>
      </w:r>
      <w:r>
        <w:br/>
      </w:r>
      <w:r>
        <w:rPr>
          <w:rFonts w:ascii="Times New Roman"/>
          <w:b w:val="false"/>
          <w:i w:val="false"/>
          <w:color w:val="000000"/>
          <w:sz w:val="28"/>
        </w:rPr>
        <w:t>
      2) представление Республики Казахстан в международных и
</w:t>
      </w:r>
      <w:r>
        <w:br/>
      </w:r>
      <w:r>
        <w:rPr>
          <w:rFonts w:ascii="Times New Roman"/>
          <w:b w:val="false"/>
          <w:i w:val="false"/>
          <w:color w:val="000000"/>
          <w:sz w:val="28"/>
        </w:rPr>
        <w:t>
региональных организациях по обеспечению безопасности пищевой
</w:t>
      </w:r>
      <w:r>
        <w:br/>
      </w:r>
      <w:r>
        <w:rPr>
          <w:rFonts w:ascii="Times New Roman"/>
          <w:b w:val="false"/>
          <w:i w:val="false"/>
          <w:color w:val="000000"/>
          <w:sz w:val="28"/>
        </w:rPr>
        <w:t>
продукции, подлежащей ветеринарному контролю;
</w:t>
      </w:r>
      <w:r>
        <w:br/>
      </w:r>
      <w:r>
        <w:rPr>
          <w:rFonts w:ascii="Times New Roman"/>
          <w:b w:val="false"/>
          <w:i w:val="false"/>
          <w:color w:val="000000"/>
          <w:sz w:val="28"/>
        </w:rPr>
        <w:t>
      3) организация и координация работы по проведению государственного контроля за соблюдением требований в области безопасности пищевой продукции, подлежащей ветеринарному контролю;
</w:t>
      </w:r>
      <w:r>
        <w:br/>
      </w:r>
      <w:r>
        <w:rPr>
          <w:rFonts w:ascii="Times New Roman"/>
          <w:b w:val="false"/>
          <w:i w:val="false"/>
          <w:color w:val="000000"/>
          <w:sz w:val="28"/>
        </w:rPr>
        <w:t>
      4) разработка нормативных документов в области безопасности  пищевой продукции, подлежащей ветеринарному контролю;
</w:t>
      </w:r>
      <w:r>
        <w:br/>
      </w:r>
      <w:r>
        <w:rPr>
          <w:rFonts w:ascii="Times New Roman"/>
          <w:b w:val="false"/>
          <w:i w:val="false"/>
          <w:color w:val="000000"/>
          <w:sz w:val="28"/>
        </w:rPr>
        <w:t>
      5) создание консультативно-совещательных органов по вопросам безопасности пищевой продукции, подлежащей ветеринарному контролю;
</w:t>
      </w:r>
      <w:r>
        <w:br/>
      </w:r>
      <w:r>
        <w:rPr>
          <w:rFonts w:ascii="Times New Roman"/>
          <w:b w:val="false"/>
          <w:i w:val="false"/>
          <w:color w:val="000000"/>
          <w:sz w:val="28"/>
        </w:rPr>
        <w:t>
      6) государственная регистрация впервые производимых и впервые ввозимых на территорию Республики Казахстан кормовых добавок;
</w:t>
      </w:r>
      <w:r>
        <w:br/>
      </w:r>
      <w:r>
        <w:rPr>
          <w:rFonts w:ascii="Times New Roman"/>
          <w:b w:val="false"/>
          <w:i w:val="false"/>
          <w:color w:val="000000"/>
          <w:sz w:val="28"/>
        </w:rPr>
        <w:t>
      7) ведение государственного реестра кормовых добавок, разрешенных к производству (изготовлению), ввозу (импорту), применению и реализации на территории Республики Казахстан;
</w:t>
      </w:r>
      <w:r>
        <w:br/>
      </w:r>
      <w:r>
        <w:rPr>
          <w:rFonts w:ascii="Times New Roman"/>
          <w:b w:val="false"/>
          <w:i w:val="false"/>
          <w:color w:val="000000"/>
          <w:sz w:val="28"/>
        </w:rPr>
        <w:t>
      8) регистрация объектов производства экспортируемой пищевой продукции, подлежащей ветеринарному контролю и выдача ветеринарного сертификата на данный вид продукции;
</w:t>
      </w:r>
      <w:r>
        <w:br/>
      </w:r>
      <w:r>
        <w:rPr>
          <w:rFonts w:ascii="Times New Roman"/>
          <w:b w:val="false"/>
          <w:i w:val="false"/>
          <w:color w:val="000000"/>
          <w:sz w:val="28"/>
        </w:rPr>
        <w:t>
      9) выдача заключений о соответствии пищевой продукции, подлежащей ветеринарному контролю, требованиям законодательства Республики Казахстан;
</w:t>
      </w:r>
      <w:r>
        <w:br/>
      </w:r>
      <w:r>
        <w:rPr>
          <w:rFonts w:ascii="Times New Roman"/>
          <w:b w:val="false"/>
          <w:i w:val="false"/>
          <w:color w:val="000000"/>
          <w:sz w:val="28"/>
        </w:rPr>
        <w:t>
      10) согласование нормативно-технической документации в области безопасности пищевой продукции, подлежащей ветеринарному контролю;
</w:t>
      </w:r>
      <w:r>
        <w:br/>
      </w:r>
      <w:r>
        <w:rPr>
          <w:rFonts w:ascii="Times New Roman"/>
          <w:b w:val="false"/>
          <w:i w:val="false"/>
          <w:color w:val="000000"/>
          <w:sz w:val="28"/>
        </w:rPr>
        <w:t>
      11) организация и осуществление ветеринарного контроля за соответствием процессов (стадий) разработки (создания), производства (изготовления), оборота, утилизации и уничтожения пищевой продукции, подлежащей ветеринарному контролю, требованиям законодательства Республики Казахстан;
</w:t>
      </w:r>
      <w:r>
        <w:br/>
      </w:r>
      <w:r>
        <w:rPr>
          <w:rFonts w:ascii="Times New Roman"/>
          <w:b w:val="false"/>
          <w:i w:val="false"/>
          <w:color w:val="000000"/>
          <w:sz w:val="28"/>
        </w:rPr>
        <w:t>
      12) осуществление ветеринарного контроля и мониторинга потребительских рынков с целью выявления и выработки мер по недопущению реализации пищевой продукции, подлежащей ветеринарному контролю, опасной для жизни и здоровья человека;
</w:t>
      </w:r>
      <w:r>
        <w:br/>
      </w:r>
      <w:r>
        <w:rPr>
          <w:rFonts w:ascii="Times New Roman"/>
          <w:b w:val="false"/>
          <w:i w:val="false"/>
          <w:color w:val="000000"/>
          <w:sz w:val="28"/>
        </w:rPr>
        <w:t>
      13) осуществление ветеринарного контроля безопасности пищевой продукции, подлежащей ветеринарному контролю в процессах (на стадиях) производства (изготовления) и оборота пищевой продукции;
</w:t>
      </w:r>
      <w:r>
        <w:br/>
      </w:r>
      <w:r>
        <w:rPr>
          <w:rFonts w:ascii="Times New Roman"/>
          <w:b w:val="false"/>
          <w:i w:val="false"/>
          <w:color w:val="000000"/>
          <w:sz w:val="28"/>
        </w:rPr>
        <w:t>
      3. К компетенции уполномоченного органа в области государственного регулирования производства пищевой продукции относятся:
</w:t>
      </w:r>
      <w:r>
        <w:br/>
      </w:r>
      <w:r>
        <w:rPr>
          <w:rFonts w:ascii="Times New Roman"/>
          <w:b w:val="false"/>
          <w:i w:val="false"/>
          <w:color w:val="000000"/>
          <w:sz w:val="28"/>
        </w:rPr>
        <w:t>
      1) регистрация объектов производства пищевой продукции и ведение их реестра;
</w:t>
      </w:r>
      <w:r>
        <w:br/>
      </w:r>
      <w:r>
        <w:rPr>
          <w:rFonts w:ascii="Times New Roman"/>
          <w:b w:val="false"/>
          <w:i w:val="false"/>
          <w:color w:val="000000"/>
          <w:sz w:val="28"/>
        </w:rPr>
        <w:t>
      2) регистрация консервированной пищевой продукции;
</w:t>
      </w:r>
      <w:r>
        <w:br/>
      </w:r>
      <w:r>
        <w:rPr>
          <w:rFonts w:ascii="Times New Roman"/>
          <w:b w:val="false"/>
          <w:i w:val="false"/>
          <w:color w:val="000000"/>
          <w:sz w:val="28"/>
        </w:rPr>
        <w:t>
      3) разработка технических регламентов в сфере безопасности пищевой продукции.
</w:t>
      </w:r>
      <w:r>
        <w:br/>
      </w:r>
      <w:r>
        <w:rPr>
          <w:rFonts w:ascii="Times New Roman"/>
          <w:b w:val="false"/>
          <w:i w:val="false"/>
          <w:color w:val="000000"/>
          <w:sz w:val="28"/>
        </w:rPr>
        <w:t>
      4. К компетенции уполномоченного органа в области технического регулирования относятся:
</w:t>
      </w:r>
      <w:r>
        <w:br/>
      </w:r>
      <w:r>
        <w:rPr>
          <w:rFonts w:ascii="Times New Roman"/>
          <w:b w:val="false"/>
          <w:i w:val="false"/>
          <w:color w:val="000000"/>
          <w:sz w:val="28"/>
        </w:rPr>
        <w:t>
      1) межотраслевая координация деятельности государственных органов, физических и юридических лиц в области технического регулирования в сфере безопасности пищевой продукции;
</w:t>
      </w:r>
      <w:r>
        <w:br/>
      </w:r>
      <w:r>
        <w:rPr>
          <w:rFonts w:ascii="Times New Roman"/>
          <w:b w:val="false"/>
          <w:i w:val="false"/>
          <w:color w:val="000000"/>
          <w:sz w:val="28"/>
        </w:rPr>
        <w:t>
      2) контроль соответствия пищевой продукции требованиям технических регламентов в сфере безопасности пищевой продукции на стадии ее реализации за исключением процедур, подлежащих санитарно-эпидемиологическому и ветеринарному контролю.
</w:t>
      </w:r>
      <w:r>
        <w:br/>
      </w:r>
      <w:r>
        <w:rPr>
          <w:rFonts w:ascii="Times New Roman"/>
          <w:b w:val="false"/>
          <w:i w:val="false"/>
          <w:color w:val="000000"/>
          <w:sz w:val="28"/>
        </w:rPr>
        <w:t>
      5. К компетенции исполнительных органов областей (города республиканского значения, столицы), районов (городов областного значения) в области безопасности пищевой продукции, подлежащей санитарно-эпидемиологическому контролю, относятся:
</w:t>
      </w:r>
      <w:r>
        <w:br/>
      </w:r>
      <w:r>
        <w:rPr>
          <w:rFonts w:ascii="Times New Roman"/>
          <w:b w:val="false"/>
          <w:i w:val="false"/>
          <w:color w:val="000000"/>
          <w:sz w:val="28"/>
        </w:rPr>
        <w:t>
      1) реализация государственной политики в области безопасности пищевой продукции, подлежащей санитарно-эпидемиологическому контролю;
</w:t>
      </w:r>
      <w:r>
        <w:br/>
      </w:r>
      <w:r>
        <w:rPr>
          <w:rFonts w:ascii="Times New Roman"/>
          <w:b w:val="false"/>
          <w:i w:val="false"/>
          <w:color w:val="000000"/>
          <w:sz w:val="28"/>
        </w:rPr>
        <w:t>
      2) выдача, учет и ведение санитарных паспортов на объекты производства, хранения, транспортировки и реализации пищевой продукции;
</w:t>
      </w:r>
      <w:r>
        <w:br/>
      </w:r>
      <w:r>
        <w:rPr>
          <w:rFonts w:ascii="Times New Roman"/>
          <w:b w:val="false"/>
          <w:i w:val="false"/>
          <w:color w:val="000000"/>
          <w:sz w:val="28"/>
        </w:rPr>
        <w:t>
      3) организация работы по проведению медицинских осмотров и гигиенического обучения персонала, связанного с разработкой (созданием), производством (изготовлением), оборотом, утилизацией и уничтожением пищевой продукции;
</w:t>
      </w:r>
      <w:r>
        <w:br/>
      </w:r>
      <w:r>
        <w:rPr>
          <w:rFonts w:ascii="Times New Roman"/>
          <w:b w:val="false"/>
          <w:i w:val="false"/>
          <w:color w:val="000000"/>
          <w:sz w:val="28"/>
        </w:rPr>
        <w:t>
      4) проведение экспертизы по определению безопасности пищевой продукции;
</w:t>
      </w:r>
      <w:r>
        <w:br/>
      </w:r>
      <w:r>
        <w:rPr>
          <w:rFonts w:ascii="Times New Roman"/>
          <w:b w:val="false"/>
          <w:i w:val="false"/>
          <w:color w:val="000000"/>
          <w:sz w:val="28"/>
        </w:rPr>
        <w:t>
      5) организация и осуществление санитарно-эпидемиологического
</w:t>
      </w:r>
      <w:r>
        <w:br/>
      </w:r>
      <w:r>
        <w:rPr>
          <w:rFonts w:ascii="Times New Roman"/>
          <w:b w:val="false"/>
          <w:i w:val="false"/>
          <w:color w:val="000000"/>
          <w:sz w:val="28"/>
        </w:rPr>
        <w:t>
контроля за безопасностью пищевой продукции в процессах (на стадиях) ее разработки (создания), производства (изготовления), оборота и утилизации, за соответствием процессов (стадий) разработки (создания), производства (изготовления), оборота, утилизации и уничтожения пищевой продукции, за соответствием машин и оборудования, материалов и изделий, используемых при разработке (создании), производстве (изготовлении), обороте, утилизации и уничтожении пищевой продукции требованиям законодательства Республики Казахстан в области безопасности пищевой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 Государственный контроль безопасности
</w:t>
      </w:r>
      <w:r>
        <w:br/>
      </w:r>
      <w:r>
        <w:rPr>
          <w:rFonts w:ascii="Times New Roman"/>
          <w:b w:val="false"/>
          <w:i w:val="false"/>
          <w:color w:val="000000"/>
          <w:sz w:val="28"/>
        </w:rPr>
        <w:t>
                 пищевой продукции
</w:t>
      </w:r>
    </w:p>
    <w:p>
      <w:pPr>
        <w:spacing w:after="0"/>
        <w:ind w:left="0"/>
        <w:jc w:val="both"/>
      </w:pPr>
      <w:r>
        <w:rPr>
          <w:rFonts w:ascii="Times New Roman"/>
          <w:b w:val="false"/>
          <w:i w:val="false"/>
          <w:color w:val="000000"/>
          <w:sz w:val="28"/>
        </w:rPr>
        <w:t>
      1. Государственный контроль безопасности пищевой продукции осуществляется уполномоченными органами в области безопасности пищевой продукции в пределах их компетенции, установленной законодательством Республики Казахстан.
</w:t>
      </w:r>
      <w:r>
        <w:br/>
      </w:r>
      <w:r>
        <w:rPr>
          <w:rFonts w:ascii="Times New Roman"/>
          <w:b w:val="false"/>
          <w:i w:val="false"/>
          <w:color w:val="000000"/>
          <w:sz w:val="28"/>
        </w:rPr>
        <w:t>
      2. В целях осуществления государственного контроля безопасности пищевой продукции государство обеспечивает организацию деятельности государственных лабораторий ветеринарно-санитарной и санитарно-эпидемиологической экспертиз, включая лаборатории для определения количественного и качественного составов содержания генетически модифицированных объектов, в соответствии с международными требованиями, предъявляемыми к их материально-технической базе и персоналу.
</w:t>
      </w:r>
      <w:r>
        <w:br/>
      </w:r>
      <w:r>
        <w:rPr>
          <w:rFonts w:ascii="Times New Roman"/>
          <w:b w:val="false"/>
          <w:i w:val="false"/>
          <w:color w:val="000000"/>
          <w:sz w:val="28"/>
        </w:rPr>
        <w:t>
      3. Государственный контроль безопасности пищевой продукции субъектов частного предпринимательства осуществляется без вынесения акта о назначении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 Государственная регистрация пищевой продукции
</w:t>
      </w:r>
    </w:p>
    <w:p>
      <w:pPr>
        <w:spacing w:after="0"/>
        <w:ind w:left="0"/>
        <w:jc w:val="both"/>
      </w:pPr>
      <w:r>
        <w:rPr>
          <w:rFonts w:ascii="Times New Roman"/>
          <w:b w:val="false"/>
          <w:i w:val="false"/>
          <w:color w:val="000000"/>
          <w:sz w:val="28"/>
        </w:rPr>
        <w:t>
      1. В Республике Казахстан производство (изготовление), ввоз (импорт) и реализация кормовых добавок, биологически активных добавок к пище, генетически модифицированных объектов разрешается только после их государственной регистрации, за исключением случаев производства (изготовления), ввоза (импорта) образцов, необходимых для проведения регистрационных испытаний.
</w:t>
      </w:r>
      <w:r>
        <w:br/>
      </w:r>
      <w:r>
        <w:rPr>
          <w:rFonts w:ascii="Times New Roman"/>
          <w:b w:val="false"/>
          <w:i w:val="false"/>
          <w:color w:val="000000"/>
          <w:sz w:val="28"/>
        </w:rPr>
        <w:t>
      Государственной регистрации подлежат впервые производимые (изготавливаемые) и впервые ввозимые (импортируемые) на территорию Республики Казахстан кормовые добавки, биологически активные добавки к пище, генетически модифицированные объекты.
</w:t>
      </w:r>
      <w:r>
        <w:br/>
      </w:r>
      <w:r>
        <w:rPr>
          <w:rFonts w:ascii="Times New Roman"/>
          <w:b w:val="false"/>
          <w:i w:val="false"/>
          <w:color w:val="000000"/>
          <w:sz w:val="28"/>
        </w:rPr>
        <w:t>
      2. Государственная регистрация производимых (изготавливаемых), впервые внедряемых и ввозимых (импортируемых) на территорию Республики  Казахстан кормовых добавок, биологически активных добавок к пище, генетически модифицированных объектов включает в себя:
</w:t>
      </w:r>
      <w:r>
        <w:br/>
      </w:r>
      <w:r>
        <w:rPr>
          <w:rFonts w:ascii="Times New Roman"/>
          <w:b w:val="false"/>
          <w:i w:val="false"/>
          <w:color w:val="000000"/>
          <w:sz w:val="28"/>
        </w:rPr>
        <w:t>
      1) экспертизу документов, представляемых субъектом и подтверждающих соответствие пищевой продукции требованиям законодательства Республики Казахстан в области безопасности пищевой продукции, условиям поставок;
</w:t>
      </w:r>
      <w:r>
        <w:br/>
      </w:r>
      <w:r>
        <w:rPr>
          <w:rFonts w:ascii="Times New Roman"/>
          <w:b w:val="false"/>
          <w:i w:val="false"/>
          <w:color w:val="000000"/>
          <w:sz w:val="28"/>
        </w:rPr>
        <w:t>
      2) экспертизу результатов проводимых научных и лабораторных исследований;
</w:t>
      </w:r>
      <w:r>
        <w:br/>
      </w:r>
      <w:r>
        <w:rPr>
          <w:rFonts w:ascii="Times New Roman"/>
          <w:b w:val="false"/>
          <w:i w:val="false"/>
          <w:color w:val="000000"/>
          <w:sz w:val="28"/>
        </w:rPr>
        <w:t>
      3) внесение в Государственные реестры кормовых добавок, биологически активных добавок к пище, генетически модифицированных объектов, разрешенных к производству (изготовлению), ввозу (импорту), применению и реализации на территории Республики Казахстан.
</w:t>
      </w:r>
      <w:r>
        <w:br/>
      </w:r>
      <w:r>
        <w:rPr>
          <w:rFonts w:ascii="Times New Roman"/>
          <w:b w:val="false"/>
          <w:i w:val="false"/>
          <w:color w:val="000000"/>
          <w:sz w:val="28"/>
        </w:rPr>
        <w:t>
      3. Не допускается многократная государственная регистрация (от разных поставщиков-посредников) пищевой продукции одного вида, одного наименования, изготовленной одним производителем.
</w:t>
      </w:r>
      <w:r>
        <w:br/>
      </w:r>
      <w:r>
        <w:rPr>
          <w:rFonts w:ascii="Times New Roman"/>
          <w:b w:val="false"/>
          <w:i w:val="false"/>
          <w:color w:val="000000"/>
          <w:sz w:val="28"/>
        </w:rPr>
        <w:t>
      4. Пищевая продукция, подлежащая регистрации, внесенная в государственные реестры кормовых добавок, биологических активных добавок к пище, генетически модифицированных объектов, разрешается к применению в сроки, установленные уполномоченными органами в области безопасности пищевой продукции.
</w:t>
      </w:r>
      <w:r>
        <w:br/>
      </w:r>
      <w:r>
        <w:rPr>
          <w:rFonts w:ascii="Times New Roman"/>
          <w:b w:val="false"/>
          <w:i w:val="false"/>
          <w:color w:val="000000"/>
          <w:sz w:val="28"/>
        </w:rPr>
        <w:t>
      5. В Республике Казахстан осуществляется регистрация консервированной пищевой продукции,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Права и обязанности субъектов разработки (создания), производства (изготовления), оборота, утилизации и уничтожения пищевой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 Права субъектов разработки (создания),
</w:t>
      </w:r>
      <w:r>
        <w:br/>
      </w:r>
      <w:r>
        <w:rPr>
          <w:rFonts w:ascii="Times New Roman"/>
          <w:b w:val="false"/>
          <w:i w:val="false"/>
          <w:color w:val="000000"/>
          <w:sz w:val="28"/>
        </w:rPr>
        <w:t>
                 производства (изготовления), оборота, утилизации
</w:t>
      </w:r>
      <w:r>
        <w:br/>
      </w:r>
      <w:r>
        <w:rPr>
          <w:rFonts w:ascii="Times New Roman"/>
          <w:b w:val="false"/>
          <w:i w:val="false"/>
          <w:color w:val="000000"/>
          <w:sz w:val="28"/>
        </w:rPr>
        <w:t>
                 и уничтожения пищевой продукции
</w:t>
      </w:r>
    </w:p>
    <w:p>
      <w:pPr>
        <w:spacing w:after="0"/>
        <w:ind w:left="0"/>
        <w:jc w:val="both"/>
      </w:pPr>
      <w:r>
        <w:rPr>
          <w:rFonts w:ascii="Times New Roman"/>
          <w:b w:val="false"/>
          <w:i w:val="false"/>
          <w:color w:val="000000"/>
          <w:sz w:val="28"/>
        </w:rPr>
        <w:t>
           Субъекты имеют право:
</w:t>
      </w:r>
      <w:r>
        <w:br/>
      </w:r>
      <w:r>
        <w:rPr>
          <w:rFonts w:ascii="Times New Roman"/>
          <w:b w:val="false"/>
          <w:i w:val="false"/>
          <w:color w:val="000000"/>
          <w:sz w:val="28"/>
        </w:rPr>
        <w:t>
      1) своевременно получать достоверную информацию о санитарно-эпидемиологическом и ветеринарно-санитарном состоянии территории и (или) объекта в соответствии с законодательством Республики Казахстан;
</w:t>
      </w:r>
      <w:r>
        <w:br/>
      </w:r>
      <w:r>
        <w:rPr>
          <w:rFonts w:ascii="Times New Roman"/>
          <w:b w:val="false"/>
          <w:i w:val="false"/>
          <w:color w:val="000000"/>
          <w:sz w:val="28"/>
        </w:rPr>
        <w:t>
      2) обращаться в государственные органы на предмет проведения обследований относительно выполнения санитарно-эпидемиологических правил и норм, гигиенических нормативов, ветеринарно-санитарных правил и нормативов;
</w:t>
      </w:r>
      <w:r>
        <w:br/>
      </w:r>
      <w:r>
        <w:rPr>
          <w:rFonts w:ascii="Times New Roman"/>
          <w:b w:val="false"/>
          <w:i w:val="false"/>
          <w:color w:val="000000"/>
          <w:sz w:val="28"/>
        </w:rPr>
        <w:t>
      3) принимать участие в проведении санитарно-противоэпидемических (профилактических) и ветеринарно-санитарных мероприятий;
</w:t>
      </w:r>
      <w:r>
        <w:br/>
      </w:r>
      <w:r>
        <w:rPr>
          <w:rFonts w:ascii="Times New Roman"/>
          <w:b w:val="false"/>
          <w:i w:val="false"/>
          <w:color w:val="000000"/>
          <w:sz w:val="28"/>
        </w:rPr>
        <w:t>
      4) участвовать в разработке нормативных правовых актов, технических регламентов в сфере безопасности пищевой продукции в соответствии с законодательством Республики Казахстан;
</w:t>
      </w:r>
      <w:r>
        <w:br/>
      </w:r>
      <w:r>
        <w:rPr>
          <w:rFonts w:ascii="Times New Roman"/>
          <w:b w:val="false"/>
          <w:i w:val="false"/>
          <w:color w:val="000000"/>
          <w:sz w:val="28"/>
        </w:rPr>
        <w:t>
      5) разрабатывать и утверждать стандарты организации, соответствующие обязательным требованиям законодательства Республики Казахстан в области безопасности пищевой продукции;
</w:t>
      </w:r>
      <w:r>
        <w:br/>
      </w:r>
      <w:r>
        <w:rPr>
          <w:rFonts w:ascii="Times New Roman"/>
          <w:b w:val="false"/>
          <w:i w:val="false"/>
          <w:color w:val="000000"/>
          <w:sz w:val="28"/>
        </w:rPr>
        <w:t>
      6) разрабатывать программы производственного контроля за безопасностью пищевой продукции;
</w:t>
      </w:r>
      <w:r>
        <w:br/>
      </w:r>
      <w:r>
        <w:rPr>
          <w:rFonts w:ascii="Times New Roman"/>
          <w:b w:val="false"/>
          <w:i w:val="false"/>
          <w:color w:val="000000"/>
          <w:sz w:val="28"/>
        </w:rPr>
        <w:t>
      7) внедрять системы менеджмента качества и безопасности пищевой продукции;
</w:t>
      </w:r>
      <w:r>
        <w:br/>
      </w:r>
      <w:r>
        <w:rPr>
          <w:rFonts w:ascii="Times New Roman"/>
          <w:b w:val="false"/>
          <w:i w:val="false"/>
          <w:color w:val="000000"/>
          <w:sz w:val="28"/>
        </w:rPr>
        <w:t>
      8) маркировать биологически чистую пищевую продукцию экологическим знаком при соответствии требований стандартов на ее производство.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 Обязанности субъектов разработки (создания),
</w:t>
      </w:r>
      <w:r>
        <w:br/>
      </w:r>
      <w:r>
        <w:rPr>
          <w:rFonts w:ascii="Times New Roman"/>
          <w:b w:val="false"/>
          <w:i w:val="false"/>
          <w:color w:val="000000"/>
          <w:sz w:val="28"/>
        </w:rPr>
        <w:t>
                  производства (изготовления), оборота, утилизации
</w:t>
      </w:r>
      <w:r>
        <w:br/>
      </w:r>
      <w:r>
        <w:rPr>
          <w:rFonts w:ascii="Times New Roman"/>
          <w:b w:val="false"/>
          <w:i w:val="false"/>
          <w:color w:val="000000"/>
          <w:sz w:val="28"/>
        </w:rPr>
        <w:t>
                  и уничтожения пищевой продукции
</w:t>
      </w:r>
    </w:p>
    <w:p>
      <w:pPr>
        <w:spacing w:after="0"/>
        <w:ind w:left="0"/>
        <w:jc w:val="both"/>
      </w:pPr>
      <w:r>
        <w:rPr>
          <w:rFonts w:ascii="Times New Roman"/>
          <w:b w:val="false"/>
          <w:i w:val="false"/>
          <w:color w:val="000000"/>
          <w:sz w:val="28"/>
        </w:rPr>
        <w:t>
      1. Субъекты обязаны:
</w:t>
      </w:r>
      <w:r>
        <w:br/>
      </w:r>
      <w:r>
        <w:rPr>
          <w:rFonts w:ascii="Times New Roman"/>
          <w:b w:val="false"/>
          <w:i w:val="false"/>
          <w:color w:val="000000"/>
          <w:sz w:val="28"/>
        </w:rPr>
        <w:t>
      1) обеспечивать соблюдение требований законодательства Республики  Казахстан в области безопасности пищевой продукции;
</w:t>
      </w:r>
      <w:r>
        <w:br/>
      </w:r>
      <w:r>
        <w:rPr>
          <w:rFonts w:ascii="Times New Roman"/>
          <w:b w:val="false"/>
          <w:i w:val="false"/>
          <w:color w:val="000000"/>
          <w:sz w:val="28"/>
        </w:rPr>
        <w:t>
      2) устанавливать в соответствии с законодательством Республики Казахстан в области безопасности пищевой продукции обязательные сроки годности пищевой продукции, по согласованию с уполномоченными органами в области безопасности пищевой продукции;
</w:t>
      </w:r>
      <w:r>
        <w:br/>
      </w:r>
      <w:r>
        <w:rPr>
          <w:rFonts w:ascii="Times New Roman"/>
          <w:b w:val="false"/>
          <w:i w:val="false"/>
          <w:color w:val="000000"/>
          <w:sz w:val="28"/>
        </w:rPr>
        <w:t>
      3) обеспечивать производственный контроль за безопасностью каждой партии пищевой продукции в процессах (на стадиях) ее производства (изготовления), оборота и утилизации;
</w:t>
      </w:r>
      <w:r>
        <w:br/>
      </w:r>
      <w:r>
        <w:rPr>
          <w:rFonts w:ascii="Times New Roman"/>
          <w:b w:val="false"/>
          <w:i w:val="false"/>
          <w:color w:val="000000"/>
          <w:sz w:val="28"/>
        </w:rPr>
        <w:t>
      4) информировать уполномоченные органы в области безопасности пищевой продукции о нарушениях, приведших к приобретению пищевой продукцией опасных свойств в процессах (на стадиях) разработки (создания), производства (изготовления), оборота и направлять на экспертизу данную продукцию;
</w:t>
      </w:r>
      <w:r>
        <w:br/>
      </w:r>
      <w:r>
        <w:rPr>
          <w:rFonts w:ascii="Times New Roman"/>
          <w:b w:val="false"/>
          <w:i w:val="false"/>
          <w:color w:val="000000"/>
          <w:sz w:val="28"/>
        </w:rPr>
        <w:t>
      5) немедленно прекратить процессы (стадии) производства (изготовления), оборота и утилизации пищевой продукции в случае, если допущено нарушение, приведшее к приобретению пищевой продукцией опасных свойств, обеспечить ее отзыв от покупателей (потребителей) и проведение экспертизы, после чего организовать ее утилизацию или уничтожение, в порядке определяемом Правительством Республики Казахстан;
</w:t>
      </w:r>
      <w:r>
        <w:br/>
      </w:r>
      <w:r>
        <w:rPr>
          <w:rFonts w:ascii="Times New Roman"/>
          <w:b w:val="false"/>
          <w:i w:val="false"/>
          <w:color w:val="000000"/>
          <w:sz w:val="28"/>
        </w:rPr>
        <w:t>
      6) предоставлять документы, удостоверяющие безопасность пищевой продукции покупателям (потребителям) пищевой продукции, а также уполномоченным органам в области безопасности пищевой продукции по их требованию;
</w:t>
      </w:r>
      <w:r>
        <w:br/>
      </w:r>
      <w:r>
        <w:rPr>
          <w:rFonts w:ascii="Times New Roman"/>
          <w:b w:val="false"/>
          <w:i w:val="false"/>
          <w:color w:val="000000"/>
          <w:sz w:val="28"/>
        </w:rPr>
        <w:t>
      7) сотрудничать с уполномоченными органами в области безопасности пищевой продукции по вопросам предотвращения или уменьшения рисков, связанных с пищевой продукцией, которую они произвели или реализовали;
</w:t>
      </w:r>
      <w:r>
        <w:br/>
      </w:r>
      <w:r>
        <w:rPr>
          <w:rFonts w:ascii="Times New Roman"/>
          <w:b w:val="false"/>
          <w:i w:val="false"/>
          <w:color w:val="000000"/>
          <w:sz w:val="28"/>
        </w:rPr>
        <w:t>
      8) обеспечивать возможность идентификации и прослеживаемости пищевой продукции на всех процессах (стадиях) ее разработки (создания), производства (изготовления), оборота, утилизации и уничтожения пищевой продукции;
</w:t>
      </w:r>
      <w:r>
        <w:br/>
      </w:r>
      <w:r>
        <w:rPr>
          <w:rFonts w:ascii="Times New Roman"/>
          <w:b w:val="false"/>
          <w:i w:val="false"/>
          <w:color w:val="000000"/>
          <w:sz w:val="28"/>
        </w:rPr>
        <w:t>
      9) регистрировать объекты производства и реализации пищевой продукции, а также консервированную пищевую продукцию.
</w:t>
      </w:r>
      <w:r>
        <w:br/>
      </w:r>
      <w:r>
        <w:rPr>
          <w:rFonts w:ascii="Times New Roman"/>
          <w:b w:val="false"/>
          <w:i w:val="false"/>
          <w:color w:val="000000"/>
          <w:sz w:val="28"/>
        </w:rPr>
        <w:t>
      2. Субъекты в случае, если они считают или имеют причину полагать, что пищевая продукция, которую они ввозят (импортируют), производят (изготавливают), перерабатывают или реализуют, не соответствует требованиям безопасности, обязаны незамедлительно:
</w:t>
      </w:r>
      <w:r>
        <w:br/>
      </w:r>
      <w:r>
        <w:rPr>
          <w:rFonts w:ascii="Times New Roman"/>
          <w:b w:val="false"/>
          <w:i w:val="false"/>
          <w:color w:val="000000"/>
          <w:sz w:val="28"/>
        </w:rPr>
        <w:t>
      1) начать процедуры изъятия данной продукции;
</w:t>
      </w:r>
      <w:r>
        <w:br/>
      </w:r>
      <w:r>
        <w:rPr>
          <w:rFonts w:ascii="Times New Roman"/>
          <w:b w:val="false"/>
          <w:i w:val="false"/>
          <w:color w:val="000000"/>
          <w:sz w:val="28"/>
        </w:rPr>
        <w:t>
      2) проинформировать уполномоченные органы в области безопасности пищевой продукции о предпринятых действиях в целях предотвращения рисков для потребителей.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Требования к безопасности пищевой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 Минимально необходимые общие требования и
</w:t>
      </w:r>
      <w:r>
        <w:br/>
      </w:r>
      <w:r>
        <w:rPr>
          <w:rFonts w:ascii="Times New Roman"/>
          <w:b w:val="false"/>
          <w:i w:val="false"/>
          <w:color w:val="000000"/>
          <w:sz w:val="28"/>
        </w:rPr>
        <w:t>
                  меры по обеспечению безопасности пищевой продукции
</w:t>
      </w:r>
    </w:p>
    <w:p>
      <w:pPr>
        <w:spacing w:after="0"/>
        <w:ind w:left="0"/>
        <w:jc w:val="both"/>
      </w:pPr>
      <w:r>
        <w:rPr>
          <w:rFonts w:ascii="Times New Roman"/>
          <w:b w:val="false"/>
          <w:i w:val="false"/>
          <w:color w:val="000000"/>
          <w:sz w:val="28"/>
        </w:rPr>
        <w:t>
      1. Требования к безопасности пищевой продукции и процессам
</w:t>
      </w:r>
      <w:r>
        <w:br/>
      </w:r>
      <w:r>
        <w:rPr>
          <w:rFonts w:ascii="Times New Roman"/>
          <w:b w:val="false"/>
          <w:i w:val="false"/>
          <w:color w:val="000000"/>
          <w:sz w:val="28"/>
        </w:rPr>
        <w:t>
(стадиям) ее разработки (создания), производства (изготовления), оборота, утилизации и уничтожения, установленные законодательством Республики Казахстан в области безопасности пищевой продукции, являются обязательными для выполнения субъектами.
</w:t>
      </w:r>
      <w:r>
        <w:br/>
      </w:r>
      <w:r>
        <w:rPr>
          <w:rFonts w:ascii="Times New Roman"/>
          <w:b w:val="false"/>
          <w:i w:val="false"/>
          <w:color w:val="000000"/>
          <w:sz w:val="28"/>
        </w:rPr>
        <w:t>
      2. Безопасность пищевой продукции обеспечивается посредством:
</w:t>
      </w:r>
      <w:r>
        <w:br/>
      </w:r>
      <w:r>
        <w:rPr>
          <w:rFonts w:ascii="Times New Roman"/>
          <w:b w:val="false"/>
          <w:i w:val="false"/>
          <w:color w:val="000000"/>
          <w:sz w:val="28"/>
        </w:rPr>
        <w:t>
      1) соблюдения субъектами требований законодательства Республики Казахстан в области безопасности пищевой продукции;
</w:t>
      </w:r>
      <w:r>
        <w:br/>
      </w:r>
      <w:r>
        <w:rPr>
          <w:rFonts w:ascii="Times New Roman"/>
          <w:b w:val="false"/>
          <w:i w:val="false"/>
          <w:color w:val="000000"/>
          <w:sz w:val="28"/>
        </w:rPr>
        <w:t>
      2) проведения производственного контроля за соответствием процессов (стадий) разработки (создания), производства (изготовления), оборота и утилизации пищевой продукции требованиям законодательства Республики Казахстан в области безопасности пищевой продукции;
</w:t>
      </w:r>
      <w:r>
        <w:br/>
      </w:r>
      <w:r>
        <w:rPr>
          <w:rFonts w:ascii="Times New Roman"/>
          <w:b w:val="false"/>
          <w:i w:val="false"/>
          <w:color w:val="000000"/>
          <w:sz w:val="28"/>
        </w:rPr>
        <w:t>
      3) подтверждения соответствия пищевой продукции требованиям законодательства Республики Казахстан в области безопасности пищевой продукции;
</w:t>
      </w:r>
      <w:r>
        <w:br/>
      </w:r>
      <w:r>
        <w:rPr>
          <w:rFonts w:ascii="Times New Roman"/>
          <w:b w:val="false"/>
          <w:i w:val="false"/>
          <w:color w:val="000000"/>
          <w:sz w:val="28"/>
        </w:rPr>
        <w:t>
      4) проведения санитарно-эпидемиологической и ветеринарно- санитарной экспертиз;
</w:t>
      </w:r>
      <w:r>
        <w:br/>
      </w:r>
      <w:r>
        <w:rPr>
          <w:rFonts w:ascii="Times New Roman"/>
          <w:b w:val="false"/>
          <w:i w:val="false"/>
          <w:color w:val="000000"/>
          <w:sz w:val="28"/>
        </w:rPr>
        <w:t>
      5) применения мер государственного регулирования в области безопасности пищевой продукции.
</w:t>
      </w:r>
      <w:r>
        <w:br/>
      </w:r>
      <w:r>
        <w:rPr>
          <w:rFonts w:ascii="Times New Roman"/>
          <w:b w:val="false"/>
          <w:i w:val="false"/>
          <w:color w:val="000000"/>
          <w:sz w:val="28"/>
        </w:rPr>
        <w:t>
      3. Процессы (стадии) разработки (создания), производства (изготовления), оборота, утилизации и уничтожения пищевой продукции осуществляются по согласованию с уполномоченными органами в области безопасности пищевой продукции.
</w:t>
      </w:r>
      <w:r>
        <w:br/>
      </w:r>
      <w:r>
        <w:rPr>
          <w:rFonts w:ascii="Times New Roman"/>
          <w:b w:val="false"/>
          <w:i w:val="false"/>
          <w:color w:val="000000"/>
          <w:sz w:val="28"/>
        </w:rPr>
        <w:t>
      4. Не допускается к процессам (стадиям) производства (изготовления), оборота и утилизации пищевая продукция, которая не соответствует требованиям законодательства Республики Казахстан в области безопасности пищевой продукции по следующим показателям:
</w:t>
      </w:r>
      <w:r>
        <w:br/>
      </w:r>
      <w:r>
        <w:rPr>
          <w:rFonts w:ascii="Times New Roman"/>
          <w:b w:val="false"/>
          <w:i w:val="false"/>
          <w:color w:val="000000"/>
          <w:sz w:val="28"/>
        </w:rPr>
        <w:t>
      1) имеет явные признаки недоброкачественности (порча, разложение, загрязнение);
</w:t>
      </w:r>
      <w:r>
        <w:br/>
      </w:r>
      <w:r>
        <w:rPr>
          <w:rFonts w:ascii="Times New Roman"/>
          <w:b w:val="false"/>
          <w:i w:val="false"/>
          <w:color w:val="000000"/>
          <w:sz w:val="28"/>
        </w:rPr>
        <w:t>
      2) не отвечает предъявляемым требованиям в части радиологических, токсикологических, химических и микробиологических показателей;
</w:t>
      </w:r>
      <w:r>
        <w:br/>
      </w:r>
      <w:r>
        <w:rPr>
          <w:rFonts w:ascii="Times New Roman"/>
          <w:b w:val="false"/>
          <w:i w:val="false"/>
          <w:color w:val="000000"/>
          <w:sz w:val="28"/>
        </w:rPr>
        <w:t>
      3) не имеет документов, удостоверяющих ее безопасность и подтверждающих ее происхождение;
</w:t>
      </w:r>
      <w:r>
        <w:br/>
      </w:r>
      <w:r>
        <w:rPr>
          <w:rFonts w:ascii="Times New Roman"/>
          <w:b w:val="false"/>
          <w:i w:val="false"/>
          <w:color w:val="000000"/>
          <w:sz w:val="28"/>
        </w:rPr>
        <w:t>
      4) не имеет установленных сроков годности или с истекшими сроками годности;
</w:t>
      </w:r>
      <w:r>
        <w:br/>
      </w:r>
      <w:r>
        <w:rPr>
          <w:rFonts w:ascii="Times New Roman"/>
          <w:b w:val="false"/>
          <w:i w:val="false"/>
          <w:color w:val="000000"/>
          <w:sz w:val="28"/>
        </w:rPr>
        <w:t>
      5) не имеет маркировки, содержащей сведения, предусмотренные законодательством Республики Казахстан в области безопасности пищевой продукции;
</w:t>
      </w:r>
      <w:r>
        <w:br/>
      </w:r>
      <w:r>
        <w:rPr>
          <w:rFonts w:ascii="Times New Roman"/>
          <w:b w:val="false"/>
          <w:i w:val="false"/>
          <w:color w:val="000000"/>
          <w:sz w:val="28"/>
        </w:rPr>
        <w:t>
      6) не соответствует предоставленной информации
</w:t>
      </w:r>
      <w:r>
        <w:rPr>
          <w:rFonts w:ascii="Times New Roman"/>
          <w:b w:val="false"/>
          <w:i/>
          <w:color w:val="000000"/>
          <w:sz w:val="28"/>
        </w:rPr>
        <w:t>
.
</w:t>
      </w:r>
      <w:r>
        <w:rPr>
          <w:rFonts w:ascii="Times New Roman"/>
          <w:b w:val="false"/>
          <w:i w:val="false"/>
          <w:color w:val="000000"/>
          <w:sz w:val="28"/>
        </w:rPr>
        <w:t>
</w:t>
      </w:r>
      <w:r>
        <w:br/>
      </w:r>
      <w:r>
        <w:rPr>
          <w:rFonts w:ascii="Times New Roman"/>
          <w:b w:val="false"/>
          <w:i w:val="false"/>
          <w:color w:val="000000"/>
          <w:sz w:val="28"/>
        </w:rPr>
        <w:t>
      5. Оборот генетически модифицированных объектов допускается только после научно-обоснованного подтверждения их безопасности, проведение которой осуществляется в порядке установленном Правительством Республики Казахстан и проведения их государственной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 Требования к безопасности пищевой продукции
</w:t>
      </w:r>
      <w:r>
        <w:br/>
      </w:r>
      <w:r>
        <w:rPr>
          <w:rFonts w:ascii="Times New Roman"/>
          <w:b w:val="false"/>
          <w:i w:val="false"/>
          <w:color w:val="000000"/>
          <w:sz w:val="28"/>
        </w:rPr>
        <w:t>
                  специального назначения
</w:t>
      </w:r>
    </w:p>
    <w:p>
      <w:pPr>
        <w:spacing w:after="0"/>
        <w:ind w:left="0"/>
        <w:jc w:val="both"/>
      </w:pPr>
      <w:r>
        <w:rPr>
          <w:rFonts w:ascii="Times New Roman"/>
          <w:b w:val="false"/>
          <w:i w:val="false"/>
          <w:color w:val="000000"/>
          <w:sz w:val="28"/>
        </w:rPr>
        <w:t>
      1. К пищевой продукции специального назначения относятся:
</w:t>
      </w:r>
      <w:r>
        <w:br/>
      </w:r>
      <w:r>
        <w:rPr>
          <w:rFonts w:ascii="Times New Roman"/>
          <w:b w:val="false"/>
          <w:i w:val="false"/>
          <w:color w:val="000000"/>
          <w:sz w:val="28"/>
        </w:rPr>
        <w:t>
      1) продукты детского питания;
</w:t>
      </w:r>
      <w:r>
        <w:br/>
      </w:r>
      <w:r>
        <w:rPr>
          <w:rFonts w:ascii="Times New Roman"/>
          <w:b w:val="false"/>
          <w:i w:val="false"/>
          <w:color w:val="000000"/>
          <w:sz w:val="28"/>
        </w:rPr>
        <w:t>
      2) продукты диетического и лечебно-профилактического питания.
</w:t>
      </w:r>
      <w:r>
        <w:br/>
      </w:r>
      <w:r>
        <w:rPr>
          <w:rFonts w:ascii="Times New Roman"/>
          <w:b w:val="false"/>
          <w:i w:val="false"/>
          <w:color w:val="000000"/>
          <w:sz w:val="28"/>
        </w:rPr>
        <w:t>
      2. Пищевая продукция специального назначения должна:
</w:t>
      </w:r>
      <w:r>
        <w:br/>
      </w:r>
      <w:r>
        <w:rPr>
          <w:rFonts w:ascii="Times New Roman"/>
          <w:b w:val="false"/>
          <w:i w:val="false"/>
          <w:color w:val="000000"/>
          <w:sz w:val="28"/>
        </w:rPr>
        <w:t>
      1) отвечать требованиям законодательства Республики Казахстан в области безопасности пищевой продукции, предъявляемым к пищевой продукции специального назначения;
</w:t>
      </w:r>
      <w:r>
        <w:br/>
      </w:r>
      <w:r>
        <w:rPr>
          <w:rFonts w:ascii="Times New Roman"/>
          <w:b w:val="false"/>
          <w:i w:val="false"/>
          <w:color w:val="000000"/>
          <w:sz w:val="28"/>
        </w:rPr>
        <w:t>
      2) удовлетворять физиологические потребности соответствующих групп покупателей (потребителей);
</w:t>
      </w:r>
      <w:r>
        <w:br/>
      </w:r>
      <w:r>
        <w:rPr>
          <w:rFonts w:ascii="Times New Roman"/>
          <w:b w:val="false"/>
          <w:i w:val="false"/>
          <w:color w:val="000000"/>
          <w:sz w:val="28"/>
        </w:rPr>
        <w:t>
      3) соответствовать по пищевой, биологической и энергетической ценности информации, указанной на упаковке (таре).
</w:t>
      </w:r>
      <w:r>
        <w:br/>
      </w:r>
      <w:r>
        <w:rPr>
          <w:rFonts w:ascii="Times New Roman"/>
          <w:b w:val="false"/>
          <w:i w:val="false"/>
          <w:color w:val="000000"/>
          <w:sz w:val="28"/>
        </w:rPr>
        <w:t>
      3. При производстве (изготовлении) продуктов детского, диетического и лечебно-профилактического питания запрещается использование продовольственного сырья, при производстве (изготовлении) которых использовались стимуляторы роста (в том числе гормональные препараты), отдельные виды лекарственных средств, пестициды, агрохимикаты, генетически модифицированные объекты, неидентифицированные вещества и соединения, искусственные пищевые добавки.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 Требования к пищевой продукции,
</w:t>
      </w:r>
      <w:r>
        <w:br/>
      </w:r>
      <w:r>
        <w:rPr>
          <w:rFonts w:ascii="Times New Roman"/>
          <w:b w:val="false"/>
          <w:i w:val="false"/>
          <w:color w:val="000000"/>
          <w:sz w:val="28"/>
        </w:rPr>
        <w:t>
                  подлежащей обогащению (фортификации)
</w:t>
      </w:r>
    </w:p>
    <w:p>
      <w:pPr>
        <w:spacing w:after="0"/>
        <w:ind w:left="0"/>
        <w:jc w:val="both"/>
      </w:pPr>
      <w:r>
        <w:rPr>
          <w:rFonts w:ascii="Times New Roman"/>
          <w:b w:val="false"/>
          <w:i w:val="false"/>
          <w:color w:val="000000"/>
          <w:sz w:val="28"/>
        </w:rPr>
        <w:t>
      1. Пищевая продукция может быть обогащена (фортифицирована).
</w:t>
      </w:r>
      <w:r>
        <w:br/>
      </w:r>
      <w:r>
        <w:rPr>
          <w:rFonts w:ascii="Times New Roman"/>
          <w:b w:val="false"/>
          <w:i w:val="false"/>
          <w:color w:val="000000"/>
          <w:sz w:val="28"/>
        </w:rPr>
        <w:t>
      2. Обогащение (фортификация) пищевой продукции осуществляется в порядке, установленном Правительством Республики Казахстан.
</w:t>
      </w:r>
      <w:r>
        <w:br/>
      </w:r>
      <w:r>
        <w:rPr>
          <w:rFonts w:ascii="Times New Roman"/>
          <w:b w:val="false"/>
          <w:i w:val="false"/>
          <w:color w:val="000000"/>
          <w:sz w:val="28"/>
        </w:rPr>
        <w:t>
      3. Методы обогащения (фортификации) должны соответствовать нормативно-технической документации, санитарно-эпидемиологически м правилам и нормам и иным нормативным документам по стандартизации.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 Требования к безопасности пищевой продукции
</w:t>
      </w:r>
      <w:r>
        <w:br/>
      </w:r>
      <w:r>
        <w:rPr>
          <w:rFonts w:ascii="Times New Roman"/>
          <w:b w:val="false"/>
          <w:i w:val="false"/>
          <w:color w:val="000000"/>
          <w:sz w:val="28"/>
        </w:rPr>
        <w:t>
                  при ее разработке (создании)
</w:t>
      </w:r>
    </w:p>
    <w:p>
      <w:pPr>
        <w:spacing w:after="0"/>
        <w:ind w:left="0"/>
        <w:jc w:val="both"/>
      </w:pPr>
      <w:r>
        <w:rPr>
          <w:rFonts w:ascii="Times New Roman"/>
          <w:b w:val="false"/>
          <w:i w:val="false"/>
          <w:color w:val="000000"/>
          <w:sz w:val="28"/>
        </w:rPr>
        <w:t>
      1. В нормативно-техническую документацию, разрабатываемую субъектами, включаются показатели безопасности пищевой продукции, сроки ее годности, требования к упаковке, маркировке, условиям процессов (стадий) разработки (создания), производства (изготовления), оборота, программы производственного контроля за ее безопасностью, методика исследований, оценки рисков, способы ее минимизации, способы утилизации и уничтожения опасной пищевой продукции.
</w:t>
      </w:r>
      <w:r>
        <w:br/>
      </w:r>
      <w:r>
        <w:rPr>
          <w:rFonts w:ascii="Times New Roman"/>
          <w:b w:val="false"/>
          <w:i w:val="false"/>
          <w:color w:val="000000"/>
          <w:sz w:val="28"/>
        </w:rPr>
        <w:t>
      2. Проекты нормативно-технической документации и опытные образцы пищевой продукции подлежат санитарно-эпидемиологической и ветеринарно-санитарной экспертизе в порядке, определяемом Правительством Республики Казахстан.
</w:t>
      </w:r>
      <w:r>
        <w:br/>
      </w:r>
      <w:r>
        <w:rPr>
          <w:rFonts w:ascii="Times New Roman"/>
          <w:b w:val="false"/>
          <w:i w:val="false"/>
          <w:color w:val="000000"/>
          <w:sz w:val="28"/>
        </w:rPr>
        <w:t>
      Указанные проекты согласовываются с уполномоченными органами в области безопасности пищевой продукции, утверждаются субъектами и являются обязательными для них.
</w:t>
      </w:r>
      <w:r>
        <w:br/>
      </w:r>
      <w:r>
        <w:rPr>
          <w:rFonts w:ascii="Times New Roman"/>
          <w:b w:val="false"/>
          <w:i w:val="false"/>
          <w:color w:val="000000"/>
          <w:sz w:val="28"/>
        </w:rPr>
        <w:t>
      3. При разработке (создании) должны быть идентифицированы все возможные риски в процессах (на стадиях) производства (изготовления), оборота, утилизации и уничтожении пищевой продукции, в том числе, при нормальных или чрезвычайных ситуациях (внешних воздействиях), предполагаемых ошибках персонала субъектов и недопустимом использовании.
</w:t>
      </w:r>
      <w:r>
        <w:br/>
      </w:r>
      <w:r>
        <w:rPr>
          <w:rFonts w:ascii="Times New Roman"/>
          <w:b w:val="false"/>
          <w:i w:val="false"/>
          <w:color w:val="000000"/>
          <w:sz w:val="28"/>
        </w:rPr>
        <w:t>
      4. Для всех идентифицированных опасностей должны быть оценены риски расчетным, экспериментальным, экспертным путем и должна быть обеспечена возможность проверки выполненной оценки.
</w:t>
      </w:r>
      <w:r>
        <w:br/>
      </w:r>
      <w:r>
        <w:rPr>
          <w:rFonts w:ascii="Times New Roman"/>
          <w:b w:val="false"/>
          <w:i w:val="false"/>
          <w:color w:val="000000"/>
          <w:sz w:val="28"/>
        </w:rPr>
        <w:t>
      5. С учетом проведенной оценки рисков для каждого вида пищевой продукции при разработке (создании) должен быть определен весь комплекс мер для ликвидации или уменьшения (снижения) рисков до допустимого (приемлемого) уровня на всех процессах (стадиях) производства (изготовления), оборота, утилизации и уничтожения пищевой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 Требования к безопасности пищевой продукции
</w:t>
      </w:r>
      <w:r>
        <w:br/>
      </w:r>
      <w:r>
        <w:rPr>
          <w:rFonts w:ascii="Times New Roman"/>
          <w:b w:val="false"/>
          <w:i w:val="false"/>
          <w:color w:val="000000"/>
          <w:sz w:val="28"/>
        </w:rPr>
        <w:t>
                  при ее производстве (изготовлении)
</w:t>
      </w:r>
    </w:p>
    <w:p>
      <w:pPr>
        <w:spacing w:after="0"/>
        <w:ind w:left="0"/>
        <w:jc w:val="both"/>
      </w:pPr>
      <w:r>
        <w:rPr>
          <w:rFonts w:ascii="Times New Roman"/>
          <w:b w:val="false"/>
          <w:i w:val="false"/>
          <w:color w:val="000000"/>
          <w:sz w:val="28"/>
        </w:rPr>
        <w:t>
      1. Для производства должно применяться сырье и пищевые добавки, соответствующие нормам, установленным законодательством Республики Казахстан в области безопасности пищевой продукции.
</w:t>
      </w:r>
      <w:r>
        <w:br/>
      </w:r>
      <w:r>
        <w:rPr>
          <w:rFonts w:ascii="Times New Roman"/>
          <w:b w:val="false"/>
          <w:i w:val="false"/>
          <w:color w:val="000000"/>
          <w:sz w:val="28"/>
        </w:rPr>
        <w:t>
      2. При производстве (изготовлении) растительного и животного сырья, применяемого для пищевых целей, допускается использование кормовых добавок, стимуляторов роста животных, пестицидов, агрохимикатов, прошедших государственную регистрацию, за исключением случаев, оговоренных в п. 3 ст. 12 настоящего Закона.
</w:t>
      </w:r>
      <w:r>
        <w:br/>
      </w:r>
      <w:r>
        <w:rPr>
          <w:rFonts w:ascii="Times New Roman"/>
          <w:b w:val="false"/>
          <w:i w:val="false"/>
          <w:color w:val="000000"/>
          <w:sz w:val="28"/>
        </w:rPr>
        <w:t>
      3. Замена отдельных ингредиентов в производимой (изготавливаемой) пищевой продукции производится по согласованию с уполномоченным органом в области санитарно-эпидемиологического благополучия населения.
</w:t>
      </w:r>
      <w:r>
        <w:br/>
      </w:r>
      <w:r>
        <w:rPr>
          <w:rFonts w:ascii="Times New Roman"/>
          <w:b w:val="false"/>
          <w:i w:val="false"/>
          <w:color w:val="000000"/>
          <w:sz w:val="28"/>
        </w:rPr>
        <w:t>
      4. Оборудование, территория, водоснабжение, канализация, отопление, вентиляция, освещение производственных, вспомогательных, санитарно-бытовых помещений объектов производства, хранения и реализации пищевой продукции и условия работы персонала должны соответствовать требованиям, установленным законодательством Республики Казахстан в области безопасности пищевой продукции.
</w:t>
      </w:r>
      <w:r>
        <w:br/>
      </w:r>
      <w:r>
        <w:rPr>
          <w:rFonts w:ascii="Times New Roman"/>
          <w:b w:val="false"/>
          <w:i w:val="false"/>
          <w:color w:val="000000"/>
          <w:sz w:val="28"/>
        </w:rPr>
        <w:t>
      Оценка экологических аспектов, связанных с производством (изготовлением) пищевой продукции, проводится в соответствии с действующим законодательством в области охраны окружающей среды.
</w:t>
      </w:r>
      <w:r>
        <w:br/>
      </w:r>
      <w:r>
        <w:rPr>
          <w:rFonts w:ascii="Times New Roman"/>
          <w:b w:val="false"/>
          <w:i w:val="false"/>
          <w:color w:val="000000"/>
          <w:sz w:val="28"/>
        </w:rPr>
        <w:t>
      5. Государственная регистрация объекта осуществляется только при наличии заключения соответствующих уполномоченных органов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 Требования к безопасности пищевой продукции
</w:t>
      </w:r>
      <w:r>
        <w:br/>
      </w:r>
      <w:r>
        <w:rPr>
          <w:rFonts w:ascii="Times New Roman"/>
          <w:b w:val="false"/>
          <w:i w:val="false"/>
          <w:color w:val="000000"/>
          <w:sz w:val="28"/>
        </w:rPr>
        <w:t>
                  при ее расфасовке, упаковке и маркировке
</w:t>
      </w:r>
    </w:p>
    <w:p>
      <w:pPr>
        <w:spacing w:after="0"/>
        <w:ind w:left="0"/>
        <w:jc w:val="both"/>
      </w:pPr>
      <w:r>
        <w:rPr>
          <w:rFonts w:ascii="Times New Roman"/>
          <w:b w:val="false"/>
          <w:i w:val="false"/>
          <w:color w:val="000000"/>
          <w:sz w:val="28"/>
        </w:rPr>
        <w:t>
      1. Пищевая продукция должна быть расфасована и упакована способами, обеспечивающими ее безопасность при обороте в соответствии с требованиями законодательства Республики Казахстан в  области безопасности пищевой продукции.
</w:t>
      </w:r>
      <w:r>
        <w:br/>
      </w:r>
      <w:r>
        <w:rPr>
          <w:rFonts w:ascii="Times New Roman"/>
          <w:b w:val="false"/>
          <w:i w:val="false"/>
          <w:color w:val="000000"/>
          <w:sz w:val="28"/>
        </w:rPr>
        <w:t>
      2. На этикетках, ярлыках, листках-вкладышах и наклейках (стикерах) упаковочных материалов и изделий, кроме информации, определенной законодательством Республики Казахстан в области безопасности пищевой продукции с учетом видов пищевой продукции должны быть указаны на государственном и русском языках сведения о (об):
</w:t>
      </w:r>
      <w:r>
        <w:br/>
      </w:r>
      <w:r>
        <w:rPr>
          <w:rFonts w:ascii="Times New Roman"/>
          <w:b w:val="false"/>
          <w:i w:val="false"/>
          <w:color w:val="000000"/>
          <w:sz w:val="28"/>
        </w:rPr>
        <w:t>
      1) пищевой и биологической ценности продукта;
</w:t>
      </w:r>
      <w:r>
        <w:br/>
      </w:r>
      <w:r>
        <w:rPr>
          <w:rFonts w:ascii="Times New Roman"/>
          <w:b w:val="false"/>
          <w:i w:val="false"/>
          <w:color w:val="000000"/>
          <w:sz w:val="28"/>
        </w:rPr>
        <w:t>
      2) назначении и условиях применения (для продукции специального назначения);
</w:t>
      </w:r>
      <w:r>
        <w:br/>
      </w:r>
      <w:r>
        <w:rPr>
          <w:rFonts w:ascii="Times New Roman"/>
          <w:b w:val="false"/>
          <w:i w:val="false"/>
          <w:color w:val="000000"/>
          <w:sz w:val="28"/>
        </w:rPr>
        <w:t>
      3) способах и условиях изготовления пищевых продуктов (для концентратов и полуфабрикатов пищевой продукции);
</w:t>
      </w:r>
      <w:r>
        <w:br/>
      </w:r>
      <w:r>
        <w:rPr>
          <w:rFonts w:ascii="Times New Roman"/>
          <w:b w:val="false"/>
          <w:i w:val="false"/>
          <w:color w:val="000000"/>
          <w:sz w:val="28"/>
        </w:rPr>
        <w:t>
      4) условиях хранения и сроке годности;
</w:t>
      </w:r>
      <w:r>
        <w:br/>
      </w:r>
      <w:r>
        <w:rPr>
          <w:rFonts w:ascii="Times New Roman"/>
          <w:b w:val="false"/>
          <w:i w:val="false"/>
          <w:color w:val="000000"/>
          <w:sz w:val="28"/>
        </w:rPr>
        <w:t>
      5) дате изготовления пищевой продукции;
</w:t>
      </w:r>
      <w:r>
        <w:br/>
      </w:r>
      <w:r>
        <w:rPr>
          <w:rFonts w:ascii="Times New Roman"/>
          <w:b w:val="false"/>
          <w:i w:val="false"/>
          <w:color w:val="000000"/>
          <w:sz w:val="28"/>
        </w:rPr>
        <w:t>
      6) составе, в том числе о наличии и количестве пищевых и кормовых добавок, биологически активных добавок к пище, генетически модифицированных объектов.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 Требования к безопасности пищевой продукции
</w:t>
      </w:r>
      <w:r>
        <w:br/>
      </w:r>
      <w:r>
        <w:rPr>
          <w:rFonts w:ascii="Times New Roman"/>
          <w:b w:val="false"/>
          <w:i w:val="false"/>
          <w:color w:val="000000"/>
          <w:sz w:val="28"/>
        </w:rPr>
        <w:t>
                  при ее хранении и транспортировке
</w:t>
      </w:r>
    </w:p>
    <w:p>
      <w:pPr>
        <w:spacing w:after="0"/>
        <w:ind w:left="0"/>
        <w:jc w:val="both"/>
      </w:pPr>
      <w:r>
        <w:rPr>
          <w:rFonts w:ascii="Times New Roman"/>
          <w:b w:val="false"/>
          <w:i w:val="false"/>
          <w:color w:val="000000"/>
          <w:sz w:val="28"/>
        </w:rPr>
        <w:t>
      1. Хранение и транспортировка пищевой продукции должны осуществляться в условиях, обеспечивающих ее безопасность в соответствии с требованиями законодательства Республики Казахстан в области безопасности пищевой продукции.
</w:t>
      </w:r>
      <w:r>
        <w:br/>
      </w:r>
      <w:r>
        <w:rPr>
          <w:rFonts w:ascii="Times New Roman"/>
          <w:b w:val="false"/>
          <w:i w:val="false"/>
          <w:color w:val="000000"/>
          <w:sz w:val="28"/>
        </w:rPr>
        <w:t>
      2. Хранение пищевой продукции допускается в специально оборудованных помещениях, сооружениях, которые должны соответствовать требованиям законодательства Республики Казахстан в области безопасности пищевой продукции.
</w:t>
      </w:r>
      <w:r>
        <w:br/>
      </w:r>
      <w:r>
        <w:rPr>
          <w:rFonts w:ascii="Times New Roman"/>
          <w:b w:val="false"/>
          <w:i w:val="false"/>
          <w:color w:val="000000"/>
          <w:sz w:val="28"/>
        </w:rPr>
        <w:t>
      3. Для транспортировки пищевой продукции используются специально предназначенные и (или) оборудованные для таких целей транспортные средства, имеющие оформленный в порядке, установленном законодательством Республики Казахстан в области безопасности пищевой продукции санитарный паспорт.
</w:t>
      </w:r>
      <w:r>
        <w:br/>
      </w:r>
      <w:r>
        <w:rPr>
          <w:rFonts w:ascii="Times New Roman"/>
          <w:b w:val="false"/>
          <w:i w:val="false"/>
          <w:color w:val="000000"/>
          <w:sz w:val="28"/>
        </w:rPr>
        <w:t>
      4. В случае, если при хранении и (или) транспортировке пищевой продукции допущено нарушение, приведшее к приобретению ею опасных свойств, она изымается из процессов (стадий) производства (изготовления), оборота и направляется на соответствующую экспертизу, по результатам которой утилизируется или уничтожается.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 Требования к безопасности пищевой продукции
</w:t>
      </w:r>
      <w:r>
        <w:br/>
      </w:r>
      <w:r>
        <w:rPr>
          <w:rFonts w:ascii="Times New Roman"/>
          <w:b w:val="false"/>
          <w:i w:val="false"/>
          <w:color w:val="000000"/>
          <w:sz w:val="28"/>
        </w:rPr>
        <w:t>
                  при ее реализации
</w:t>
      </w:r>
    </w:p>
    <w:p>
      <w:pPr>
        <w:spacing w:after="0"/>
        <w:ind w:left="0"/>
        <w:jc w:val="both"/>
      </w:pPr>
      <w:r>
        <w:rPr>
          <w:rFonts w:ascii="Times New Roman"/>
          <w:b w:val="false"/>
          <w:i w:val="false"/>
          <w:color w:val="000000"/>
          <w:sz w:val="28"/>
        </w:rPr>
        <w:t>
      1. Реализация пищевой продукции допускается только на объектах, соответствующих требованиям законодательства Республики Казахстан в области безопасности пищевой продукции.
</w:t>
      </w:r>
      <w:r>
        <w:br/>
      </w:r>
      <w:r>
        <w:rPr>
          <w:rFonts w:ascii="Times New Roman"/>
          <w:b w:val="false"/>
          <w:i w:val="false"/>
          <w:color w:val="000000"/>
          <w:sz w:val="28"/>
        </w:rPr>
        <w:t>
      2. Если при реализации пищевой продукции допущено нарушение, приведшее к приобретению ею опасных свойств, она не подлежит реализации и направляется на соответствующую экспертизу, по результатам которой утилизируется или уничтожается.
</w:t>
      </w:r>
      <w:r>
        <w:br/>
      </w:r>
      <w:r>
        <w:rPr>
          <w:rFonts w:ascii="Times New Roman"/>
          <w:b w:val="false"/>
          <w:i w:val="false"/>
          <w:color w:val="000000"/>
          <w:sz w:val="28"/>
        </w:rPr>
        <w:t>
      3. Пищевая продукция, экспортируемая из Республики Казахстан должна соответствовать требованиям законодательства Республики Казахстан, кроме случаев, когда законами, регламентами, стандартами и другими нормативными правовыми актами, действующими в импортирующей стране, не требуется иное.
</w:t>
      </w:r>
      <w:r>
        <w:br/>
      </w:r>
      <w:r>
        <w:rPr>
          <w:rFonts w:ascii="Times New Roman"/>
          <w:b w:val="false"/>
          <w:i w:val="false"/>
          <w:color w:val="000000"/>
          <w:sz w:val="28"/>
        </w:rPr>
        <w:t>
      Пищевая продукция может также экспортироваться или реэкспортироваться, когда она небезопасна для здоровья в случае, если уполномоченные органы страны назначения дали официальное согласие на ее реализацию.
</w:t>
      </w:r>
      <w:r>
        <w:br/>
      </w:r>
      <w:r>
        <w:rPr>
          <w:rFonts w:ascii="Times New Roman"/>
          <w:b w:val="false"/>
          <w:i w:val="false"/>
          <w:color w:val="000000"/>
          <w:sz w:val="28"/>
        </w:rPr>
        <w:t>
      4. Запрещается реализация пищевой продукции, не имеющей документов, удостоверяющих соответствие ее требованиям законодательства Республики Казахстан в области безопасности пищевой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 Требования к безопасности пищевой продукции,
</w:t>
      </w:r>
      <w:r>
        <w:br/>
      </w:r>
      <w:r>
        <w:rPr>
          <w:rFonts w:ascii="Times New Roman"/>
          <w:b w:val="false"/>
          <w:i w:val="false"/>
          <w:color w:val="000000"/>
          <w:sz w:val="28"/>
        </w:rPr>
        <w:t>
                  ввоз (импорт) которой осуществляется на
</w:t>
      </w:r>
      <w:r>
        <w:br/>
      </w:r>
      <w:r>
        <w:rPr>
          <w:rFonts w:ascii="Times New Roman"/>
          <w:b w:val="false"/>
          <w:i w:val="false"/>
          <w:color w:val="000000"/>
          <w:sz w:val="28"/>
        </w:rPr>
        <w:t>
                  территорию Республики Казахстан
</w:t>
      </w:r>
    </w:p>
    <w:p>
      <w:pPr>
        <w:spacing w:after="0"/>
        <w:ind w:left="0"/>
        <w:jc w:val="both"/>
      </w:pPr>
      <w:r>
        <w:rPr>
          <w:rFonts w:ascii="Times New Roman"/>
          <w:b w:val="false"/>
          <w:i w:val="false"/>
          <w:color w:val="000000"/>
          <w:sz w:val="28"/>
        </w:rPr>
        <w:t>
      1. Безопасность пищевой продукции, ввоз (импорт) которой осуществляется на территорию Республики Казахстан, должна соответствовать требованиям законодательства Республики Казахстан в области безопасности пищевой продукции.
</w:t>
      </w:r>
      <w:r>
        <w:br/>
      </w:r>
      <w:r>
        <w:rPr>
          <w:rFonts w:ascii="Times New Roman"/>
          <w:b w:val="false"/>
          <w:i w:val="false"/>
          <w:color w:val="000000"/>
          <w:sz w:val="28"/>
        </w:rPr>
        <w:t>
      2. Запрещается ввоз (импорт) на территорию Республики Казахстан пищевой продукции:
</w:t>
      </w:r>
      <w:r>
        <w:br/>
      </w:r>
      <w:r>
        <w:rPr>
          <w:rFonts w:ascii="Times New Roman"/>
          <w:b w:val="false"/>
          <w:i w:val="false"/>
          <w:color w:val="000000"/>
          <w:sz w:val="28"/>
        </w:rPr>
        <w:t>
      1) не имеющей документов, удостоверяющих соответствие ее требованиям законодательства Республики Казахстан в области безопасности пищевой продукции;
</w:t>
      </w:r>
      <w:r>
        <w:br/>
      </w:r>
      <w:r>
        <w:rPr>
          <w:rFonts w:ascii="Times New Roman"/>
          <w:b w:val="false"/>
          <w:i w:val="false"/>
          <w:color w:val="000000"/>
          <w:sz w:val="28"/>
        </w:rPr>
        <w:t>
      2) не прошедшей государственную регистрацию, за исключением образцов, необходимых для проведения регистрационных испытаний.
</w:t>
      </w:r>
      <w:r>
        <w:br/>
      </w:r>
      <w:r>
        <w:rPr>
          <w:rFonts w:ascii="Times New Roman"/>
          <w:b w:val="false"/>
          <w:i w:val="false"/>
          <w:color w:val="000000"/>
          <w:sz w:val="28"/>
        </w:rPr>
        <w:t>
      3. В пунктах пропуска через государственную границу Республики Казахстан должностные лица, осуществляющие государственный контроль, в пределах своей компетенции проводят досмотр пищевой продукции, проверку ее товаросопроводительных документов и принимают решение о возможности ввоза (импорта) такой пищевой продукции на территорию Республики Казахстан.
</w:t>
      </w:r>
      <w:r>
        <w:br/>
      </w:r>
      <w:r>
        <w:rPr>
          <w:rFonts w:ascii="Times New Roman"/>
          <w:b w:val="false"/>
          <w:i w:val="false"/>
          <w:color w:val="000000"/>
          <w:sz w:val="28"/>
        </w:rPr>
        <w:t>
      В случае, если пищевая продукция, ввоз (импорт) которой осуществляется на территорию Республики Казахстан, не соответствует требованиям п. 5 ст. 11 настоящего Закона, должностные лица, указанные в настоящем пункте, принимают решение о временном приостановлении ее ввоза (импорта) и направлении ее на экспертизу, или устанавливают запрет на ее ввоз (импорт) на территорию Республики Казахстан в порядке, установленном законодательством Республики Казахстан в области безопасности пищевой продукции. 
</w:t>
      </w:r>
      <w:r>
        <w:br/>
      </w:r>
      <w:r>
        <w:rPr>
          <w:rFonts w:ascii="Times New Roman"/>
          <w:b w:val="false"/>
          <w:i w:val="false"/>
          <w:color w:val="000000"/>
          <w:sz w:val="28"/>
        </w:rPr>
        <w:t>
      4. Владелец пищевой продукции, признанной опасной по результатам экспертизы, обязан в течение трех дней вывезти ее за пределы территории Республики Казахстан.
</w:t>
      </w:r>
      <w:r>
        <w:br/>
      </w:r>
      <w:r>
        <w:rPr>
          <w:rFonts w:ascii="Times New Roman"/>
          <w:b w:val="false"/>
          <w:i w:val="false"/>
          <w:color w:val="000000"/>
          <w:sz w:val="28"/>
        </w:rPr>
        <w:t>
      Если опасная пищевая продукция в установленный настоящим пунктом срок не вывезена за пределы Республики Казахстан, она изымается в соответствии с законодательством Республики Казахстан, утилизируется или уничтожается.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 Требования к изъятию из процессов (стадий)
</w:t>
      </w:r>
      <w:r>
        <w:br/>
      </w:r>
      <w:r>
        <w:rPr>
          <w:rFonts w:ascii="Times New Roman"/>
          <w:b w:val="false"/>
          <w:i w:val="false"/>
          <w:color w:val="000000"/>
          <w:sz w:val="28"/>
        </w:rPr>
        <w:t>
                  производства (изготовления), оборота опасной
</w:t>
      </w:r>
      <w:r>
        <w:br/>
      </w:r>
      <w:r>
        <w:rPr>
          <w:rFonts w:ascii="Times New Roman"/>
          <w:b w:val="false"/>
          <w:i w:val="false"/>
          <w:color w:val="000000"/>
          <w:sz w:val="28"/>
        </w:rPr>
        <w:t>
                  пищевой продукции, ее утилизации или уничтожению
</w:t>
      </w:r>
    </w:p>
    <w:p>
      <w:pPr>
        <w:spacing w:after="0"/>
        <w:ind w:left="0"/>
        <w:jc w:val="both"/>
      </w:pPr>
      <w:r>
        <w:rPr>
          <w:rFonts w:ascii="Times New Roman"/>
          <w:b w:val="false"/>
          <w:i w:val="false"/>
          <w:color w:val="000000"/>
          <w:sz w:val="28"/>
        </w:rPr>
        <w:t>
      1. Опасная пищевая продукция подлежит изъятию из процессов (стадий) производства (изготовления), оборота.
</w:t>
      </w:r>
      <w:r>
        <w:br/>
      </w:r>
      <w:r>
        <w:rPr>
          <w:rFonts w:ascii="Times New Roman"/>
          <w:b w:val="false"/>
          <w:i w:val="false"/>
          <w:color w:val="000000"/>
          <w:sz w:val="28"/>
        </w:rPr>
        <w:t>
      Владелец пищевой продукции, признанной опасной, обязан с момента обнаружения немедленно изъять ее из процессов (стадий) производства (изготовления), оборота самостоятельно или на основании предписания уполномоченных органов в области безопасности пищевой продукции.
</w:t>
      </w:r>
      <w:r>
        <w:br/>
      </w:r>
      <w:r>
        <w:rPr>
          <w:rFonts w:ascii="Times New Roman"/>
          <w:b w:val="false"/>
          <w:i w:val="false"/>
          <w:color w:val="000000"/>
          <w:sz w:val="28"/>
        </w:rPr>
        <w:t>
      Предписания уполномоченных органов в области безопасности пищевой продукции могут быть обжалованы в порядке, установленном законодательством Республики Казахстан.
</w:t>
      </w:r>
      <w:r>
        <w:br/>
      </w:r>
      <w:r>
        <w:rPr>
          <w:rFonts w:ascii="Times New Roman"/>
          <w:b w:val="false"/>
          <w:i w:val="false"/>
          <w:color w:val="000000"/>
          <w:sz w:val="28"/>
        </w:rPr>
        <w:t>
      2. В случае, если владелец опасной пищевой продукции не принял мер по ее изъятию из процессов (стадий) производства (изготовления), оборота, она подлежит изъятию в порядке, установленном законодательством Республики Казахстан.
</w:t>
      </w:r>
      <w:r>
        <w:br/>
      </w:r>
      <w:r>
        <w:rPr>
          <w:rFonts w:ascii="Times New Roman"/>
          <w:b w:val="false"/>
          <w:i w:val="false"/>
          <w:color w:val="000000"/>
          <w:sz w:val="28"/>
        </w:rPr>
        <w:t>
      3. Опасная пищевая продукция, изъятая из процессов (стадий) производства (изготовления), оборота подлежит соответствующей экспертизе, проводимой в порядке, установленном законодательством Республики Казахстан в области безопасности пищевой продукции. По результатам экспертизы при подтверждении несоответствия принимается решение об утилизации или уничтожении опасной пищевой продукции.
</w:t>
      </w:r>
      <w:r>
        <w:br/>
      </w:r>
      <w:r>
        <w:rPr>
          <w:rFonts w:ascii="Times New Roman"/>
          <w:b w:val="false"/>
          <w:i w:val="false"/>
          <w:color w:val="000000"/>
          <w:sz w:val="28"/>
        </w:rPr>
        <w:t>
      4. Пищевая продукция неизвестного происхождения, а также имеющая признаки недоброкачественности и представляющая в связи с этим непосредственную угрозу жизни и здоровью человека и животных, подлежит изъятию и уничтожению в порядке, установленном законодательством Республики Казахстан, без проведения экспертизы.
</w:t>
      </w:r>
      <w:r>
        <w:br/>
      </w:r>
      <w:r>
        <w:rPr>
          <w:rFonts w:ascii="Times New Roman"/>
          <w:b w:val="false"/>
          <w:i w:val="false"/>
          <w:color w:val="000000"/>
          <w:sz w:val="28"/>
        </w:rPr>
        <w:t>
      5. Дальнейшее использование переработанной продукции по назначению или же в новом ее наименовании возможно только по результатам экспертизы, подтверждающей соответствие пищевой продукции требованиям законодательства Республики Казахстан в области безопасности пищевой продукции с получением соответствующего заключения уполномоченного органа в области санитарно-эпидемиологического благополучия населения.
</w:t>
      </w:r>
      <w:r>
        <w:br/>
      </w:r>
      <w:r>
        <w:rPr>
          <w:rFonts w:ascii="Times New Roman"/>
          <w:b w:val="false"/>
          <w:i w:val="false"/>
          <w:color w:val="000000"/>
          <w:sz w:val="28"/>
        </w:rPr>
        <w:t>
      6. Инфицированная пищевая продукция, представляющая опасность для человека и животных, подлежащая уничтожению, предварительно обеззараживается в порядке, установленном законодательством Республики Казахстан.
</w:t>
      </w:r>
      <w:r>
        <w:br/>
      </w:r>
      <w:r>
        <w:rPr>
          <w:rFonts w:ascii="Times New Roman"/>
          <w:b w:val="false"/>
          <w:i w:val="false"/>
          <w:color w:val="000000"/>
          <w:sz w:val="28"/>
        </w:rPr>
        <w:t>
      7. Расходы на экспертизу, перевозку, утилизацию или уничтожение опасной пищевой продукции оплачиваются ее владельцами.
</w:t>
      </w:r>
      <w:r>
        <w:br/>
      </w:r>
      <w:r>
        <w:rPr>
          <w:rFonts w:ascii="Times New Roman"/>
          <w:b w:val="false"/>
          <w:i w:val="false"/>
          <w:color w:val="000000"/>
          <w:sz w:val="28"/>
        </w:rPr>
        <w:t>
      8. В целях недопущения возникновения и распространения заболеваний, отравлений человека и животных уполномоченные органы в области безопасности пищевой продукции обязаны осуществлять контроль за утилизацией или уничтожением опасной пищевой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 Требования к персоналу субъектов разработки
</w:t>
      </w:r>
      <w:r>
        <w:br/>
      </w:r>
      <w:r>
        <w:rPr>
          <w:rFonts w:ascii="Times New Roman"/>
          <w:b w:val="false"/>
          <w:i w:val="false"/>
          <w:color w:val="000000"/>
          <w:sz w:val="28"/>
        </w:rPr>
        <w:t>
                  (создания), производства (изготовления), оборота
</w:t>
      </w:r>
      <w:r>
        <w:br/>
      </w:r>
      <w:r>
        <w:rPr>
          <w:rFonts w:ascii="Times New Roman"/>
          <w:b w:val="false"/>
          <w:i w:val="false"/>
          <w:color w:val="000000"/>
          <w:sz w:val="28"/>
        </w:rPr>
        <w:t>
                  и утилизации пищевой продукции.
</w:t>
      </w:r>
    </w:p>
    <w:p>
      <w:pPr>
        <w:spacing w:after="0"/>
        <w:ind w:left="0"/>
        <w:jc w:val="both"/>
      </w:pPr>
      <w:r>
        <w:rPr>
          <w:rFonts w:ascii="Times New Roman"/>
          <w:b w:val="false"/>
          <w:i w:val="false"/>
          <w:color w:val="000000"/>
          <w:sz w:val="28"/>
        </w:rPr>
        <w:t>
      1. Персонал, участвующий в процессах (стадиях) разработки (создания), производства (изготовления), оборота и утилизации пищевой продукции, проходит предварительные и периодические медицинские осмотры, а также гигиеническое обучение в порядке, установленном уполномоченным органом в области санитарно- эпидемиологического благополучия населения.
</w:t>
      </w:r>
      <w:r>
        <w:br/>
      </w:r>
      <w:r>
        <w:rPr>
          <w:rFonts w:ascii="Times New Roman"/>
          <w:b w:val="false"/>
          <w:i w:val="false"/>
          <w:color w:val="000000"/>
          <w:sz w:val="28"/>
        </w:rPr>
        <w:t>
      2. Субъекты должны обеспечить предварительные и периодические медицинские осмотры и гигиеническое обучение персонала.
</w:t>
      </w:r>
      <w:r>
        <w:br/>
      </w:r>
      <w:r>
        <w:rPr>
          <w:rFonts w:ascii="Times New Roman"/>
          <w:b w:val="false"/>
          <w:i w:val="false"/>
          <w:color w:val="000000"/>
          <w:sz w:val="28"/>
        </w:rPr>
        <w:t>
      Персонал, не прошедший предварительные и периодические медицинские осмотры не допускается к процессам (стадиям), разработки (создания), производства (изготовления) оборота и утилизации пищевой продукции.
</w:t>
      </w:r>
      <w:r>
        <w:br/>
      </w:r>
      <w:r>
        <w:rPr>
          <w:rFonts w:ascii="Times New Roman"/>
          <w:b w:val="false"/>
          <w:i w:val="false"/>
          <w:color w:val="000000"/>
          <w:sz w:val="28"/>
        </w:rPr>
        <w:t>
      Запрещается допуск к процессам (стадиям) разработки (создания), производства (изготовления), оборота и утилизации пищевой продукции персонала, больного инфекционными заболеваниями и являющегося их источником.
</w:t>
      </w:r>
      <w:r>
        <w:br/>
      </w:r>
      <w:r>
        <w:rPr>
          <w:rFonts w:ascii="Times New Roman"/>
          <w:b w:val="false"/>
          <w:i w:val="false"/>
          <w:color w:val="000000"/>
          <w:sz w:val="28"/>
        </w:rPr>
        <w:t>
      Персонал с подозрением на инфекционные, паразитарные заболевания, люди, контактирующие с пищевой продукцией не допускается к процессам (стадиям) разработки (создания), производства (изготовления) и оборота утилизации пищевой продукции до получения отрицательных peзультатов лабораторных исследований.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 Требования к машинам и оборудованию, материалам
</w:t>
      </w:r>
      <w:r>
        <w:br/>
      </w:r>
      <w:r>
        <w:rPr>
          <w:rFonts w:ascii="Times New Roman"/>
          <w:b w:val="false"/>
          <w:i w:val="false"/>
          <w:color w:val="000000"/>
          <w:sz w:val="28"/>
        </w:rPr>
        <w:t>
                  и изделиям, используемым в процессах (на стадиях)
</w:t>
      </w:r>
      <w:r>
        <w:br/>
      </w:r>
      <w:r>
        <w:rPr>
          <w:rFonts w:ascii="Times New Roman"/>
          <w:b w:val="false"/>
          <w:i w:val="false"/>
          <w:color w:val="000000"/>
          <w:sz w:val="28"/>
        </w:rPr>
        <w:t>
                  разработки (создания), производства
</w:t>
      </w:r>
      <w:r>
        <w:br/>
      </w:r>
      <w:r>
        <w:rPr>
          <w:rFonts w:ascii="Times New Roman"/>
          <w:b w:val="false"/>
          <w:i w:val="false"/>
          <w:color w:val="000000"/>
          <w:sz w:val="28"/>
        </w:rPr>
        <w:t>
                  (изготовления) и оборота пищевой продукции
</w:t>
      </w:r>
    </w:p>
    <w:p>
      <w:pPr>
        <w:spacing w:after="0"/>
        <w:ind w:left="0"/>
        <w:jc w:val="both"/>
      </w:pPr>
      <w:r>
        <w:rPr>
          <w:rFonts w:ascii="Times New Roman"/>
          <w:b w:val="false"/>
          <w:i w:val="false"/>
          <w:color w:val="000000"/>
          <w:sz w:val="28"/>
        </w:rPr>
        <w:t>
      1. Машины и оборудование, материалы и изделия, используемые в процессах (на стадиях) разработки (создания), производства (изготовления) и оборота пищевой продукции должны:
</w:t>
      </w:r>
      <w:r>
        <w:br/>
      </w:r>
      <w:r>
        <w:rPr>
          <w:rFonts w:ascii="Times New Roman"/>
          <w:b w:val="false"/>
          <w:i w:val="false"/>
          <w:color w:val="000000"/>
          <w:sz w:val="28"/>
        </w:rPr>
        <w:t>
      1) соответствовать требованиям законодательства Республики Казахстан в области безопасности пищевой продукции;
</w:t>
      </w:r>
      <w:r>
        <w:br/>
      </w:r>
      <w:r>
        <w:rPr>
          <w:rFonts w:ascii="Times New Roman"/>
          <w:b w:val="false"/>
          <w:i w:val="false"/>
          <w:color w:val="000000"/>
          <w:sz w:val="28"/>
        </w:rPr>
        <w:t>
      2) использоваться только по назначению;
</w:t>
      </w:r>
      <w:r>
        <w:br/>
      </w:r>
      <w:r>
        <w:rPr>
          <w:rFonts w:ascii="Times New Roman"/>
          <w:b w:val="false"/>
          <w:i w:val="false"/>
          <w:color w:val="000000"/>
          <w:sz w:val="28"/>
        </w:rPr>
        <w:t>
      3) материалы и их композиции, используемые в материалах и изделиях, контактирующих с пищевой продукцией должны иметь документ, удостоверяющий безопасность, выданный уполномоченным органом в области санитарно-эпидемиологического благополучия населения.
</w:t>
      </w:r>
      <w:r>
        <w:br/>
      </w:r>
      <w:r>
        <w:rPr>
          <w:rFonts w:ascii="Times New Roman"/>
          <w:b w:val="false"/>
          <w:i w:val="false"/>
          <w:color w:val="000000"/>
          <w:sz w:val="28"/>
        </w:rPr>
        <w:t>
      2. Все части транспортных емкостей (цистерны, танкеры и иные), трубопроводов, насосов, шлангов, машин, транспортных средств, оборудования и аппаратуры, контактирующие с пищевой продукцией, должны быть изготовлены из материалов, разрешенных к применению в Республике Казахстан.
</w:t>
      </w:r>
      <w:r>
        <w:br/>
      </w:r>
      <w:r>
        <w:rPr>
          <w:rFonts w:ascii="Times New Roman"/>
          <w:b w:val="false"/>
          <w:i w:val="false"/>
          <w:color w:val="000000"/>
          <w:sz w:val="28"/>
        </w:rPr>
        <w:t>
      3. Материалы и изделия, контактирующие с пищевой продукцией, должны описываться до предела, необходимого для идентификации и оценки рисков, включая:
</w:t>
      </w:r>
      <w:r>
        <w:br/>
      </w:r>
      <w:r>
        <w:rPr>
          <w:rFonts w:ascii="Times New Roman"/>
          <w:b w:val="false"/>
          <w:i w:val="false"/>
          <w:color w:val="000000"/>
          <w:sz w:val="28"/>
        </w:rPr>
        <w:t>
      1) химические, биологические и физические характеристики;
</w:t>
      </w:r>
      <w:r>
        <w:br/>
      </w:r>
      <w:r>
        <w:rPr>
          <w:rFonts w:ascii="Times New Roman"/>
          <w:b w:val="false"/>
          <w:i w:val="false"/>
          <w:color w:val="000000"/>
          <w:sz w:val="28"/>
        </w:rPr>
        <w:t>
      2) потребление, в том числе добавки и цели обработки;
</w:t>
      </w:r>
      <w:r>
        <w:br/>
      </w:r>
      <w:r>
        <w:rPr>
          <w:rFonts w:ascii="Times New Roman"/>
          <w:b w:val="false"/>
          <w:i w:val="false"/>
          <w:color w:val="000000"/>
          <w:sz w:val="28"/>
        </w:rPr>
        <w:t>
      3) происхождение и метод производства;
</w:t>
      </w:r>
      <w:r>
        <w:br/>
      </w:r>
      <w:r>
        <w:rPr>
          <w:rFonts w:ascii="Times New Roman"/>
          <w:b w:val="false"/>
          <w:i w:val="false"/>
          <w:color w:val="000000"/>
          <w:sz w:val="28"/>
        </w:rPr>
        <w:t>
      4) метод поставки, упаковки и условия хранения;
</w:t>
      </w:r>
      <w:r>
        <w:br/>
      </w:r>
      <w:r>
        <w:rPr>
          <w:rFonts w:ascii="Times New Roman"/>
          <w:b w:val="false"/>
          <w:i w:val="false"/>
          <w:color w:val="000000"/>
          <w:sz w:val="28"/>
        </w:rPr>
        <w:t>
      5) подготовку перед использованием;
</w:t>
      </w:r>
      <w:r>
        <w:br/>
      </w:r>
      <w:r>
        <w:rPr>
          <w:rFonts w:ascii="Times New Roman"/>
          <w:b w:val="false"/>
          <w:i w:val="false"/>
          <w:color w:val="000000"/>
          <w:sz w:val="28"/>
        </w:rPr>
        <w:t>
      6) критерии приемки.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 Требования к прослеживаемости пищевой продукции
</w:t>
      </w:r>
    </w:p>
    <w:p>
      <w:pPr>
        <w:spacing w:after="0"/>
        <w:ind w:left="0"/>
        <w:jc w:val="both"/>
      </w:pPr>
      <w:r>
        <w:rPr>
          <w:rFonts w:ascii="Times New Roman"/>
          <w:b w:val="false"/>
          <w:i w:val="false"/>
          <w:color w:val="000000"/>
          <w:sz w:val="28"/>
        </w:rPr>
        <w:t>
      1. Прослеживаемость пищевой продукции, должна быть обеспечена на всех процессах (стадиях) разработки (создания), производства (изготовления), оборота, утилизации и уничтожения пищевой продукции.
</w:t>
      </w:r>
      <w:r>
        <w:br/>
      </w:r>
      <w:r>
        <w:rPr>
          <w:rFonts w:ascii="Times New Roman"/>
          <w:b w:val="false"/>
          <w:i w:val="false"/>
          <w:color w:val="000000"/>
          <w:sz w:val="28"/>
        </w:rPr>
        <w:t>
      2. Прослеживаемость пищевой продукции обеспечивается путем:
</w:t>
      </w:r>
      <w:r>
        <w:br/>
      </w:r>
      <w:r>
        <w:rPr>
          <w:rFonts w:ascii="Times New Roman"/>
          <w:b w:val="false"/>
          <w:i w:val="false"/>
          <w:color w:val="000000"/>
          <w:sz w:val="28"/>
        </w:rPr>
        <w:t>
      1) идентификации;
</w:t>
      </w:r>
      <w:r>
        <w:br/>
      </w:r>
      <w:r>
        <w:rPr>
          <w:rFonts w:ascii="Times New Roman"/>
          <w:b w:val="false"/>
          <w:i w:val="false"/>
          <w:color w:val="000000"/>
          <w:sz w:val="28"/>
        </w:rPr>
        <w:t>
      2) сбора и записи данных;
</w:t>
      </w:r>
      <w:r>
        <w:br/>
      </w:r>
      <w:r>
        <w:rPr>
          <w:rFonts w:ascii="Times New Roman"/>
          <w:b w:val="false"/>
          <w:i w:val="false"/>
          <w:color w:val="000000"/>
          <w:sz w:val="28"/>
        </w:rPr>
        <w:t>
      3) информации о взаимодействиях между субъектами;
</w:t>
      </w:r>
      <w:r>
        <w:br/>
      </w:r>
      <w:r>
        <w:rPr>
          <w:rFonts w:ascii="Times New Roman"/>
          <w:b w:val="false"/>
          <w:i w:val="false"/>
          <w:color w:val="000000"/>
          <w:sz w:val="28"/>
        </w:rPr>
        <w:t>
      4) обмена данными.
</w:t>
      </w:r>
      <w:r>
        <w:br/>
      </w:r>
      <w:r>
        <w:rPr>
          <w:rFonts w:ascii="Times New Roman"/>
          <w:b w:val="false"/>
          <w:i w:val="false"/>
          <w:color w:val="000000"/>
          <w:sz w:val="28"/>
        </w:rPr>
        <w:t>
      3. Прослеживаемость продукции обеспечивается субъектами во время разработки (создания), производства (изготовления), оборота, утилизации и уничтожения пищевой продукции посредством составления технологических паспортов и другой документации, в которой делается отметка о проведении необходимых технологических и контрольных операций, указываются обнаруженные дефекты и принятые меры по их устранению.
</w:t>
      </w:r>
      <w:r>
        <w:br/>
      </w:r>
      <w:r>
        <w:rPr>
          <w:rFonts w:ascii="Times New Roman"/>
          <w:b w:val="false"/>
          <w:i w:val="false"/>
          <w:color w:val="000000"/>
          <w:sz w:val="28"/>
        </w:rPr>
        <w:t>
      Оформление данных документов проводится субъектами с нанесением соответствующих клейм и подписей.
</w:t>
      </w:r>
      <w:r>
        <w:br/>
      </w:r>
      <w:r>
        <w:rPr>
          <w:rFonts w:ascii="Times New Roman"/>
          <w:b w:val="false"/>
          <w:i w:val="false"/>
          <w:color w:val="000000"/>
          <w:sz w:val="28"/>
        </w:rPr>
        <w:t>
      Запись данных по прослеживаемости должна вестись в течение определенного периода, достаточного для того, чтобы отозвать пищевую продукцию в соответствии с требованиями законодательства Республики Казахстан в области безопасности пищевой продукции.
</w:t>
      </w:r>
      <w:r>
        <w:br/>
      </w:r>
      <w:r>
        <w:rPr>
          <w:rFonts w:ascii="Times New Roman"/>
          <w:b w:val="false"/>
          <w:i w:val="false"/>
          <w:color w:val="000000"/>
          <w:sz w:val="28"/>
        </w:rPr>
        <w:t>
      4. Субъект разработки (создания), производства (изготовления) и оборота должен быть способен идентифицировать любой субъект, поставляющий ему пищевую продукцию.
</w:t>
      </w:r>
      <w:r>
        <w:br/>
      </w:r>
      <w:r>
        <w:rPr>
          <w:rFonts w:ascii="Times New Roman"/>
          <w:b w:val="false"/>
          <w:i w:val="false"/>
          <w:color w:val="000000"/>
          <w:sz w:val="28"/>
        </w:rPr>
        <w:t>
      5. Субъекты должны иметь в наличии системы и процедуры для идентификации других торговых организаций, которым была поставлена их продукция. Данная информация должна предоставляться уполномоченным органам в области безопасности пищевой продукции по их требованию.
</w:t>
      </w:r>
      <w:r>
        <w:br/>
      </w:r>
      <w:r>
        <w:rPr>
          <w:rFonts w:ascii="Times New Roman"/>
          <w:b w:val="false"/>
          <w:i w:val="false"/>
          <w:color w:val="000000"/>
          <w:sz w:val="28"/>
        </w:rPr>
        <w:t>
      6. Пищевая продукция, подлежащая реализации должна быть идентифицирована для дальнейшей прослеживаемости и иметь маркировку.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 Требования к производственному контролю
</w:t>
      </w:r>
    </w:p>
    <w:p>
      <w:pPr>
        <w:spacing w:after="0"/>
        <w:ind w:left="0"/>
        <w:jc w:val="both"/>
      </w:pPr>
      <w:r>
        <w:rPr>
          <w:rFonts w:ascii="Times New Roman"/>
          <w:b w:val="false"/>
          <w:i w:val="false"/>
          <w:color w:val="000000"/>
          <w:sz w:val="28"/>
        </w:rPr>
        <w:t>
      1. Производственный контроль безопасности пищевой продукции проводится в порядке, разработанном субъектами на основании требований законодательства Республики Казахстан в области безопасности пищевой продукции.
</w:t>
      </w:r>
      <w:r>
        <w:br/>
      </w:r>
      <w:r>
        <w:rPr>
          <w:rFonts w:ascii="Times New Roman"/>
          <w:b w:val="false"/>
          <w:i w:val="false"/>
          <w:color w:val="000000"/>
          <w:sz w:val="28"/>
        </w:rPr>
        <w:t>
      2. Производственный контроль безопасности пищевой продукции осуществляется аттестованными и (или) аккредитованными лабораториями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 Специальные требования к биологически
</w:t>
      </w:r>
      <w:r>
        <w:br/>
      </w:r>
      <w:r>
        <w:rPr>
          <w:rFonts w:ascii="Times New Roman"/>
          <w:b w:val="false"/>
          <w:i w:val="false"/>
          <w:color w:val="000000"/>
          <w:sz w:val="28"/>
        </w:rPr>
        <w:t>
                  чистой пищевой продукции
</w:t>
      </w:r>
    </w:p>
    <w:p>
      <w:pPr>
        <w:spacing w:after="0"/>
        <w:ind w:left="0"/>
        <w:jc w:val="both"/>
      </w:pPr>
      <w:r>
        <w:rPr>
          <w:rFonts w:ascii="Times New Roman"/>
          <w:b w:val="false"/>
          <w:i w:val="false"/>
          <w:color w:val="000000"/>
          <w:sz w:val="28"/>
        </w:rPr>
        <w:t>
      1. Производство (изготовление), маркировка, биологически чистой пищевой продукции осуществляется в соответствии с требованиями нормативных документов по стандартизации на производство (изготовление) биологически чистой пищевой продукции.
</w:t>
      </w:r>
      <w:r>
        <w:br/>
      </w:r>
      <w:r>
        <w:rPr>
          <w:rFonts w:ascii="Times New Roman"/>
          <w:b w:val="false"/>
          <w:i w:val="false"/>
          <w:color w:val="000000"/>
          <w:sz w:val="28"/>
        </w:rPr>
        <w:t>
      2. Биологически чистая пищевая продукция может маркироваться экологическим знаком при соблюдении требований пункта 1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 Специальные требования к безопасности питьевой воды
</w:t>
      </w:r>
    </w:p>
    <w:p>
      <w:pPr>
        <w:spacing w:after="0"/>
        <w:ind w:left="0"/>
        <w:jc w:val="both"/>
      </w:pPr>
      <w:r>
        <w:rPr>
          <w:rFonts w:ascii="Times New Roman"/>
          <w:b w:val="false"/>
          <w:i w:val="false"/>
          <w:color w:val="000000"/>
          <w:sz w:val="28"/>
        </w:rPr>
        <w:t>
      1. Питьевая вода должна соответствовать требованиям законодательства Республики Казахстан в области безопасности пищевой продукции.
</w:t>
      </w:r>
      <w:r>
        <w:br/>
      </w:r>
      <w:r>
        <w:rPr>
          <w:rFonts w:ascii="Times New Roman"/>
          <w:b w:val="false"/>
          <w:i w:val="false"/>
          <w:color w:val="000000"/>
          <w:sz w:val="28"/>
        </w:rPr>
        <w:t>
      2. Требования к техническим устройствам водозаборных сооружений, сооружений по подготовке воды, насосных станций, водопроводящих сетей, емкостей для хранения воды, сооружений для оборотного водоснабжения в части безопасности питьевой воды устанавливаются уполномоченным органом в области санитарно-эпидемиологического благополучия населения.
</w:t>
      </w:r>
      <w:r>
        <w:br/>
      </w:r>
      <w:r>
        <w:rPr>
          <w:rFonts w:ascii="Times New Roman"/>
          <w:b w:val="false"/>
          <w:i w:val="false"/>
          <w:color w:val="000000"/>
          <w:sz w:val="28"/>
        </w:rPr>
        <w:t>
      3. Источники водоснабжения и водопроводные сооружения, подающие воду на хозяйственно-питьевые нужды из поверхностных и подземных щеточников должны иметь зону санитарной охраны в соответствии с требованиями законодательства Республики Казахстан.
</w:t>
      </w:r>
      <w:r>
        <w:br/>
      </w:r>
      <w:r>
        <w:rPr>
          <w:rFonts w:ascii="Times New Roman"/>
          <w:b w:val="false"/>
          <w:i w:val="false"/>
          <w:color w:val="000000"/>
          <w:sz w:val="28"/>
        </w:rPr>
        <w:t>
      4. Требования к выбору площадки для станций водоподготовки, насосных станций первого подъема и подкачки необработанной воды, площадки для сооружений забора подземной и поверхностной воды, сооружений хозяйственно-питьевого водопровода, размещаемых на территории организаций, резервуаров и водонапорных башен, примыкание к ограждению строений устанавливаются законодательством в области санитарно-эпидемиологического благополучия населения.
</w:t>
      </w:r>
      <w:r>
        <w:br/>
      </w:r>
      <w:r>
        <w:rPr>
          <w:rFonts w:ascii="Times New Roman"/>
          <w:b w:val="false"/>
          <w:i w:val="false"/>
          <w:color w:val="000000"/>
          <w:sz w:val="28"/>
        </w:rPr>
        <w:t>
      5. Использование природных минеральных вод допускается после получения на них бальнеологического заключения научных центров курортологии в порядке, определяемом уполномоченным органом в области санитарно-эпидемиологического благополучия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 Специальные требования к безопасности кормов
</w:t>
      </w:r>
      <w:r>
        <w:br/>
      </w:r>
      <w:r>
        <w:rPr>
          <w:rFonts w:ascii="Times New Roman"/>
          <w:b w:val="false"/>
          <w:i w:val="false"/>
          <w:color w:val="000000"/>
          <w:sz w:val="28"/>
        </w:rPr>
        <w:t>
                  и кормовых добавок
</w:t>
      </w:r>
    </w:p>
    <w:p>
      <w:pPr>
        <w:spacing w:after="0"/>
        <w:ind w:left="0"/>
        <w:jc w:val="both"/>
      </w:pPr>
      <w:r>
        <w:rPr>
          <w:rFonts w:ascii="Times New Roman"/>
          <w:b w:val="false"/>
          <w:i w:val="false"/>
          <w:color w:val="000000"/>
          <w:sz w:val="28"/>
        </w:rPr>
        <w:t>
      1. Корма и кормовые добавки должны соответствовать требованиям законодательства Республики Казахстан в области безопасности пищевой продукции.
</w:t>
      </w:r>
      <w:r>
        <w:br/>
      </w:r>
      <w:r>
        <w:rPr>
          <w:rFonts w:ascii="Times New Roman"/>
          <w:b w:val="false"/>
          <w:i w:val="false"/>
          <w:color w:val="000000"/>
          <w:sz w:val="28"/>
        </w:rPr>
        <w:t>
      2. Корма и кормовые добавки должны происходить из благополучной в ветеринарно-санитарном отношении территории.
</w:t>
      </w:r>
      <w:r>
        <w:br/>
      </w:r>
      <w:r>
        <w:rPr>
          <w:rFonts w:ascii="Times New Roman"/>
          <w:b w:val="false"/>
          <w:i w:val="false"/>
          <w:color w:val="000000"/>
          <w:sz w:val="28"/>
        </w:rPr>
        <w:t>
      3. Досмотр и лабораторная экспертиза ввозимых в страну кормов и кормовых добавок обязательны с учетом эпизоотической ситуации территории и места их происхождения.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Процедуры по обеспечению безопасности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пищевой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 Подтверждение соответствия безопасности
</w:t>
      </w:r>
      <w:r>
        <w:br/>
      </w:r>
      <w:r>
        <w:rPr>
          <w:rFonts w:ascii="Times New Roman"/>
          <w:b w:val="false"/>
          <w:i w:val="false"/>
          <w:color w:val="000000"/>
          <w:sz w:val="28"/>
        </w:rPr>
        <w:t>
                  пищевой продукции
</w:t>
      </w:r>
    </w:p>
    <w:p>
      <w:pPr>
        <w:spacing w:after="0"/>
        <w:ind w:left="0"/>
        <w:jc w:val="both"/>
      </w:pPr>
      <w:r>
        <w:rPr>
          <w:rFonts w:ascii="Times New Roman"/>
          <w:b w:val="false"/>
          <w:i w:val="false"/>
          <w:color w:val="000000"/>
          <w:sz w:val="28"/>
        </w:rPr>
        <w:t>
      1. Подтверждение соответствия безопасности пищевой продукции осуществляется в порядке, установленном законодательством Республики Казахстан.
</w:t>
      </w:r>
      <w:r>
        <w:br/>
      </w:r>
      <w:r>
        <w:rPr>
          <w:rFonts w:ascii="Times New Roman"/>
          <w:b w:val="false"/>
          <w:i w:val="false"/>
          <w:color w:val="000000"/>
          <w:sz w:val="28"/>
        </w:rPr>
        <w:t>
      2. Документы иностранных государств в сфере подтверждения соответствия безопасности пищевой продукции признаются в соответствии с международными договорами.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 Идентификация пищевой продукции
</w:t>
      </w:r>
    </w:p>
    <w:p>
      <w:pPr>
        <w:spacing w:after="0"/>
        <w:ind w:left="0"/>
        <w:jc w:val="both"/>
      </w:pPr>
      <w:r>
        <w:rPr>
          <w:rFonts w:ascii="Times New Roman"/>
          <w:b w:val="false"/>
          <w:i w:val="false"/>
          <w:color w:val="000000"/>
          <w:sz w:val="28"/>
        </w:rPr>
        <w:t>
      1. Идентификация пищевой продукции обеспечивается посредством следующих процедур:
</w:t>
      </w:r>
      <w:r>
        <w:br/>
      </w:r>
      <w:r>
        <w:rPr>
          <w:rFonts w:ascii="Times New Roman"/>
          <w:b w:val="false"/>
          <w:i w:val="false"/>
          <w:color w:val="000000"/>
          <w:sz w:val="28"/>
        </w:rPr>
        <w:t>
      1) определения размера партии пищевой продукции;
</w:t>
      </w:r>
      <w:r>
        <w:br/>
      </w:r>
      <w:r>
        <w:rPr>
          <w:rFonts w:ascii="Times New Roman"/>
          <w:b w:val="false"/>
          <w:i w:val="false"/>
          <w:color w:val="000000"/>
          <w:sz w:val="28"/>
        </w:rPr>
        <w:t>
      2) методов идентификации (обозначение даты, кодирование партии пищевой продукции);
</w:t>
      </w:r>
      <w:r>
        <w:br/>
      </w:r>
      <w:r>
        <w:rPr>
          <w:rFonts w:ascii="Times New Roman"/>
          <w:b w:val="false"/>
          <w:i w:val="false"/>
          <w:color w:val="000000"/>
          <w:sz w:val="28"/>
        </w:rPr>
        <w:t>
      3) соответствующих записей для целей прослеживаемости обратного пути.
</w:t>
      </w:r>
      <w:r>
        <w:br/>
      </w:r>
      <w:r>
        <w:rPr>
          <w:rFonts w:ascii="Times New Roman"/>
          <w:b w:val="false"/>
          <w:i w:val="false"/>
          <w:color w:val="000000"/>
          <w:sz w:val="28"/>
        </w:rPr>
        <w:t>
      2. Вся пищевая продукция должна иметь четкую и нестираемую идентификационную надпись, содержащую следующие данные:
</w:t>
      </w:r>
      <w:r>
        <w:br/>
      </w:r>
      <w:r>
        <w:rPr>
          <w:rFonts w:ascii="Times New Roman"/>
          <w:b w:val="false"/>
          <w:i w:val="false"/>
          <w:color w:val="000000"/>
          <w:sz w:val="28"/>
        </w:rPr>
        <w:t>
      1) наименование продукции и (или) обозначение серии или типа. номер;
</w:t>
      </w:r>
      <w:r>
        <w:br/>
      </w:r>
      <w:r>
        <w:rPr>
          <w:rFonts w:ascii="Times New Roman"/>
          <w:b w:val="false"/>
          <w:i w:val="false"/>
          <w:color w:val="000000"/>
          <w:sz w:val="28"/>
        </w:rPr>
        <w:t>
      2) полное наименование производителя (изготовителя) и его юридический адрес;
</w:t>
      </w:r>
      <w:r>
        <w:br/>
      </w:r>
      <w:r>
        <w:rPr>
          <w:rFonts w:ascii="Times New Roman"/>
          <w:b w:val="false"/>
          <w:i w:val="false"/>
          <w:color w:val="000000"/>
          <w:sz w:val="28"/>
        </w:rPr>
        <w:t>
      3) регистрационный номер объекта производства, а также регистрационный номер вида пищевой продукции для консервированной пищевой продукции;
</w:t>
      </w:r>
      <w:r>
        <w:br/>
      </w:r>
      <w:r>
        <w:rPr>
          <w:rFonts w:ascii="Times New Roman"/>
          <w:b w:val="false"/>
          <w:i w:val="false"/>
          <w:color w:val="000000"/>
          <w:sz w:val="28"/>
        </w:rPr>
        <w:t>
      4) знак соответствия, в случаях предусмотренных техническими регламентами в сфере безопасности пищевой продукции;
</w:t>
      </w:r>
      <w:r>
        <w:br/>
      </w:r>
      <w:r>
        <w:rPr>
          <w:rFonts w:ascii="Times New Roman"/>
          <w:b w:val="false"/>
          <w:i w:val="false"/>
          <w:color w:val="000000"/>
          <w:sz w:val="28"/>
        </w:rPr>
        <w:t>
      5) дату изготовления и срок годности.
</w:t>
      </w:r>
      <w:r>
        <w:br/>
      </w:r>
      <w:r>
        <w:rPr>
          <w:rFonts w:ascii="Times New Roman"/>
          <w:b w:val="false"/>
          <w:i w:val="false"/>
          <w:color w:val="000000"/>
          <w:sz w:val="28"/>
        </w:rPr>
        <w:t>
      3. Все потенциальные риски должны быть идентифицированы.
</w:t>
      </w:r>
      <w:r>
        <w:br/>
      </w:r>
      <w:r>
        <w:rPr>
          <w:rFonts w:ascii="Times New Roman"/>
          <w:b w:val="false"/>
          <w:i w:val="false"/>
          <w:color w:val="000000"/>
          <w:sz w:val="28"/>
        </w:rPr>
        <w:t>
      4. В случае если пищевая продукция на рынке размещается субъектом, то он должен иметь нормативно-техническую документацию.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 Анализ, оценка и управление риском
</w:t>
      </w:r>
    </w:p>
    <w:p>
      <w:pPr>
        <w:spacing w:after="0"/>
        <w:ind w:left="0"/>
        <w:jc w:val="both"/>
      </w:pPr>
      <w:r>
        <w:rPr>
          <w:rFonts w:ascii="Times New Roman"/>
          <w:b w:val="false"/>
          <w:i w:val="false"/>
          <w:color w:val="000000"/>
          <w:sz w:val="28"/>
        </w:rPr>
        <w:t>
      1. Применение мер по обеспечению безопасности пищевой продукции должно основываться на анализе риска.
</w:t>
      </w:r>
      <w:r>
        <w:br/>
      </w:r>
      <w:r>
        <w:rPr>
          <w:rFonts w:ascii="Times New Roman"/>
          <w:b w:val="false"/>
          <w:i w:val="false"/>
          <w:color w:val="000000"/>
          <w:sz w:val="28"/>
        </w:rPr>
        <w:t>
      2. При оценке риска безопасности пищевой продукции должны быть использованы имеющиеся научные данные, соответствующие методы обработки и производства (изготовления), методы инспектирования, выборочного контроля, лабораторных исследований, степень распространенности конкретных заболеваний, наличие зон свободных от заболеваний.
</w:t>
      </w:r>
      <w:r>
        <w:br/>
      </w:r>
      <w:r>
        <w:rPr>
          <w:rFonts w:ascii="Times New Roman"/>
          <w:b w:val="false"/>
          <w:i w:val="false"/>
          <w:color w:val="000000"/>
          <w:sz w:val="28"/>
        </w:rPr>
        <w:t>
      3. Оценка риска безопасности пищевой продукции осуществляется путем:
</w:t>
      </w:r>
      <w:r>
        <w:br/>
      </w:r>
      <w:r>
        <w:rPr>
          <w:rFonts w:ascii="Times New Roman"/>
          <w:b w:val="false"/>
          <w:i w:val="false"/>
          <w:color w:val="000000"/>
          <w:sz w:val="28"/>
        </w:rPr>
        <w:t>
      1) выявления таких характеристик пищевой продукции, которые могут вызвать вредное воздействие на организм человека и животных, предназначенных для производства пищи;
</w:t>
      </w:r>
      <w:r>
        <w:br/>
      </w:r>
      <w:r>
        <w:rPr>
          <w:rFonts w:ascii="Times New Roman"/>
          <w:b w:val="false"/>
          <w:i w:val="false"/>
          <w:color w:val="000000"/>
          <w:sz w:val="28"/>
        </w:rPr>
        <w:t>
      2) анализа воздействия каждого из выявленных потенциальных опасностей на организм человека;
</w:t>
      </w:r>
      <w:r>
        <w:br/>
      </w:r>
      <w:r>
        <w:rPr>
          <w:rFonts w:ascii="Times New Roman"/>
          <w:b w:val="false"/>
          <w:i w:val="false"/>
          <w:color w:val="000000"/>
          <w:sz w:val="28"/>
        </w:rPr>
        <w:t>
      3) определения адекватных мер ограничения выявленных рисков.
</w:t>
      </w:r>
      <w:r>
        <w:br/>
      </w:r>
      <w:r>
        <w:rPr>
          <w:rFonts w:ascii="Times New Roman"/>
          <w:b w:val="false"/>
          <w:i w:val="false"/>
          <w:color w:val="000000"/>
          <w:sz w:val="28"/>
        </w:rPr>
        <w:t>
      4. Оценка риска безопасности пищевой продукции осуществляется в каждом конкретном случае, как комплексная оценка рисков в ходе лабораторного исследования пищевой продукции.
</w:t>
      </w:r>
      <w:r>
        <w:br/>
      </w:r>
      <w:r>
        <w:rPr>
          <w:rFonts w:ascii="Times New Roman"/>
          <w:b w:val="false"/>
          <w:i w:val="false"/>
          <w:color w:val="000000"/>
          <w:sz w:val="28"/>
        </w:rPr>
        <w:t>
      5. Сведения об оценке риска и способах его минимизации на всех процессах (стадиях) разработки (создания), производства (изготовления), оборота, утилизации и уничтожения пищевой продукции должны содержаться в нормативно-технической документации.
</w:t>
      </w:r>
      <w:r>
        <w:br/>
      </w:r>
      <w:r>
        <w:rPr>
          <w:rFonts w:ascii="Times New Roman"/>
          <w:b w:val="false"/>
          <w:i w:val="false"/>
          <w:color w:val="000000"/>
          <w:sz w:val="28"/>
        </w:rPr>
        <w:t>
      Проведение анализа риска, предусмотренного требованиями законодательства Республики Казахстан в области безопасности пищевой продукции при разработке (создании) новых видов пищевой продукции обязательно.
</w:t>
      </w:r>
      <w:r>
        <w:br/>
      </w:r>
      <w:r>
        <w:rPr>
          <w:rFonts w:ascii="Times New Roman"/>
          <w:b w:val="false"/>
          <w:i w:val="false"/>
          <w:color w:val="000000"/>
          <w:sz w:val="28"/>
        </w:rPr>
        <w:t>
      6. Управление риском должно основываться на результатах оценки риска, а также на принципе предупреждения возможного вредного воздействия на здоровье человека.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 Предупреждение возможного вредного воздействия
</w:t>
      </w:r>
      <w:r>
        <w:br/>
      </w:r>
      <w:r>
        <w:rPr>
          <w:rFonts w:ascii="Times New Roman"/>
          <w:b w:val="false"/>
          <w:i w:val="false"/>
          <w:color w:val="000000"/>
          <w:sz w:val="28"/>
        </w:rPr>
        <w:t>
                  для жизни и здоровья человека
</w:t>
      </w:r>
    </w:p>
    <w:p>
      <w:pPr>
        <w:spacing w:after="0"/>
        <w:ind w:left="0"/>
        <w:jc w:val="both"/>
      </w:pPr>
      <w:r>
        <w:rPr>
          <w:rFonts w:ascii="Times New Roman"/>
          <w:b w:val="false"/>
          <w:i w:val="false"/>
          <w:color w:val="000000"/>
          <w:sz w:val="28"/>
        </w:rPr>
        <w:t>
      1. В особых случаях, когда при анализе и оценке риска идентифицируется возможность вредного воздействия на жизнь и здоровье человека, однако имеющихся научных данных недостаточно для определения его степени уполномоченными органами в области безопасности пищевой продукции, могут приниматься необходимые временные меры по управлению риском.
</w:t>
      </w:r>
      <w:r>
        <w:br/>
      </w:r>
      <w:r>
        <w:rPr>
          <w:rFonts w:ascii="Times New Roman"/>
          <w:b w:val="false"/>
          <w:i w:val="false"/>
          <w:color w:val="000000"/>
          <w:sz w:val="28"/>
        </w:rPr>
        <w:t>
      2. Меры по управлению риском, принятые на основе п.1 настоящей статьи, могут включать в себя ограничения, не превышающие степени, требуемой для достижения защиты жизни и здоровья человека.
</w:t>
      </w:r>
      <w:r>
        <w:br/>
      </w:r>
      <w:r>
        <w:rPr>
          <w:rFonts w:ascii="Times New Roman"/>
          <w:b w:val="false"/>
          <w:i w:val="false"/>
          <w:color w:val="000000"/>
          <w:sz w:val="28"/>
        </w:rPr>
        <w:t>
      3. Меры по управлению риском должны быть пересмотрены в течение минимально необходимого периода времени, требуемого для получения научных данных, проясняющих степень риска.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 Ответственность за нарушение законодательства
</w:t>
      </w:r>
      <w:r>
        <w:br/>
      </w:r>
      <w:r>
        <w:rPr>
          <w:rFonts w:ascii="Times New Roman"/>
          <w:b w:val="false"/>
          <w:i w:val="false"/>
          <w:color w:val="000000"/>
          <w:sz w:val="28"/>
        </w:rPr>
        <w:t>
                  Республики Казахстан о безопасности
</w:t>
      </w:r>
      <w:r>
        <w:br/>
      </w:r>
      <w:r>
        <w:rPr>
          <w:rFonts w:ascii="Times New Roman"/>
          <w:b w:val="false"/>
          <w:i w:val="false"/>
          <w:color w:val="000000"/>
          <w:sz w:val="28"/>
        </w:rPr>
        <w:t>
                  пищевой продукции 
</w:t>
      </w:r>
    </w:p>
    <w:p>
      <w:pPr>
        <w:spacing w:after="0"/>
        <w:ind w:left="0"/>
        <w:jc w:val="both"/>
      </w:pPr>
      <w:r>
        <w:rPr>
          <w:rFonts w:ascii="Times New Roman"/>
          <w:b w:val="false"/>
          <w:i w:val="false"/>
          <w:color w:val="000000"/>
          <w:sz w:val="28"/>
        </w:rPr>
        <w:t>
      Лица, виновные в нарушении законодательства Республики Казахстан о безопасности пищевой продукции, несут ответственность в соответствии с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 Особенности процессов (стадий) разработки
</w:t>
      </w:r>
      <w:r>
        <w:br/>
      </w:r>
      <w:r>
        <w:rPr>
          <w:rFonts w:ascii="Times New Roman"/>
          <w:b w:val="false"/>
          <w:i w:val="false"/>
          <w:color w:val="000000"/>
          <w:sz w:val="28"/>
        </w:rPr>
        <w:t>
                  (создания), производства (изготовления),
</w:t>
      </w:r>
      <w:r>
        <w:br/>
      </w:r>
      <w:r>
        <w:rPr>
          <w:rFonts w:ascii="Times New Roman"/>
          <w:b w:val="false"/>
          <w:i w:val="false"/>
          <w:color w:val="000000"/>
          <w:sz w:val="28"/>
        </w:rPr>
        <w:t>
                  оборота, утилизации и уничтожения пищевой
</w:t>
      </w:r>
      <w:r>
        <w:br/>
      </w:r>
      <w:r>
        <w:rPr>
          <w:rFonts w:ascii="Times New Roman"/>
          <w:b w:val="false"/>
          <w:i w:val="false"/>
          <w:color w:val="000000"/>
          <w:sz w:val="28"/>
        </w:rPr>
        <w:t>
                  продукции с содержанием генетически
</w:t>
      </w:r>
      <w:r>
        <w:br/>
      </w:r>
      <w:r>
        <w:rPr>
          <w:rFonts w:ascii="Times New Roman"/>
          <w:b w:val="false"/>
          <w:i w:val="false"/>
          <w:color w:val="000000"/>
          <w:sz w:val="28"/>
        </w:rPr>
        <w:t>
                  модифицированных объектов в переходный период
</w:t>
      </w:r>
    </w:p>
    <w:p>
      <w:pPr>
        <w:spacing w:after="0"/>
        <w:ind w:left="0"/>
        <w:jc w:val="both"/>
      </w:pPr>
      <w:r>
        <w:rPr>
          <w:rFonts w:ascii="Times New Roman"/>
          <w:b w:val="false"/>
          <w:i w:val="false"/>
          <w:color w:val="000000"/>
          <w:sz w:val="28"/>
        </w:rPr>
        <w:t>
      1. До установления научно-обоснованного подтверждения безопасности генетически модифицированных объектов в пищевой продукции принимается уровень их содержания в пищевой продукции не более, установленного в государствах Евросоюза.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 Порядок введения в действие настоящего Закона
</w:t>
      </w:r>
    </w:p>
    <w:p>
      <w:pPr>
        <w:spacing w:after="0"/>
        <w:ind w:left="0"/>
        <w:jc w:val="both"/>
      </w:pPr>
      <w:r>
        <w:rPr>
          <w:rFonts w:ascii="Times New Roman"/>
          <w:b w:val="false"/>
          <w:i w:val="false"/>
          <w:color w:val="000000"/>
          <w:sz w:val="28"/>
        </w:rPr>
        <w:t>
      1. Настоящий Закон вводится в действие со дня его официального опубликования, за исключением п. 5 ст. 11 который вводится в действие с 1 января 2008 г.
</w:t>
      </w:r>
      <w:r>
        <w:br/>
      </w:r>
      <w:r>
        <w:rPr>
          <w:rFonts w:ascii="Times New Roman"/>
          <w:b w:val="false"/>
          <w:i w:val="false"/>
          <w:color w:val="000000"/>
          <w:sz w:val="28"/>
        </w:rPr>
        <w:t>
      2. Признать утратившим силу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апреля 2004 года N 543-II "О качестве и безопасности пищевых продуктов" (Ведомости Парламента Республики Казахстан, 2004 г., N 6, ст. 43).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