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10bc" w14:textId="ce41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2006 года N 459.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29.04.2009 N 598.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"Евниев Арман Кайратович - вице-министр сельского хозяйства Республики Казахстан, председатель;"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"Айтжанов Дулат Нулиевич - вице-министр сельского хозяйства Республики Казахстан, председатель;";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"Исаев Батырхан Арысбекович - вице-министр экономики и бюджетного планирования Республики Казахстан;"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"Ермекова Несипбала Абсагитовна - директор Департамента планирования расходов отраслевых органов Министерства экономики и бюджетного планирования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