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3b88" w14:textId="bb63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приведения системы действующего законодательства Республики Казахстан в соответствие с нормами Конституции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2006 года N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Проект Закона отозван из Парламента - постановлением Правительства РК от 5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приведения системы действующего законодательства Республики Казахстан в соответствие с нормами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дополнений и изменений в некоторые законодательные акты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вопросам приведения системы действующего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законодательства Республики Казахстан в соответствие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нормами Конституции Республики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дополнения и изменения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Гражданский процессуальный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июля 1999 г. (Ведомости Парламента Республики Казахстан, 1999 г., N 18, ст. 644; 2000 г., N 3-4, ст. 66; N 10, ст. 244; 2001 г., N 8, ст. 52; N 15-16, ст. 239; N 21-22, ст. 281; N 24, ст. 338; 2002 г., N 17, ст. 155; 2003 г., N 10, ст. 49; N 14, ст. 109; N 15, ст. 138; 2004 г., N 5, ст. 25; N 17, ст. 97; N 23, ст. 140; N 24, ст. 153; 2005 г., N 5, ст. 5; N 13, ст. 53; N 24, ст. 153):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статьи 289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о принудительном направлении на лечение в специализированные лечебно-профилактические учреждения;";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33-1. Производство по делам о принудительном направлении на лечение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специализированные лечебно-профилактические учреждения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308-1. Подача заявления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о принудительном направлении гражданина на лечение в специализированные лечебно-профилактические учреждения подается членами его семьи, трудовыми коллективами, общественными объединениями, органами внутренних дел, прокурором, органом опеки и попечительства в суд по месту жительства больного.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Заявление о принудительном направлении на лечение гражданина, не имеющего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постоянного места жительства, подается органами внутренних дел по месту его нахождения в момент подачи заявления.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заявлению, в котором должны быть указаны предусмотренные законом основания для принудительного направления на лечение в специализированные лечебно-профилактические учреждения, прилагается медицинское заключение о признании лица больным алкоголизмом, наркоманией или токсикоманией.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308-2. Рассмотрение заявления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принудительном направлении гражданина на лечение в специализированные лечебно-профилактические учреждения судья рассматривает в течение десяти дней с момента возбуждения дела с участием самого гражданина, родственников больного, заявителя, а также иных заинтересованных 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308-3. Решение суда по заявлению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Рассмотрев заявление по существу, судья выносит решение, которым отклоняет либо удовлетворяет заявление.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об удовлетворении заявления является основанием для принудительного направления на лечение и дальнейшего содержания гражданина в специализированном лечебно-профилактическом учреждении на установленный в законе срок.".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Казахской Советской Социалистической Республики от 5 июня 1991 г. "О защите прав потребителей" (Ведомости Верховного Совета Казахской ССР, 1991 г. N 23, ст. 267; 1992 г., N 13-14, ст. 313):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акта и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"Закон Республики Казахстан "О защите прав потребителей";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"Закона Казахской ССР" заменить словами "Закона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"Закон Казахской ССР "О защите прав потребителей" заменить словами "Настоящий Закон";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"и межреспубликанского"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статью 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3. Законодательство Республики Казахстан о защите прав потребителей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защите прав потребителей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статьи 4 и 5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"Все граждане Казахской ССР" заменить словами "Граждане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"законодательными актами Казахской ССР, а также решениями местных Советов народных депутатов ежегодно при утверждении соответствующих бюджетов" заменить словами "законодательством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Правительство Республики Казахстан, местные исполнительные органы обязаны обеспечить:";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часть вторую и четвертую пункта 7 статьи 8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8, 9 статьи 9 слова "Казахской ССР" заменить словами "Республики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"Казахской ССР" заменить словами 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"Кабинетом Министров Казахской ССР" заменить словами "Правительством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4 слова "и влечет за собой изъятие товара с уплатой штрафа от 200 до 1000 рублей, налагаемого в административном порядке и перечисляемого в доход местного бюджета"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"за собой административную ответственность или штраф в размере 1000 рублей, налагаемого судом и перечисляемого в доход местного бюджета" заменить словами "ответственность в соответствии с законами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Контроль за соблюдением требований по безопасности при производстве и реализации продукции осуществляется уполномоченными органами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"Казахской ССР" заменить словами "Республике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Если опасные свойства продукции устранить невозможно, изготовитель обязан с момента обнаружения немедленно изъять их из оборота самостоятельно или на основании предписания уполномоченных органов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"специально уполномоченными государственными органами (территориальными органами Казглавстандарта) и др." заменить словами "уполномоченными органами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пункте 1 статьи 15 слова "Казахской ССР не предусмотрен более высокий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ответственности" заменить словами "Республики Казахстан не предусмотрено иное";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части второй пункта 4, пункте 15 статьи 16 слова "Казахской ССР" заменить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словами "Республики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статье 18 слова "в размере, определяемом судом, если иное не предусмотрено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законодательными актами Казахской ССР" заменить словами "в порядке, предусмотренном гражданским законодательством";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статье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"Кабинет Министров, министерства и ведомства, местные Советы народных депутатов" заменить словами "Государственные органы";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пункта 2 слова "Казахской ССР" заменить словами "Республики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статью 20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20. Защита прав потребителя судом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прав потребителя судом осуществляется в порядке, предусмотренном гражданско-процессуальным законодательством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части первой статьи 21 слова "Казахской ССР" заменить словами "Республики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статью 22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22. Права общественных организации потребителей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Общества и союзы потребителей действуют в соответствии с уставами, принимаемыми общим собранием членов общества или собранием уполномоченных обществ потребителей, и являются юридическими 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Общества потребителей и союзы являются общественными объединениями, осуществляющими свою деятельность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Общество потребителей в целях защиты прав потребителей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независимую экспертизу товаров, работ и услуг, цен и тарифов на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обращаться в государственные органы и организации с письмами, жалобами, заявлениями и предложениями по вопросам защиты прав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общественный контроль в различных сферах обслуживания;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ставить вопросы о привлечении к ответственности виновных организаций, должностных лиц и граждан, виновных в выпуске и реализации продукции по завышенным ценам или не соответствующей установленным требованиям по качеству, нарушении правил торговли и обслуживания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в уполномоченные в соответствии с законодательством Республики Казахстан органы предложения о мерах по повышению качества продукции, о запрещении выпуска и реализации продукции, не соответствующей установленным требованиям по качеству, о прекращении ее производства, об изъятии из реализации и продажи продукции, опасной для жизни, здоровья и имущества граждан, наносящей ущерб окружающей среде, а также об отмене цен, установленных в нарушение действующего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реализовывать в установленном порядке другие свои права, предусмотренные законодательными и иными нормативными правовыми актами.".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декабря 1991 г. "О гражданстве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Казахстан" (Ведомости Верховного Совета Республики Казахстан, 1991 г., N 52, ст. 636;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1995 г., N 19, ст. 117; Ведомости Парламента Республики Казахстан, 2002 г., N 10, ст. 101;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г., N 19, ст. 115;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2. Законодательство о гражданстве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о гражданстве Республики Казахстан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состоит из настоящего Закона и иных нормативных правовых актов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июня 1992 г. "О социальной защите граждан, пострадавших вследствие экологического бедствия в Приаралье" (Ведомости Верховного Совета Республики Казахстан, 1992 г., N 13-14, ст. 348; 1994 г., N 8, ст. 140; Ведомости Парламента Республики Казахстан, 1997 г., N 7, ст. 79; N 12, ст. 184; N 21, ст. 274; 1998 г., N 24, ст. 432; 1999 г., N 8, ст. 247; 2004 г., N 24, ст. 150):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9 слова "Кабинетом Министров" заменить словами "Правительством";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10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10. Изменения границ зон экологического бедствия, пострадавших вследствие экологического бедствия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в области окружающей среды, здравоохранения, труда и социальной защиты населения Республики Казахстан представляют в Правительство Республики Казахстан предложения по изменению границ зон экологического бедствия, в пределах зоны экологической катастрофы, экологического кризиса и экологического предкризисного состояния, а также статуса граждан, пострадавших вследствие экологического бедствия.";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11, в абзаце первом статьи 12 слова "Кабинет Министров", "главы местных администрации" заменить соответственно словами "Правительство", "местные исполнительные органы";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абзац первый статьи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"Правительство Республики Казахстан, местные исполнительные органы обеспечивают:";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23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23. Контроль за реализацией настоящего Закона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настоящего Закона осуществляется Правительством Республики Казахстан и местными исполнительными органами.".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декабря 1992 г. "О социальной защите граждан, пострадавших вследствие ядерных испытаний на Семипалатинском испытательном ядерном полигоне" (Ведомости Верховного Совета Республики Казахстан, 1992 г., N 23, ст. 560; 1994 г., N 8, ст. 140; N 20, ст. 252; Ведомости Парламента Республики Казахстан, 1997 г., N 12, ст. 184; N 22, ст. 334; 1998 г., N 24, ст. 432; 1999 г., N 8, ст. 247; N 23, ст. 923):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"Кабинетом Министров", "Кабинета Министров", "Кабинет Министров" заменить соответственно словами "Правительством", "Правительства", "Правительство";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часть четвертую статьи 4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первое предложение части четвертой статьи 17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"Ассигнования, обеспечивающие увеличение средств на содержание медицинских учреждений осуществляется в соответствии с бюджетным законодательством.".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апреля 1993 г. "О профессиональных союзах" (Ведомости Верховного Совета Республики Казахстан, 1993 г., N 8, ст. 200; 1995 г., N 20, ст. 121; 2002 г., N 16, ст. 147):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2. Законодательство Республики Казахстан о профессиональных союзах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о профессиональных союзах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состоит из настоящего Закона и иных нормативных правовых актов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14 апреля 1993 г. "О реабилитации жертв массовых политических репрессий" (Ведомости Верховного Совета Республики Казахстан, 1993 г., N 10, ст. 242; 1994 г., N 8, ст. 140; Ведомости Парламента Республики Казахстан, 1997 г., N 7, ст. 79; N 12, ст. 184; N 17-18, ст. 220; N 22, ст. 334; 1998 г., N 24, ст. 432; 1999 г., N 8, ст. 247; 2001 г., N 2; ст. 14):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 слова "Верховный Совет" заменить словами "Парламент";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28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1993 г. "Об административно-территориальном устройстве Республики Казахстан" (Ведомости Верховного Совета Республики Казахстан, 1993 г., N 23-24, ст. 507; 1995 г., N 23, ст. 146; Ведомости Парламента Республики Казахстан, 2004 г., N 10, ст. 56;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4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4. Законодательство Республики Казахстан об административно-территориальном устройстве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об административно-территориальном устройстве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и состоит из настоящего Закона и иных нормативных правовых актов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апреля 1995 г. "О принудительном лечении больных алкоголизмом, наркоманией и токсикоманией" (Ведомости Верховного Совета Республики Казахстан, 1995 г., N 3-4, ст. 32; Ведомости Парламента Республики Казахстан,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первую статьи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"Вопрос о принудительном направлении гражданина на лечение в специализированные лечебно-профилактические учреждения решается судом в порядке, установленном законодательными актами.";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части второй статьи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"продлен" дополнить словом "соответствующим";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"народным"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августа 1995 г. "О банках и банковской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в Республике Казахстан" (Ведомости Верховного Совета Республики Казахстан, 1995 г., N 15-16, ст. 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66; N 22, ст. 408; 2001 г., N 8, ст. 52; N 9, ст. 86; 2002 г., N 17, ст. 155; 2003 г., N 5; ст. 31; N 10, ст. 51; N 11, ст. 56, 67; N 15, ст. 138, 139; 2004 г., N 11-12, ст. 66; N 15, ст. 86; N 16, ст. 91; N 23, ст. 140; 2005 г., N 7-8, ст. 24; N 14, ст. 55, 58; N 23, ст. 104; 2006 г., N 3, ст. 22; N 4, ст. 24):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4. Законодательство Республики Казахстан о банковской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о банковской деятельности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состоит из настоящего Закона и иных законодательных актов Республики Казахстан, международных договоров (соглашении), заключенных Республикой Казахстан, а также нормативных правовых актов уполномоченного органа и Национального Банка, издаваемых на основании и во исполнение законодательных актов и актов Президента Республики Казахстан по вопросам, отнесенным к их компетенции.".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декабря 1995 г. "О приватизации" (Ведомости Верховного Совета Республики Казахстан, 1995 г., N 24, ст. 163; Ведомости Парламента Республики Казахстан, 1997 г., N 12, ст. 189; 1999 г., N 21, ст. 786; N 23, ст. 916; 2000 г., N 21, ст. 396; 2001 г., N 8, ст. 52; 2002 г., N 10, ст. 102; 2003 г., N 1-2, ст. 6; N 11, ст. 56;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Законодательство Республики Казахстан о приватизации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состоит из настоящего Закона и иных нормативных правовых актов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января 1996 г. "О специальных экономических зонах в Республике Казахстан" (Ведомости Парламента Республики Казахстан, 1996 г., N 1, ст. 179; N 14, ст. 274; 1998 г., N 24, ст. 443; 1999 г., N 6, ст. 191; 2001 г., N 15-16, ст. 224; 2003 г., N 23, ст. 169):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Законодательство Республики Казахстан о специальных экономических зонах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состоит из настоящего Закона и иных нормативных правовых актов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мая 1996 г. "Об общественных объединениях" (Ведомости Парламента Республики Казахстан, 1996 г., N 8-9, ст. 234; 2000 г., N 3-4, ст. 63; 2001 г., N 24, ст. 338; 2005 г., N 5, ст. 5; N 13, ст. 53):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статьи 3 слово "территориального"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 от 2 мая 1995 г. N 2255 "О хозяйственных товариществах" (Ведомости Верховного Совета Республики Казахстан, 1995 г., N 7, ст. 49; N 15-16, ст. 109; Ведомости Парламента Республики Казахстан, 1996 г, N 14, ст. 274; N 19, ст. 370; 1997 г., N 12, ст. 183, 184; N 13-14, ст. 205, 210; 1998 г., N 5-6, ст. 50; N 17-18, ст. 224; 2003 г., N 11, ст. 56; N 24, ст. 178):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акта и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"Закон Республики Казахстан "О хозяйственных товариществах";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преамбулу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всему тексту слова "Указе", "Указом", "Указа", "Указ" заменить соответственно словами "Законе", "Законом", "Закона", "Закон";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пункт 1 статьи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Законодательство Республики Казахстан о хозяйственных товариществах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состоит из настоящего Закона и иных нормативных правовых актов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 от 19 июня 1995 г. N 2340 "О порядке рассмотрения обращений граждан" (Ведомости Верховного Совета Республики Казахстан, 1995 г., N 9-10):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акта и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"Закон Республики Казахстан "О порядке рассмотрения обращений граждан";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преамбулу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всему тексту слова "Указом", "Указе", "Указа", "Указ" заменить соответственно словами "Законе", "Закона", "Законом", "Закон";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Законодательство Республики Казахстан о порядке рассмотрения обращений граждан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о порядке рассмотрения обращений граждан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состоит из настоящего Закона и иных нормативных правовых актов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