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a9c97" w14:textId="62a9c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12 декабря 2005 года N 1235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октября 2006 года N 470г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Бюджетным 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апреля 2004 года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декабря 2005 года N 1235 "Об утверждении паспортов республиканских бюджетных программ на 2006 год"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378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таблицы пункта 6 "План мероприятий по реализации бюджетной программы" пункт 2 строки, порядковый номер 7,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"2. Разработка программного обеспечения для Центра обслуживания населения.";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3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"3. Создание информационной системы Агентства Республики Казахстан по информатизации и связи в сфере учета разрешительных документов (лицензирование):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создание информационных систем;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приобретение технического оборудования;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приобретение программного обеспечения.";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 "Ожидаемые результаты выполнения бюджетной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Прямом результате: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и подпункты 1), 2), 3), 4) и 5) пункта 6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"Разработка программного обеспечения для Центра обслуживания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информационной системы Агентства Республики Казахстан по информатизации и связи в сфере учета разрешительных документов (лицензирование):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создание информационных систем;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приобретение технического оборудования;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приобретение программного обеспечения.";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Конечном результате: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6 дополнить подпунктами 5) и 6)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"5) разработка программного обеспечения для Центра обслуживания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повышение до 80 % эффективности обслуживания населения государственными органами, предоставляющими услуги по принципу "одного окна".";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Качестве: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6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"6. Создание комплексной системы предоставления услуг "Government to Consumer". 100 % удовлетворение граждан услугами государственных органов, предоставляющих услуги по принципу "одного окна".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