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c4a9" w14:textId="cd1c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сентября 2002 года N 1051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2006 года N 472.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29.04.2009 N 598.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сентября 2002 года N 1051 "О составах советов директоров некоторых акционерных обществ - национальных компаний и о внесении изменений в некоторые решения Правительства Республики Казахстан" (САПП Республики Казахстан, 2002 г., N 32, ст. 341)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"Байжанов Ерлан Сапарович - первый вице-министр культуры, информации и спорта Республики Казахстан, председатель;"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"Бабакумаров Ержан Жалбакович - вице-министр культуры и информации Республики Казахстан, председатель;".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