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6b00" w14:textId="ea66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2006 года N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информатизации и связи из резерва Правительства Республики Казахстан, предусмотренного в республиканском бюджете на 2006 год на неотложные затраты, 500000000 (пятьсот миллионов) тенге на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акционерного общества "Республиканский центр космической связи и электромагнитной совместимости радиоэлектронных средств" для проведения работ по созданию и запуску национального геостационарного спутника связи и вещания "Kazsat-2".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выделяемых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