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cf67" w14:textId="c5bc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июля 2001 года N 1010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2006 года № 479. Утратило силу постановлением Правительства Республики Казахстан от 28 марта 2012 года № 361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28.03.2012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выезда граждан Республики Казахстан за пределы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2001 года N 1010 "О Правилах выезда граждан Республики Казахстан за пределы Республики Казахстан" (САПП Республики Казахстан, 2001 г., N 28, ст. 354)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выезда граждан Республики Казахстан за пределы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Гражданину Республики Казахстан может быть временно отказано в выезде за пределы Республики Казахстан по основаниям, предусмотренным законами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Территориальными органами внутренних дел производится проверка отсутствия у граждан, обратившихся с заявлениями о выезде за пределы Республики Казахстан на постоянное жительство, оснований для отказа в выезде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Запросы органов внутренних дел в отношении граждан, обратившихся с заявлениями о выезде за пределы Республики Казахстан на постоянное жительство, рассматриваются заинтересованными государственными органами в десятидневный срок.".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