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e5485" w14:textId="95e54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9 февраля 2006 года N 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июня 2006 года N 488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 февраля 2006 года N 94 "О Плане законопроектных работ Правительства Республики Казахстан на 2006 год" (САПП Республики Казахстан, 2006 г., N 5, ст. 42) следующие изменение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Плане законопроектных работ Правительства Республики Казахстан на 2006 год,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38-1,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"38-1. О государственных  МФ   июль  август  сентябрь  Смаилов А.А.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закупках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(новая редакция)                                            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