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e13" w14:textId="4f57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июня 1999 года N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2006 года N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июня 1999 года N 776 "О создании казахстанской части совместной комиссии по приему имущества, исключаемого из состава испытательных полигонов, арендуемых Российской Федерацией"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2006 года N 489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1999 года N 776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Казахстанская часть совместной комиссии по приему имущества,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исключаемого из состава испытательных полигонов, арендуемых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Российской Федерацией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 - вице-министр финансов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Ташенов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Бахытбек Хакимович        государственного имущества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Базаркулов              - начальник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Абдыхалык Абдраимович     строительства и расквартирования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Ибраимов                - начальник управления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Калымжан Уалиханович      негосударственными юридическими лицами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участием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имущества и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Адилов                  - начальник отдела контроля за охраной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Толебай Акжигитович       атмосферного воздуха и радиационной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обстановкой Комитета природоохранного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Министерства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Сейтимов                - начальник управления сотрудничества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Мусатаевич         Российской Федерацией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делам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  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Нариман Бауржанович       международного права и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имущественных прав государства, договоров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претензионно-исковой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Мадиев                  - начальник управления земельных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Ахмедья Жагипарович       отношений 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Дюсенов                 - председатель Атырауского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Боран Тулегенович         комитета государственного имущества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Жекеев                  - начальник областного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Наурызгалиевич      земельных отношений Актюбинской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Торегожин               - начальник управления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Оралды Турсунович         по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Сатбаев                 - начальник управления земельных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Байжанович         отношений 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Сагиев                  - председатель Актюбинского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Айбек Игликович           комитета государственного имущества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Серикопов               - председатель Западно-Казахстанского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Жексенгали Сисенович      территориального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 и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Тажибаев                - председатель Костанайского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Шарапиден Калиевич        комитета государственного имущества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Мухтаров                - начальник отдела земельных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Нуртас Мухтарович         отношений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Гребенщиков             - заместитель председателя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Алексеевич         территориального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 и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Мукашев                 - заместитель акима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Серикжан Шайзадаевич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Шангутов                - аким Мугалжарского района Актюбинской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Тлеулесович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Амиркасимов             - заместитель акима Актогайского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                  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Бикиров                 - заместитель акима города Приозерска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Нургазыевич       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Койбаков                - заместитель директора Департамента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Жоламан Койбакович        финансов по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Шынтасова               - заместитель директора Департамента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Сулупан Панаевна          финансов Актюбинской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                  - заместитель директора Департамента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Николаевич         финансов по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Нуралиев                - директор Департамента мобилизационной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Парда Турсунбаевич        подготовки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Васимов                 - главный специалист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Шьяпович         конструкторского технологического бюро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космической техники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общества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"Казкосмос" Министерства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Сапаров                 - главный специалист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Турарович           конструкторского технологического бюро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космической техники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общества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"Казкосмос" Министерства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науки Республики Казахстан".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