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8fda" w14:textId="4358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2006 года N 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2006 года N 490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2002 года N 516 "О создании Межведомственной комиссии по вопросам инвентаризации международных договоров Республики Казахстан" (САПП Республики Казахстан, 2002 г., N 14, ст. 142).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2003 года N 491 "О внесении изменений в постановление Правительства Республики Казахстан от 12 мая 2002 года N 516" (САПП Республики Казахстан, 2003 г., N 23-24, ст. 218).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2004 года N 620 "О создании Межведомственной комиссии по вопросам правового статуса Каспийского моря".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2005 года N 1054 "О внесении изменений в постановление Правительства Республики Казахстан от 4 июня 2004 года N 620".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