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fb524" w14:textId="e0fb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реализации пакета акций акционерного общества "Алматы Пауэр Консолидейтед"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2006 года N 510. Утратило силу постановлением Правительства РК от 13 октября 2006 года N 993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 Постановление Правительства Республики Казахстан от 6 июня 2006 года N 510 утратило силу постановлением Правительства РК от 13 октября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993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целях развития и модернизации энергетического комплекса Алматинского региона и его подготовки к предстоящему отопительному периоду, а также обеспечения законности и прозрачности реализации пакета акций акционерного общества "Алматы Пауэр Консолидейтед"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Министерства энергетики и минеральных ресурсов Республики Казахстан и акционерного общества "Национальная компания "КазМунайГаз" о реализации акционерным обществом "КазТрансГаз" в установленном законодательством порядке пакета акций акционерного общества "Алматы Пауэр Консолидейтед" (далее - общество).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Создать комиссию по обеспечению законности и прозрачности реализации пакета акций общества в составе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Комиссии, указанной в пункте 2 настоящего постановления, привлечь в качестве наблюдателей за реализацией пакета акций общества представителей общественных объединений, политических партий и неправительственных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 даты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июня 2006 года N 510 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комиссии по реализации пакета акций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акционерного общества "Алматы Пауэр Консолидейтед"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Утепов                        - председатель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Эдуард Карлович                 государственного имущества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приватизации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финансов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Оразбаев                      - вице-министр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Бырлык Есиркепович       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Алдабергенов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Шадибекович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регулированию естественных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Канатов                       - заместитель председателя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Сабит Саркитович                комитета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Сманкулов                     - заместитель акима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Султанович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Султангалиев                  - генеральный директор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Султангалиевич            общества "КазТрансГаз"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Абылкасымов                   -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Ерасыл Абылкасымович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Киселев                       -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Владимирович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Тшанов                        -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Амалбек Козыбакулы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Трошихин                      -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Михаил Васильевич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Таспихов Амангельды           -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Сатыбалдиевич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Рубченков   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Николаевич                 развития трубопроводного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транспорта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"Национальная компания "КазМунайГаз"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Терехов                       - менеджер Департамента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Николаевич               активами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"Национальная компания "КазМунайГаз"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