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a0d0" w14:textId="978a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25 августа 1999 года N 1236 и от 15 марта 2006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2006 года N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1999 года N 1236 "О формах документов государственного образца и порядке их выдачи" (САПП Республики Казахстан, 1999 г., N 42, ст. 381):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формах </w:t>
      </w:r>
      <w:r>
        <w:rPr>
          <w:rFonts w:ascii="Times New Roman"/>
          <w:b w:val="false"/>
          <w:i w:val="false"/>
          <w:color w:val="000000"/>
          <w:sz w:val="28"/>
        </w:rPr>
        <w:t>
 документов государственного образца и порядке их выдачи,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", удостоверение"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 16 дополнить словами "и прошедшим государственную аттестацию";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19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- постановлением Правительства РК от 28 декабря 2007 года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Возобновить действие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1999 года N 1236 "О формах документов государственного образца и порядке их выдачи" (САПП Республики Казахстан, 1999 г., N 42, ст. 381) с 15 апреля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