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6d8bb" w14:textId="a46d8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отрасли телекоммуникаций Республики Казахстан на 2006-2008 годы</w:t>
      </w:r>
    </w:p>
    <w:p>
      <w:pPr>
        <w:spacing w:after="0"/>
        <w:ind w:left="0"/>
        <w:jc w:val="both"/>
      </w:pPr>
      <w:r>
        <w:rPr>
          <w:rFonts w:ascii="Times New Roman"/>
          <w:b w:val="false"/>
          <w:i w:val="false"/>
          <w:color w:val="000000"/>
          <w:sz w:val="28"/>
        </w:rPr>
        <w:t>Постановление Правительства Республики Казахстан от 7 июня 2006 года N 519</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Утвердить прилагаемую Программу развития отрасли телекоммуникаций Республики Казахстан на 2006-2008 годы (далее - Программа). </w:t>
      </w:r>
      <w:r>
        <w:br/>
      </w:r>
      <w:r>
        <w:rPr>
          <w:rFonts w:ascii="Times New Roman"/>
          <w:b w:val="false"/>
          <w:i w:val="false"/>
          <w:color w:val="000000"/>
          <w:sz w:val="28"/>
        </w:rPr>
        <w:t xml:space="preserve">
      2. Центральным исполнительным и иным государственным органам Республики Казахстан обеспечить своевременное исполнение мероприятий предусмотренных Программой и ежегодно, до 30 июня и 30 декабря, информировать Агентство Республики Казахстан по информатизации и связи. </w:t>
      </w:r>
      <w:r>
        <w:br/>
      </w:r>
      <w:r>
        <w:rPr>
          <w:rFonts w:ascii="Times New Roman"/>
          <w:b w:val="false"/>
          <w:i w:val="false"/>
          <w:color w:val="000000"/>
          <w:sz w:val="28"/>
        </w:rPr>
        <w:t xml:space="preserve">
      3. Агентству Республики Казахстан по информатизации и связи ежегодно, до 20 января и 20 июля, информировать Правительство Республики Казахстан о ходе реализации Программы. </w:t>
      </w:r>
      <w:r>
        <w:br/>
      </w:r>
      <w:r>
        <w:rPr>
          <w:rFonts w:ascii="Times New Roman"/>
          <w:b w:val="false"/>
          <w:i w:val="false"/>
          <w:color w:val="000000"/>
          <w:sz w:val="28"/>
        </w:rPr>
        <w:t xml:space="preserve">
      4. Контроль за исполнением настоящего постановления возложить на Заместителя Премьер-Министра Республики Казахстан - Министра экономики и бюджетного планирования Республики Казахстан Масимова К.К. </w:t>
      </w:r>
      <w:r>
        <w:br/>
      </w:r>
      <w:r>
        <w:rPr>
          <w:rFonts w:ascii="Times New Roman"/>
          <w:b w:val="false"/>
          <w:i w:val="false"/>
          <w:color w:val="000000"/>
          <w:sz w:val="28"/>
        </w:rPr>
        <w:t xml:space="preserve">
      5. Настоящее постановление вводится в действие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7 июня 2006 года N 519     </w:t>
      </w:r>
    </w:p>
    <w:bookmarkEnd w:id="1"/>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развития отрасли телекоммуникаций Республики Казахстан </w:t>
      </w:r>
      <w:r>
        <w:br/>
      </w:r>
      <w:r>
        <w:rPr>
          <w:rFonts w:ascii="Times New Roman"/>
          <w:b/>
          <w:i w:val="false"/>
          <w:color w:val="000000"/>
        </w:rPr>
        <w:t xml:space="preserve">
на 2006-2008 годы </w:t>
      </w:r>
    </w:p>
    <w:p>
      <w:pPr>
        <w:spacing w:after="0"/>
        <w:ind w:left="0"/>
        <w:jc w:val="both"/>
      </w:pPr>
      <w:r>
        <w:rPr>
          <w:rFonts w:ascii="Times New Roman"/>
          <w:b w:val="false"/>
          <w:i w:val="false"/>
          <w:color w:val="000000"/>
          <w:sz w:val="28"/>
        </w:rPr>
        <w:t xml:space="preserve">Астана - 2006 </w:t>
      </w:r>
    </w:p>
    <w:bookmarkStart w:name="z3" w:id="2"/>
    <w:p>
      <w:pPr>
        <w:spacing w:after="0"/>
        <w:ind w:left="0"/>
        <w:jc w:val="left"/>
      </w:pPr>
      <w:r>
        <w:rPr>
          <w:rFonts w:ascii="Times New Roman"/>
          <w:b/>
          <w:i w:val="false"/>
          <w:color w:val="000000"/>
        </w:rPr>
        <w:t xml:space="preserve"> 
Содержание </w:t>
      </w:r>
    </w:p>
    <w:bookmarkEnd w:id="2"/>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Паспорт Программы </w:t>
      </w:r>
    </w:p>
    <w:p>
      <w:pPr>
        <w:spacing w:after="0"/>
        <w:ind w:left="0"/>
        <w:jc w:val="both"/>
      </w:pPr>
      <w:r>
        <w:rPr>
          <w:rFonts w:ascii="Times New Roman"/>
          <w:b w:val="false"/>
          <w:i w:val="false"/>
          <w:color w:val="000000"/>
          <w:sz w:val="28"/>
        </w:rPr>
        <w:t xml:space="preserve">2.    </w:t>
      </w:r>
      <w:r>
        <w:rPr>
          <w:rFonts w:ascii="Times New Roman"/>
          <w:b w:val="false"/>
          <w:i w:val="false"/>
          <w:color w:val="000000"/>
          <w:sz w:val="28"/>
        </w:rPr>
        <w:t xml:space="preserve">Введение </w:t>
      </w:r>
    </w:p>
    <w:p>
      <w:pPr>
        <w:spacing w:after="0"/>
        <w:ind w:left="0"/>
        <w:jc w:val="both"/>
      </w:pPr>
      <w:r>
        <w:rPr>
          <w:rFonts w:ascii="Times New Roman"/>
          <w:b w:val="false"/>
          <w:i w:val="false"/>
          <w:color w:val="000000"/>
          <w:sz w:val="28"/>
        </w:rPr>
        <w:t xml:space="preserve">3.    </w:t>
      </w:r>
      <w:r>
        <w:rPr>
          <w:rFonts w:ascii="Times New Roman"/>
          <w:b w:val="false"/>
          <w:i w:val="false"/>
          <w:color w:val="000000"/>
          <w:sz w:val="28"/>
        </w:rPr>
        <w:t xml:space="preserve">Анализ современного состояния отрасли телекоммуникаций </w:t>
      </w:r>
    </w:p>
    <w:p>
      <w:pPr>
        <w:spacing w:after="0"/>
        <w:ind w:left="0"/>
        <w:jc w:val="both"/>
      </w:pPr>
      <w:r>
        <w:rPr>
          <w:rFonts w:ascii="Times New Roman"/>
          <w:b w:val="false"/>
          <w:i w:val="false"/>
          <w:color w:val="000000"/>
          <w:sz w:val="28"/>
        </w:rPr>
        <w:t xml:space="preserve">4.    </w:t>
      </w:r>
      <w:r>
        <w:rPr>
          <w:rFonts w:ascii="Times New Roman"/>
          <w:b w:val="false"/>
          <w:i w:val="false"/>
          <w:color w:val="000000"/>
          <w:sz w:val="28"/>
        </w:rPr>
        <w:t xml:space="preserve">Цель и задачи Программы </w:t>
      </w:r>
    </w:p>
    <w:p>
      <w:pPr>
        <w:spacing w:after="0"/>
        <w:ind w:left="0"/>
        <w:jc w:val="both"/>
      </w:pPr>
      <w:r>
        <w:rPr>
          <w:rFonts w:ascii="Times New Roman"/>
          <w:b w:val="false"/>
          <w:i w:val="false"/>
          <w:color w:val="000000"/>
          <w:sz w:val="28"/>
        </w:rPr>
        <w:t xml:space="preserve">5.    </w:t>
      </w:r>
      <w:r>
        <w:rPr>
          <w:rFonts w:ascii="Times New Roman"/>
          <w:b w:val="false"/>
          <w:i w:val="false"/>
          <w:color w:val="000000"/>
          <w:sz w:val="28"/>
        </w:rPr>
        <w:t xml:space="preserve">Основные направления и механизмы реализации Программы </w:t>
      </w:r>
    </w:p>
    <w:p>
      <w:pPr>
        <w:spacing w:after="0"/>
        <w:ind w:left="0"/>
        <w:jc w:val="both"/>
      </w:pPr>
      <w:r>
        <w:rPr>
          <w:rFonts w:ascii="Times New Roman"/>
          <w:b w:val="false"/>
          <w:i w:val="false"/>
          <w:color w:val="000000"/>
          <w:sz w:val="28"/>
        </w:rPr>
        <w:t xml:space="preserve">5.1.  </w:t>
      </w:r>
      <w:r>
        <w:rPr>
          <w:rFonts w:ascii="Times New Roman"/>
          <w:b w:val="false"/>
          <w:i w:val="false"/>
          <w:color w:val="000000"/>
          <w:sz w:val="28"/>
        </w:rPr>
        <w:t xml:space="preserve">Совершенствование государственного регулирования отрасли телекоммуникаций </w:t>
      </w:r>
    </w:p>
    <w:p>
      <w:pPr>
        <w:spacing w:after="0"/>
        <w:ind w:left="0"/>
        <w:jc w:val="both"/>
      </w:pPr>
      <w:r>
        <w:rPr>
          <w:rFonts w:ascii="Times New Roman"/>
          <w:b w:val="false"/>
          <w:i w:val="false"/>
          <w:color w:val="000000"/>
          <w:sz w:val="28"/>
        </w:rPr>
        <w:t xml:space="preserve">5.1.1. </w:t>
      </w:r>
      <w:r>
        <w:rPr>
          <w:rFonts w:ascii="Times New Roman"/>
          <w:b w:val="false"/>
          <w:i w:val="false"/>
          <w:color w:val="000000"/>
          <w:sz w:val="28"/>
        </w:rPr>
        <w:t xml:space="preserve">Исследования по дальнейшему развитию отрасли телекоммуникаций </w:t>
      </w:r>
    </w:p>
    <w:p>
      <w:pPr>
        <w:spacing w:after="0"/>
        <w:ind w:left="0"/>
        <w:jc w:val="both"/>
      </w:pPr>
      <w:r>
        <w:rPr>
          <w:rFonts w:ascii="Times New Roman"/>
          <w:b w:val="false"/>
          <w:i w:val="false"/>
          <w:color w:val="000000"/>
          <w:sz w:val="28"/>
        </w:rPr>
        <w:t xml:space="preserve">5.1.2. </w:t>
      </w:r>
      <w:r>
        <w:rPr>
          <w:rFonts w:ascii="Times New Roman"/>
          <w:b w:val="false"/>
          <w:i w:val="false"/>
          <w:color w:val="000000"/>
          <w:sz w:val="28"/>
        </w:rPr>
        <w:t xml:space="preserve">Присоединение операторов связи </w:t>
      </w:r>
    </w:p>
    <w:p>
      <w:pPr>
        <w:spacing w:after="0"/>
        <w:ind w:left="0"/>
        <w:jc w:val="both"/>
      </w:pPr>
      <w:r>
        <w:rPr>
          <w:rFonts w:ascii="Times New Roman"/>
          <w:b w:val="false"/>
          <w:i w:val="false"/>
          <w:color w:val="000000"/>
          <w:sz w:val="28"/>
        </w:rPr>
        <w:t xml:space="preserve">5.1.3. </w:t>
      </w:r>
      <w:r>
        <w:rPr>
          <w:rFonts w:ascii="Times New Roman"/>
          <w:b w:val="false"/>
          <w:i w:val="false"/>
          <w:color w:val="000000"/>
          <w:sz w:val="28"/>
        </w:rPr>
        <w:t xml:space="preserve">Развитие фиксированной и сотовой связи </w:t>
      </w:r>
    </w:p>
    <w:p>
      <w:pPr>
        <w:spacing w:after="0"/>
        <w:ind w:left="0"/>
        <w:jc w:val="both"/>
      </w:pPr>
      <w:r>
        <w:rPr>
          <w:rFonts w:ascii="Times New Roman"/>
          <w:b w:val="false"/>
          <w:i w:val="false"/>
          <w:color w:val="000000"/>
          <w:sz w:val="28"/>
        </w:rPr>
        <w:t xml:space="preserve">5.1.4. </w:t>
      </w:r>
      <w:r>
        <w:rPr>
          <w:rFonts w:ascii="Times New Roman"/>
          <w:b w:val="false"/>
          <w:i w:val="false"/>
          <w:color w:val="000000"/>
          <w:sz w:val="28"/>
        </w:rPr>
        <w:t xml:space="preserve">Развитие Интернета </w:t>
      </w:r>
    </w:p>
    <w:p>
      <w:pPr>
        <w:spacing w:after="0"/>
        <w:ind w:left="0"/>
        <w:jc w:val="both"/>
      </w:pPr>
      <w:r>
        <w:rPr>
          <w:rFonts w:ascii="Times New Roman"/>
          <w:b w:val="false"/>
          <w:i w:val="false"/>
          <w:color w:val="000000"/>
          <w:sz w:val="28"/>
        </w:rPr>
        <w:t xml:space="preserve">5.1.5. </w:t>
      </w:r>
      <w:r>
        <w:rPr>
          <w:rFonts w:ascii="Times New Roman"/>
          <w:b w:val="false"/>
          <w:i w:val="false"/>
          <w:color w:val="000000"/>
          <w:sz w:val="28"/>
        </w:rPr>
        <w:t xml:space="preserve">Предоставление универсальных услуг телекоммуникаций для населения </w:t>
      </w:r>
    </w:p>
    <w:p>
      <w:pPr>
        <w:spacing w:after="0"/>
        <w:ind w:left="0"/>
        <w:jc w:val="both"/>
      </w:pPr>
      <w:r>
        <w:rPr>
          <w:rFonts w:ascii="Times New Roman"/>
          <w:b w:val="false"/>
          <w:i w:val="false"/>
          <w:color w:val="000000"/>
          <w:sz w:val="28"/>
        </w:rPr>
        <w:t xml:space="preserve">5.2.  </w:t>
      </w:r>
      <w:r>
        <w:rPr>
          <w:rFonts w:ascii="Times New Roman"/>
          <w:b w:val="false"/>
          <w:i w:val="false"/>
          <w:color w:val="000000"/>
          <w:sz w:val="28"/>
        </w:rPr>
        <w:t xml:space="preserve">Инновационно-технологическое и техническое обеспечение отрасли телекоммуникаций </w:t>
      </w:r>
    </w:p>
    <w:p>
      <w:pPr>
        <w:spacing w:after="0"/>
        <w:ind w:left="0"/>
        <w:jc w:val="both"/>
      </w:pPr>
      <w:r>
        <w:rPr>
          <w:rFonts w:ascii="Times New Roman"/>
          <w:b w:val="false"/>
          <w:i w:val="false"/>
          <w:color w:val="000000"/>
          <w:sz w:val="28"/>
        </w:rPr>
        <w:t xml:space="preserve">5.2.1. </w:t>
      </w:r>
      <w:r>
        <w:rPr>
          <w:rFonts w:ascii="Times New Roman"/>
          <w:b w:val="false"/>
          <w:i w:val="false"/>
          <w:color w:val="000000"/>
          <w:sz w:val="28"/>
        </w:rPr>
        <w:t xml:space="preserve">Инновационное развитие отрасли телекоммуникаций </w:t>
      </w:r>
    </w:p>
    <w:p>
      <w:pPr>
        <w:spacing w:after="0"/>
        <w:ind w:left="0"/>
        <w:jc w:val="both"/>
      </w:pPr>
      <w:r>
        <w:rPr>
          <w:rFonts w:ascii="Times New Roman"/>
          <w:b w:val="false"/>
          <w:i w:val="false"/>
          <w:color w:val="000000"/>
          <w:sz w:val="28"/>
        </w:rPr>
        <w:t xml:space="preserve">5.2.2. </w:t>
      </w:r>
      <w:r>
        <w:rPr>
          <w:rFonts w:ascii="Times New Roman"/>
          <w:b w:val="false"/>
          <w:i w:val="false"/>
          <w:color w:val="000000"/>
          <w:sz w:val="28"/>
        </w:rPr>
        <w:t xml:space="preserve">Распределение телекоммуникационного ресурса нумерации </w:t>
      </w:r>
    </w:p>
    <w:p>
      <w:pPr>
        <w:spacing w:after="0"/>
        <w:ind w:left="0"/>
        <w:jc w:val="both"/>
      </w:pPr>
      <w:r>
        <w:rPr>
          <w:rFonts w:ascii="Times New Roman"/>
          <w:b w:val="false"/>
          <w:i w:val="false"/>
          <w:color w:val="000000"/>
          <w:sz w:val="28"/>
        </w:rPr>
        <w:t xml:space="preserve">5.2.3. </w:t>
      </w:r>
      <w:r>
        <w:rPr>
          <w:rFonts w:ascii="Times New Roman"/>
          <w:b w:val="false"/>
          <w:i w:val="false"/>
          <w:color w:val="000000"/>
          <w:sz w:val="28"/>
        </w:rPr>
        <w:t xml:space="preserve">Совершенствование распределения радиочастотного спектра </w:t>
      </w:r>
    </w:p>
    <w:p>
      <w:pPr>
        <w:spacing w:after="0"/>
        <w:ind w:left="0"/>
        <w:jc w:val="both"/>
      </w:pPr>
      <w:r>
        <w:rPr>
          <w:rFonts w:ascii="Times New Roman"/>
          <w:b w:val="false"/>
          <w:i w:val="false"/>
          <w:color w:val="000000"/>
          <w:sz w:val="28"/>
        </w:rPr>
        <w:t xml:space="preserve">5.2.4. </w:t>
      </w:r>
      <w:r>
        <w:rPr>
          <w:rFonts w:ascii="Times New Roman"/>
          <w:b w:val="false"/>
          <w:i w:val="false"/>
          <w:color w:val="000000"/>
          <w:sz w:val="28"/>
        </w:rPr>
        <w:t xml:space="preserve">Развитие национальной спутниковой связи </w:t>
      </w:r>
    </w:p>
    <w:p>
      <w:pPr>
        <w:spacing w:after="0"/>
        <w:ind w:left="0"/>
        <w:jc w:val="both"/>
      </w:pPr>
      <w:r>
        <w:rPr>
          <w:rFonts w:ascii="Times New Roman"/>
          <w:b w:val="false"/>
          <w:i w:val="false"/>
          <w:color w:val="000000"/>
          <w:sz w:val="28"/>
        </w:rPr>
        <w:t xml:space="preserve">5.2.5. </w:t>
      </w:r>
      <w:r>
        <w:rPr>
          <w:rFonts w:ascii="Times New Roman"/>
          <w:b w:val="false"/>
          <w:i w:val="false"/>
          <w:color w:val="000000"/>
          <w:sz w:val="28"/>
        </w:rPr>
        <w:t xml:space="preserve">Совершенствование отраслевой системы стандартизации и сертификации </w:t>
      </w:r>
    </w:p>
    <w:p>
      <w:pPr>
        <w:spacing w:after="0"/>
        <w:ind w:left="0"/>
        <w:jc w:val="both"/>
      </w:pPr>
      <w:r>
        <w:rPr>
          <w:rFonts w:ascii="Times New Roman"/>
          <w:b w:val="false"/>
          <w:i w:val="false"/>
          <w:color w:val="000000"/>
          <w:sz w:val="28"/>
        </w:rPr>
        <w:t xml:space="preserve">5.2.6. </w:t>
      </w:r>
      <w:r>
        <w:rPr>
          <w:rFonts w:ascii="Times New Roman"/>
          <w:b w:val="false"/>
          <w:i w:val="false"/>
          <w:color w:val="000000"/>
          <w:sz w:val="28"/>
        </w:rPr>
        <w:t xml:space="preserve">Организация системы подготовки и переподготовки кадров в отрасли телекоммуникаций </w:t>
      </w:r>
    </w:p>
    <w:p>
      <w:pPr>
        <w:spacing w:after="0"/>
        <w:ind w:left="0"/>
        <w:jc w:val="both"/>
      </w:pPr>
      <w:r>
        <w:rPr>
          <w:rFonts w:ascii="Times New Roman"/>
          <w:b w:val="false"/>
          <w:i w:val="false"/>
          <w:color w:val="000000"/>
          <w:sz w:val="28"/>
        </w:rPr>
        <w:t xml:space="preserve">5.2.7. </w:t>
      </w:r>
      <w:r>
        <w:rPr>
          <w:rFonts w:ascii="Times New Roman"/>
          <w:b w:val="false"/>
          <w:i w:val="false"/>
          <w:color w:val="000000"/>
          <w:sz w:val="28"/>
        </w:rPr>
        <w:t xml:space="preserve">Обеспечение проведения оперативно-розыскных мероприятий на сетях телекоммуникаций </w:t>
      </w:r>
    </w:p>
    <w:p>
      <w:pPr>
        <w:spacing w:after="0"/>
        <w:ind w:left="0"/>
        <w:jc w:val="both"/>
      </w:pPr>
      <w:r>
        <w:rPr>
          <w:rFonts w:ascii="Times New Roman"/>
          <w:b w:val="false"/>
          <w:i w:val="false"/>
          <w:color w:val="000000"/>
          <w:sz w:val="28"/>
        </w:rPr>
        <w:t xml:space="preserve">6.    </w:t>
      </w:r>
      <w:r>
        <w:rPr>
          <w:rFonts w:ascii="Times New Roman"/>
          <w:b w:val="false"/>
          <w:i w:val="false"/>
          <w:color w:val="000000"/>
          <w:sz w:val="28"/>
        </w:rPr>
        <w:t xml:space="preserve">Необходимые ресурсы и источники финансирования </w:t>
      </w:r>
    </w:p>
    <w:p>
      <w:pPr>
        <w:spacing w:after="0"/>
        <w:ind w:left="0"/>
        <w:jc w:val="both"/>
      </w:pPr>
      <w:r>
        <w:rPr>
          <w:rFonts w:ascii="Times New Roman"/>
          <w:b w:val="false"/>
          <w:i w:val="false"/>
          <w:color w:val="000000"/>
          <w:sz w:val="28"/>
        </w:rPr>
        <w:t xml:space="preserve">7.    </w:t>
      </w:r>
      <w:r>
        <w:rPr>
          <w:rFonts w:ascii="Times New Roman"/>
          <w:b w:val="false"/>
          <w:i w:val="false"/>
          <w:color w:val="000000"/>
          <w:sz w:val="28"/>
        </w:rPr>
        <w:t xml:space="preserve">Ожидаемые результаты от реализации Программы </w:t>
      </w:r>
    </w:p>
    <w:p>
      <w:pPr>
        <w:spacing w:after="0"/>
        <w:ind w:left="0"/>
        <w:jc w:val="both"/>
      </w:pPr>
      <w:r>
        <w:rPr>
          <w:rFonts w:ascii="Times New Roman"/>
          <w:b w:val="false"/>
          <w:i w:val="false"/>
          <w:color w:val="000000"/>
          <w:sz w:val="28"/>
        </w:rPr>
        <w:t xml:space="preserve">8.    </w:t>
      </w:r>
      <w:r>
        <w:rPr>
          <w:rFonts w:ascii="Times New Roman"/>
          <w:b w:val="false"/>
          <w:i w:val="false"/>
          <w:color w:val="000000"/>
          <w:sz w:val="28"/>
        </w:rPr>
        <w:t xml:space="preserve">План мероприятий по реализации Программы </w:t>
      </w:r>
    </w:p>
    <w:bookmarkStart w:name="z4" w:id="3"/>
    <w:p>
      <w:pPr>
        <w:spacing w:after="0"/>
        <w:ind w:left="0"/>
        <w:jc w:val="left"/>
      </w:pPr>
      <w:r>
        <w:rPr>
          <w:rFonts w:ascii="Times New Roman"/>
          <w:b/>
          <w:i w:val="false"/>
          <w:color w:val="000000"/>
        </w:rPr>
        <w:t xml:space="preserve"> 
1. Паспорт Программы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8953"/>
      </w:tblGrid>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Наименование </w:t>
            </w:r>
            <w:r>
              <w:br/>
            </w:r>
            <w:r>
              <w:rPr>
                <w:rFonts w:ascii="Times New Roman"/>
                <w:b w:val="false"/>
                <w:i w:val="false"/>
                <w:color w:val="000000"/>
                <w:sz w:val="20"/>
              </w:rPr>
              <w:t>
</w:t>
            </w:r>
            <w:r>
              <w:rPr>
                <w:rFonts w:ascii="Times New Roman"/>
                <w:b/>
                <w:i w:val="false"/>
                <w:color w:val="000000"/>
                <w:sz w:val="20"/>
              </w:rPr>
              <w:t xml:space="preserve">Программы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развития отрасли </w:t>
            </w:r>
            <w:r>
              <w:br/>
            </w:r>
            <w:r>
              <w:rPr>
                <w:rFonts w:ascii="Times New Roman"/>
                <w:b w:val="false"/>
                <w:i w:val="false"/>
                <w:color w:val="000000"/>
                <w:sz w:val="20"/>
              </w:rPr>
              <w:t xml:space="preserve">
телекоммуникаций Республики Казахстан на </w:t>
            </w:r>
            <w:r>
              <w:br/>
            </w:r>
            <w:r>
              <w:rPr>
                <w:rFonts w:ascii="Times New Roman"/>
                <w:b w:val="false"/>
                <w:i w:val="false"/>
                <w:color w:val="000000"/>
                <w:sz w:val="20"/>
              </w:rPr>
              <w:t xml:space="preserve">
2006-2008 годы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Основание для </w:t>
            </w:r>
            <w:r>
              <w:br/>
            </w:r>
            <w:r>
              <w:rPr>
                <w:rFonts w:ascii="Times New Roman"/>
                <w:b w:val="false"/>
                <w:i w:val="false"/>
                <w:color w:val="000000"/>
                <w:sz w:val="20"/>
              </w:rPr>
              <w:t>
</w:t>
            </w:r>
            <w:r>
              <w:rPr>
                <w:rFonts w:ascii="Times New Roman"/>
                <w:b/>
                <w:i w:val="false"/>
                <w:color w:val="000000"/>
                <w:sz w:val="20"/>
              </w:rPr>
              <w:t xml:space="preserve">разработки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развития отрасли </w:t>
            </w:r>
            <w:r>
              <w:br/>
            </w:r>
            <w:r>
              <w:rPr>
                <w:rFonts w:ascii="Times New Roman"/>
                <w:b w:val="false"/>
                <w:i w:val="false"/>
                <w:color w:val="000000"/>
                <w:sz w:val="20"/>
              </w:rPr>
              <w:t xml:space="preserve">
телекоммуникаций Республики Казахстан на </w:t>
            </w:r>
            <w:r>
              <w:br/>
            </w:r>
            <w:r>
              <w:rPr>
                <w:rFonts w:ascii="Times New Roman"/>
                <w:b w:val="false"/>
                <w:i w:val="false"/>
                <w:color w:val="000000"/>
                <w:sz w:val="20"/>
              </w:rPr>
              <w:t xml:space="preserve">
2006-2008 годы (далее - Программа) </w:t>
            </w:r>
            <w:r>
              <w:br/>
            </w:r>
            <w:r>
              <w:rPr>
                <w:rFonts w:ascii="Times New Roman"/>
                <w:b w:val="false"/>
                <w:i w:val="false"/>
                <w:color w:val="000000"/>
                <w:sz w:val="20"/>
              </w:rPr>
              <w:t xml:space="preserve">
разработана в соответствии с пунктом 48 </w:t>
            </w:r>
            <w:r>
              <w:br/>
            </w:r>
            <w:r>
              <w:rPr>
                <w:rFonts w:ascii="Times New Roman"/>
                <w:b w:val="false"/>
                <w:i w:val="false"/>
                <w:color w:val="000000"/>
                <w:sz w:val="20"/>
              </w:rPr>
              <w:t xml:space="preserve">
Сетевого графика исполнения </w:t>
            </w:r>
            <w:r>
              <w:br/>
            </w:r>
            <w:r>
              <w:rPr>
                <w:rFonts w:ascii="Times New Roman"/>
                <w:b w:val="false"/>
                <w:i w:val="false"/>
                <w:color w:val="000000"/>
                <w:sz w:val="20"/>
              </w:rPr>
              <w:t xml:space="preserve">
Общенационального плана мероприятий по </w:t>
            </w:r>
            <w:r>
              <w:br/>
            </w:r>
            <w:r>
              <w:rPr>
                <w:rFonts w:ascii="Times New Roman"/>
                <w:b w:val="false"/>
                <w:i w:val="false"/>
                <w:color w:val="000000"/>
                <w:sz w:val="20"/>
              </w:rPr>
              <w:t xml:space="preserve">
реализации Послания Президента Республики </w:t>
            </w:r>
            <w:r>
              <w:br/>
            </w:r>
            <w:r>
              <w:rPr>
                <w:rFonts w:ascii="Times New Roman"/>
                <w:b w:val="false"/>
                <w:i w:val="false"/>
                <w:color w:val="000000"/>
                <w:sz w:val="20"/>
              </w:rPr>
              <w:t xml:space="preserve">
Казахстан народу Казахстана от 1 марта 2006 </w:t>
            </w:r>
            <w:r>
              <w:br/>
            </w:r>
            <w:r>
              <w:rPr>
                <w:rFonts w:ascii="Times New Roman"/>
                <w:b w:val="false"/>
                <w:i w:val="false"/>
                <w:color w:val="000000"/>
                <w:sz w:val="20"/>
              </w:rPr>
              <w:t xml:space="preserve">
года и Программой Правительства Республики </w:t>
            </w:r>
            <w:r>
              <w:br/>
            </w:r>
            <w:r>
              <w:rPr>
                <w:rFonts w:ascii="Times New Roman"/>
                <w:b w:val="false"/>
                <w:i w:val="false"/>
                <w:color w:val="000000"/>
                <w:sz w:val="20"/>
              </w:rPr>
              <w:t xml:space="preserve">
Казахстан на 2006-2008 годы, утвержденной </w:t>
            </w:r>
            <w:r>
              <w:br/>
            </w:r>
            <w:r>
              <w:rPr>
                <w:rFonts w:ascii="Times New Roman"/>
                <w:b w:val="false"/>
                <w:i w:val="false"/>
                <w:color w:val="000000"/>
                <w:sz w:val="20"/>
              </w:rPr>
              <w:t xml:space="preserve">
постановлением Правительства Республики </w:t>
            </w:r>
            <w:r>
              <w:br/>
            </w:r>
            <w:r>
              <w:rPr>
                <w:rFonts w:ascii="Times New Roman"/>
                <w:b w:val="false"/>
                <w:i w:val="false"/>
                <w:color w:val="000000"/>
                <w:sz w:val="20"/>
              </w:rPr>
              <w:t xml:space="preserve">
Казахстан от 31 марта 2006 года N 222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Основной </w:t>
            </w:r>
            <w:r>
              <w:br/>
            </w:r>
            <w:r>
              <w:rPr>
                <w:rFonts w:ascii="Times New Roman"/>
                <w:b w:val="false"/>
                <w:i w:val="false"/>
                <w:color w:val="000000"/>
                <w:sz w:val="20"/>
              </w:rPr>
              <w:t>
</w:t>
            </w:r>
            <w:r>
              <w:rPr>
                <w:rFonts w:ascii="Times New Roman"/>
                <w:b/>
                <w:i w:val="false"/>
                <w:color w:val="000000"/>
                <w:sz w:val="20"/>
              </w:rPr>
              <w:t xml:space="preserve">разработчик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Агентство Республики Казахстан по </w:t>
            </w:r>
            <w:r>
              <w:br/>
            </w:r>
            <w:r>
              <w:rPr>
                <w:rFonts w:ascii="Times New Roman"/>
                <w:b w:val="false"/>
                <w:i w:val="false"/>
                <w:color w:val="000000"/>
                <w:sz w:val="20"/>
              </w:rPr>
              <w:t xml:space="preserve">
информатизации и связи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Цель и задачи </w:t>
            </w:r>
            <w:r>
              <w:br/>
            </w:r>
            <w:r>
              <w:rPr>
                <w:rFonts w:ascii="Times New Roman"/>
                <w:b w:val="false"/>
                <w:i w:val="false"/>
                <w:color w:val="000000"/>
                <w:sz w:val="20"/>
              </w:rPr>
              <w:t>
</w:t>
            </w:r>
            <w:r>
              <w:rPr>
                <w:rFonts w:ascii="Times New Roman"/>
                <w:b/>
                <w:i w:val="false"/>
                <w:color w:val="000000"/>
                <w:sz w:val="20"/>
              </w:rPr>
              <w:t xml:space="preserve">Программы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Целью Программы является создание </w:t>
            </w:r>
            <w:r>
              <w:br/>
            </w:r>
            <w:r>
              <w:rPr>
                <w:rFonts w:ascii="Times New Roman"/>
                <w:b w:val="false"/>
                <w:i w:val="false"/>
                <w:color w:val="000000"/>
                <w:sz w:val="20"/>
              </w:rPr>
              <w:t xml:space="preserve">
условий и механизмов развития отрасли </w:t>
            </w:r>
            <w:r>
              <w:br/>
            </w:r>
            <w:r>
              <w:rPr>
                <w:rFonts w:ascii="Times New Roman"/>
                <w:b w:val="false"/>
                <w:i w:val="false"/>
                <w:color w:val="000000"/>
                <w:sz w:val="20"/>
              </w:rPr>
              <w:t xml:space="preserve">
телекоммуникаций Республики Казахстан, </w:t>
            </w:r>
            <w:r>
              <w:br/>
            </w:r>
            <w:r>
              <w:rPr>
                <w:rFonts w:ascii="Times New Roman"/>
                <w:b w:val="false"/>
                <w:i w:val="false"/>
                <w:color w:val="000000"/>
                <w:sz w:val="20"/>
              </w:rPr>
              <w:t xml:space="preserve">
позволяющих создать информационно- </w:t>
            </w:r>
            <w:r>
              <w:br/>
            </w:r>
            <w:r>
              <w:rPr>
                <w:rFonts w:ascii="Times New Roman"/>
                <w:b w:val="false"/>
                <w:i w:val="false"/>
                <w:color w:val="000000"/>
                <w:sz w:val="20"/>
              </w:rPr>
              <w:t xml:space="preserve">
технологические предпосылки для вхождения в </w:t>
            </w:r>
            <w:r>
              <w:br/>
            </w:r>
            <w:r>
              <w:rPr>
                <w:rFonts w:ascii="Times New Roman"/>
                <w:b w:val="false"/>
                <w:i w:val="false"/>
                <w:color w:val="000000"/>
                <w:sz w:val="20"/>
              </w:rPr>
              <w:t xml:space="preserve">
число 50-ти наиболее конкурентоспособных </w:t>
            </w:r>
            <w:r>
              <w:br/>
            </w:r>
            <w:r>
              <w:rPr>
                <w:rFonts w:ascii="Times New Roman"/>
                <w:b w:val="false"/>
                <w:i w:val="false"/>
                <w:color w:val="000000"/>
                <w:sz w:val="20"/>
              </w:rPr>
              <w:t xml:space="preserve">
стран мира к 2012 году. </w:t>
            </w:r>
            <w:r>
              <w:br/>
            </w:r>
            <w:r>
              <w:rPr>
                <w:rFonts w:ascii="Times New Roman"/>
                <w:b w:val="false"/>
                <w:i w:val="false"/>
                <w:color w:val="000000"/>
                <w:sz w:val="20"/>
              </w:rPr>
              <w:t xml:space="preserve">
    Для достижения указанной цели необходимо </w:t>
            </w:r>
            <w:r>
              <w:br/>
            </w:r>
            <w:r>
              <w:rPr>
                <w:rFonts w:ascii="Times New Roman"/>
                <w:b w:val="false"/>
                <w:i w:val="false"/>
                <w:color w:val="000000"/>
                <w:sz w:val="20"/>
              </w:rPr>
              <w:t xml:space="preserve">
выполнение следующих первоочередных задач. </w:t>
            </w:r>
            <w:r>
              <w:br/>
            </w:r>
            <w:r>
              <w:rPr>
                <w:rFonts w:ascii="Times New Roman"/>
                <w:b w:val="false"/>
                <w:i w:val="false"/>
                <w:color w:val="000000"/>
                <w:sz w:val="20"/>
              </w:rPr>
              <w:t xml:space="preserve">
    1. Совершенствование государственного </w:t>
            </w:r>
            <w:r>
              <w:br/>
            </w:r>
            <w:r>
              <w:rPr>
                <w:rFonts w:ascii="Times New Roman"/>
                <w:b w:val="false"/>
                <w:i w:val="false"/>
                <w:color w:val="000000"/>
                <w:sz w:val="20"/>
              </w:rPr>
              <w:t xml:space="preserve">
регулирования отрасли телекоммуникаций в области: </w:t>
            </w:r>
            <w:r>
              <w:br/>
            </w:r>
            <w:r>
              <w:rPr>
                <w:rFonts w:ascii="Times New Roman"/>
                <w:b w:val="false"/>
                <w:i w:val="false"/>
                <w:color w:val="000000"/>
                <w:sz w:val="20"/>
              </w:rPr>
              <w:t xml:space="preserve">
    исследования по дальнейшему развитию </w:t>
            </w:r>
            <w:r>
              <w:br/>
            </w:r>
            <w:r>
              <w:rPr>
                <w:rFonts w:ascii="Times New Roman"/>
                <w:b w:val="false"/>
                <w:i w:val="false"/>
                <w:color w:val="000000"/>
                <w:sz w:val="20"/>
              </w:rPr>
              <w:t xml:space="preserve">
отрасли телекоммуникаций; </w:t>
            </w:r>
            <w:r>
              <w:br/>
            </w:r>
            <w:r>
              <w:rPr>
                <w:rFonts w:ascii="Times New Roman"/>
                <w:b w:val="false"/>
                <w:i w:val="false"/>
                <w:color w:val="000000"/>
                <w:sz w:val="20"/>
              </w:rPr>
              <w:t xml:space="preserve">
    присоединения операторов связи; </w:t>
            </w:r>
            <w:r>
              <w:br/>
            </w:r>
            <w:r>
              <w:rPr>
                <w:rFonts w:ascii="Times New Roman"/>
                <w:b w:val="false"/>
                <w:i w:val="false"/>
                <w:color w:val="000000"/>
                <w:sz w:val="20"/>
              </w:rPr>
              <w:t xml:space="preserve">
    развития фиксированной и сотовой связи; </w:t>
            </w:r>
            <w:r>
              <w:br/>
            </w:r>
            <w:r>
              <w:rPr>
                <w:rFonts w:ascii="Times New Roman"/>
                <w:b w:val="false"/>
                <w:i w:val="false"/>
                <w:color w:val="000000"/>
                <w:sz w:val="20"/>
              </w:rPr>
              <w:t xml:space="preserve">
    развитие Интернета; </w:t>
            </w:r>
            <w:r>
              <w:br/>
            </w:r>
            <w:r>
              <w:rPr>
                <w:rFonts w:ascii="Times New Roman"/>
                <w:b w:val="false"/>
                <w:i w:val="false"/>
                <w:color w:val="000000"/>
                <w:sz w:val="20"/>
              </w:rPr>
              <w:t xml:space="preserve">
    предоставления универсальных услуг </w:t>
            </w:r>
            <w:r>
              <w:br/>
            </w:r>
            <w:r>
              <w:rPr>
                <w:rFonts w:ascii="Times New Roman"/>
                <w:b w:val="false"/>
                <w:i w:val="false"/>
                <w:color w:val="000000"/>
                <w:sz w:val="20"/>
              </w:rPr>
              <w:t xml:space="preserve">
телекоммуникаций для населения. </w:t>
            </w:r>
            <w:r>
              <w:br/>
            </w:r>
            <w:r>
              <w:rPr>
                <w:rFonts w:ascii="Times New Roman"/>
                <w:b w:val="false"/>
                <w:i w:val="false"/>
                <w:color w:val="000000"/>
                <w:sz w:val="20"/>
              </w:rPr>
              <w:t xml:space="preserve">
    2. Инновационно-технологическое и </w:t>
            </w:r>
            <w:r>
              <w:br/>
            </w:r>
            <w:r>
              <w:rPr>
                <w:rFonts w:ascii="Times New Roman"/>
                <w:b w:val="false"/>
                <w:i w:val="false"/>
                <w:color w:val="000000"/>
                <w:sz w:val="20"/>
              </w:rPr>
              <w:t xml:space="preserve">
техническое обеспечение отрасли </w:t>
            </w:r>
            <w:r>
              <w:br/>
            </w:r>
            <w:r>
              <w:rPr>
                <w:rFonts w:ascii="Times New Roman"/>
                <w:b w:val="false"/>
                <w:i w:val="false"/>
                <w:color w:val="000000"/>
                <w:sz w:val="20"/>
              </w:rPr>
              <w:t xml:space="preserve">
телекоммуникаций: </w:t>
            </w:r>
            <w:r>
              <w:br/>
            </w:r>
            <w:r>
              <w:rPr>
                <w:rFonts w:ascii="Times New Roman"/>
                <w:b w:val="false"/>
                <w:i w:val="false"/>
                <w:color w:val="000000"/>
                <w:sz w:val="20"/>
              </w:rPr>
              <w:t xml:space="preserve">
    инновационное развитие отрасли </w:t>
            </w:r>
            <w:r>
              <w:br/>
            </w:r>
            <w:r>
              <w:rPr>
                <w:rFonts w:ascii="Times New Roman"/>
                <w:b w:val="false"/>
                <w:i w:val="false"/>
                <w:color w:val="000000"/>
                <w:sz w:val="20"/>
              </w:rPr>
              <w:t xml:space="preserve">
телекоммуникаций; </w:t>
            </w:r>
            <w:r>
              <w:br/>
            </w:r>
            <w:r>
              <w:rPr>
                <w:rFonts w:ascii="Times New Roman"/>
                <w:b w:val="false"/>
                <w:i w:val="false"/>
                <w:color w:val="000000"/>
                <w:sz w:val="20"/>
              </w:rPr>
              <w:t xml:space="preserve">
    распределение телекоммуникационного </w:t>
            </w:r>
            <w:r>
              <w:br/>
            </w:r>
            <w:r>
              <w:rPr>
                <w:rFonts w:ascii="Times New Roman"/>
                <w:b w:val="false"/>
                <w:i w:val="false"/>
                <w:color w:val="000000"/>
                <w:sz w:val="20"/>
              </w:rPr>
              <w:t xml:space="preserve">
ресурса нумерации; </w:t>
            </w:r>
            <w:r>
              <w:br/>
            </w:r>
            <w:r>
              <w:rPr>
                <w:rFonts w:ascii="Times New Roman"/>
                <w:b w:val="false"/>
                <w:i w:val="false"/>
                <w:color w:val="000000"/>
                <w:sz w:val="20"/>
              </w:rPr>
              <w:t xml:space="preserve">
    совершенствование распределения </w:t>
            </w:r>
            <w:r>
              <w:br/>
            </w:r>
            <w:r>
              <w:rPr>
                <w:rFonts w:ascii="Times New Roman"/>
                <w:b w:val="false"/>
                <w:i w:val="false"/>
                <w:color w:val="000000"/>
                <w:sz w:val="20"/>
              </w:rPr>
              <w:t xml:space="preserve">
радиочастотного спектра; </w:t>
            </w:r>
            <w:r>
              <w:br/>
            </w:r>
            <w:r>
              <w:rPr>
                <w:rFonts w:ascii="Times New Roman"/>
                <w:b w:val="false"/>
                <w:i w:val="false"/>
                <w:color w:val="000000"/>
                <w:sz w:val="20"/>
              </w:rPr>
              <w:t xml:space="preserve">
    развитие национальной спутниковой связи; </w:t>
            </w:r>
            <w:r>
              <w:br/>
            </w:r>
            <w:r>
              <w:rPr>
                <w:rFonts w:ascii="Times New Roman"/>
                <w:b w:val="false"/>
                <w:i w:val="false"/>
                <w:color w:val="000000"/>
                <w:sz w:val="20"/>
              </w:rPr>
              <w:t xml:space="preserve">
    совершенствование отраслевой системы </w:t>
            </w:r>
            <w:r>
              <w:br/>
            </w:r>
            <w:r>
              <w:rPr>
                <w:rFonts w:ascii="Times New Roman"/>
                <w:b w:val="false"/>
                <w:i w:val="false"/>
                <w:color w:val="000000"/>
                <w:sz w:val="20"/>
              </w:rPr>
              <w:t xml:space="preserve">
стандартизации и сертификации; </w:t>
            </w:r>
            <w:r>
              <w:br/>
            </w:r>
            <w:r>
              <w:rPr>
                <w:rFonts w:ascii="Times New Roman"/>
                <w:b w:val="false"/>
                <w:i w:val="false"/>
                <w:color w:val="000000"/>
                <w:sz w:val="20"/>
              </w:rPr>
              <w:t xml:space="preserve">
    организация системы подготовки и </w:t>
            </w:r>
            <w:r>
              <w:br/>
            </w:r>
            <w:r>
              <w:rPr>
                <w:rFonts w:ascii="Times New Roman"/>
                <w:b w:val="false"/>
                <w:i w:val="false"/>
                <w:color w:val="000000"/>
                <w:sz w:val="20"/>
              </w:rPr>
              <w:t xml:space="preserve">
переподготовки кадров отрасли </w:t>
            </w:r>
            <w:r>
              <w:br/>
            </w:r>
            <w:r>
              <w:rPr>
                <w:rFonts w:ascii="Times New Roman"/>
                <w:b w:val="false"/>
                <w:i w:val="false"/>
                <w:color w:val="000000"/>
                <w:sz w:val="20"/>
              </w:rPr>
              <w:t xml:space="preserve">
телекоммуникаций; </w:t>
            </w:r>
            <w:r>
              <w:br/>
            </w:r>
            <w:r>
              <w:rPr>
                <w:rFonts w:ascii="Times New Roman"/>
                <w:b w:val="false"/>
                <w:i w:val="false"/>
                <w:color w:val="000000"/>
                <w:sz w:val="20"/>
              </w:rPr>
              <w:t xml:space="preserve">
    проведение оперативно-розыскных </w:t>
            </w:r>
            <w:r>
              <w:br/>
            </w:r>
            <w:r>
              <w:rPr>
                <w:rFonts w:ascii="Times New Roman"/>
                <w:b w:val="false"/>
                <w:i w:val="false"/>
                <w:color w:val="000000"/>
                <w:sz w:val="20"/>
              </w:rPr>
              <w:t xml:space="preserve">
мероприятий на сетях телекоммуникаций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Сроки </w:t>
            </w:r>
            <w:r>
              <w:br/>
            </w:r>
            <w:r>
              <w:rPr>
                <w:rFonts w:ascii="Times New Roman"/>
                <w:b w:val="false"/>
                <w:i w:val="false"/>
                <w:color w:val="000000"/>
                <w:sz w:val="20"/>
              </w:rPr>
              <w:t>
</w:t>
            </w:r>
            <w:r>
              <w:rPr>
                <w:rFonts w:ascii="Times New Roman"/>
                <w:b/>
                <w:i w:val="false"/>
                <w:color w:val="000000"/>
                <w:sz w:val="20"/>
              </w:rPr>
              <w:t xml:space="preserve">реализации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годы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Необходимые </w:t>
            </w:r>
            <w:r>
              <w:br/>
            </w:r>
            <w:r>
              <w:rPr>
                <w:rFonts w:ascii="Times New Roman"/>
                <w:b w:val="false"/>
                <w:i w:val="false"/>
                <w:color w:val="000000"/>
                <w:sz w:val="20"/>
              </w:rPr>
              <w:t>
</w:t>
            </w:r>
            <w:r>
              <w:rPr>
                <w:rFonts w:ascii="Times New Roman"/>
                <w:b/>
                <w:i w:val="false"/>
                <w:color w:val="000000"/>
                <w:sz w:val="20"/>
              </w:rPr>
              <w:t xml:space="preserve">ресурсы и </w:t>
            </w:r>
            <w:r>
              <w:br/>
            </w:r>
            <w:r>
              <w:rPr>
                <w:rFonts w:ascii="Times New Roman"/>
                <w:b w:val="false"/>
                <w:i w:val="false"/>
                <w:color w:val="000000"/>
                <w:sz w:val="20"/>
              </w:rPr>
              <w:t>
</w:t>
            </w:r>
            <w:r>
              <w:rPr>
                <w:rFonts w:ascii="Times New Roman"/>
                <w:b/>
                <w:i w:val="false"/>
                <w:color w:val="000000"/>
                <w:sz w:val="20"/>
              </w:rPr>
              <w:t xml:space="preserve">источники </w:t>
            </w:r>
            <w:r>
              <w:br/>
            </w:r>
            <w:r>
              <w:rPr>
                <w:rFonts w:ascii="Times New Roman"/>
                <w:b w:val="false"/>
                <w:i w:val="false"/>
                <w:color w:val="000000"/>
                <w:sz w:val="20"/>
              </w:rPr>
              <w:t>
</w:t>
            </w:r>
            <w:r>
              <w:rPr>
                <w:rFonts w:ascii="Times New Roman"/>
                <w:b/>
                <w:i w:val="false"/>
                <w:color w:val="000000"/>
                <w:sz w:val="20"/>
              </w:rPr>
              <w:t xml:space="preserve">финансирования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Источники финансирования: </w:t>
            </w:r>
            <w:r>
              <w:br/>
            </w:r>
            <w:r>
              <w:rPr>
                <w:rFonts w:ascii="Times New Roman"/>
                <w:b w:val="false"/>
                <w:i w:val="false"/>
                <w:color w:val="000000"/>
                <w:sz w:val="20"/>
              </w:rPr>
              <w:t xml:space="preserve">
    средства республиканского бюджета в </w:t>
            </w:r>
            <w:r>
              <w:br/>
            </w:r>
            <w:r>
              <w:rPr>
                <w:rFonts w:ascii="Times New Roman"/>
                <w:b w:val="false"/>
                <w:i w:val="false"/>
                <w:color w:val="000000"/>
                <w:sz w:val="20"/>
              </w:rPr>
              <w:t xml:space="preserve">
сумме 222,3 млн. тенге: </w:t>
            </w:r>
            <w:r>
              <w:br/>
            </w:r>
            <w:r>
              <w:rPr>
                <w:rFonts w:ascii="Times New Roman"/>
                <w:b w:val="false"/>
                <w:i w:val="false"/>
                <w:color w:val="000000"/>
                <w:sz w:val="20"/>
              </w:rPr>
              <w:t xml:space="preserve">
    в 2006 году - 25,3 млн. тенге; </w:t>
            </w:r>
            <w:r>
              <w:br/>
            </w:r>
            <w:r>
              <w:rPr>
                <w:rFonts w:ascii="Times New Roman"/>
                <w:b w:val="false"/>
                <w:i w:val="false"/>
                <w:color w:val="000000"/>
                <w:sz w:val="20"/>
              </w:rPr>
              <w:t xml:space="preserve">
    в 2007 году - 153 млн. тенге; </w:t>
            </w:r>
            <w:r>
              <w:br/>
            </w:r>
            <w:r>
              <w:rPr>
                <w:rFonts w:ascii="Times New Roman"/>
                <w:b w:val="false"/>
                <w:i w:val="false"/>
                <w:color w:val="000000"/>
                <w:sz w:val="20"/>
              </w:rPr>
              <w:t xml:space="preserve">
    в 2008 году - 44 млн. тенге. </w:t>
            </w:r>
            <w:r>
              <w:br/>
            </w:r>
            <w:r>
              <w:rPr>
                <w:rFonts w:ascii="Times New Roman"/>
                <w:b w:val="false"/>
                <w:i w:val="false"/>
                <w:color w:val="000000"/>
                <w:sz w:val="20"/>
              </w:rPr>
              <w:t xml:space="preserve">
    Объемы финансирования из </w:t>
            </w:r>
            <w:r>
              <w:br/>
            </w:r>
            <w:r>
              <w:rPr>
                <w:rFonts w:ascii="Times New Roman"/>
                <w:b w:val="false"/>
                <w:i w:val="false"/>
                <w:color w:val="000000"/>
                <w:sz w:val="20"/>
              </w:rPr>
              <w:t xml:space="preserve">
республиканского бюджета будут уточняться </w:t>
            </w:r>
            <w:r>
              <w:br/>
            </w:r>
            <w:r>
              <w:rPr>
                <w:rFonts w:ascii="Times New Roman"/>
                <w:b w:val="false"/>
                <w:i w:val="false"/>
                <w:color w:val="000000"/>
                <w:sz w:val="20"/>
              </w:rPr>
              <w:t xml:space="preserve">
при формировании бюджетов на соответствующий </w:t>
            </w:r>
            <w:r>
              <w:br/>
            </w:r>
            <w:r>
              <w:rPr>
                <w:rFonts w:ascii="Times New Roman"/>
                <w:b w:val="false"/>
                <w:i w:val="false"/>
                <w:color w:val="000000"/>
                <w:sz w:val="20"/>
              </w:rPr>
              <w:t xml:space="preserve">
год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Ожидаемый </w:t>
            </w:r>
            <w:r>
              <w:br/>
            </w:r>
            <w:r>
              <w:rPr>
                <w:rFonts w:ascii="Times New Roman"/>
                <w:b w:val="false"/>
                <w:i w:val="false"/>
                <w:color w:val="000000"/>
                <w:sz w:val="20"/>
              </w:rPr>
              <w:t>
</w:t>
            </w:r>
            <w:r>
              <w:rPr>
                <w:rFonts w:ascii="Times New Roman"/>
                <w:b/>
                <w:i w:val="false"/>
                <w:color w:val="000000"/>
                <w:sz w:val="20"/>
              </w:rPr>
              <w:t xml:space="preserve">результат от </w:t>
            </w:r>
            <w:r>
              <w:br/>
            </w:r>
            <w:r>
              <w:rPr>
                <w:rFonts w:ascii="Times New Roman"/>
                <w:b w:val="false"/>
                <w:i w:val="false"/>
                <w:color w:val="000000"/>
                <w:sz w:val="20"/>
              </w:rPr>
              <w:t>
</w:t>
            </w:r>
            <w:r>
              <w:rPr>
                <w:rFonts w:ascii="Times New Roman"/>
                <w:b/>
                <w:i w:val="false"/>
                <w:color w:val="000000"/>
                <w:sz w:val="20"/>
              </w:rPr>
              <w:t xml:space="preserve">реализации </w:t>
            </w:r>
            <w:r>
              <w:br/>
            </w:r>
            <w:r>
              <w:rPr>
                <w:rFonts w:ascii="Times New Roman"/>
                <w:b w:val="false"/>
                <w:i w:val="false"/>
                <w:color w:val="000000"/>
                <w:sz w:val="20"/>
              </w:rPr>
              <w:t>
</w:t>
            </w:r>
            <w:r>
              <w:rPr>
                <w:rFonts w:ascii="Times New Roman"/>
                <w:b/>
                <w:i w:val="false"/>
                <w:color w:val="000000"/>
                <w:sz w:val="20"/>
              </w:rPr>
              <w:t xml:space="preserve">Программы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Оптимальная структура рынка услуг </w:t>
            </w:r>
            <w:r>
              <w:br/>
            </w:r>
            <w:r>
              <w:rPr>
                <w:rFonts w:ascii="Times New Roman"/>
                <w:b w:val="false"/>
                <w:i w:val="false"/>
                <w:color w:val="000000"/>
                <w:sz w:val="20"/>
              </w:rPr>
              <w:t xml:space="preserve">
телекоммуникаций, эффективная и развитая </w:t>
            </w:r>
            <w:r>
              <w:br/>
            </w:r>
            <w:r>
              <w:rPr>
                <w:rFonts w:ascii="Times New Roman"/>
                <w:b w:val="false"/>
                <w:i w:val="false"/>
                <w:color w:val="000000"/>
                <w:sz w:val="20"/>
              </w:rPr>
              <w:t xml:space="preserve">
телекоммуникационная инфраструктура, как </w:t>
            </w:r>
            <w:r>
              <w:br/>
            </w:r>
            <w:r>
              <w:rPr>
                <w:rFonts w:ascii="Times New Roman"/>
                <w:b w:val="false"/>
                <w:i w:val="false"/>
                <w:color w:val="000000"/>
                <w:sz w:val="20"/>
              </w:rPr>
              <w:t xml:space="preserve">
технологическая основа информационного </w:t>
            </w:r>
            <w:r>
              <w:br/>
            </w:r>
            <w:r>
              <w:rPr>
                <w:rFonts w:ascii="Times New Roman"/>
                <w:b w:val="false"/>
                <w:i w:val="false"/>
                <w:color w:val="000000"/>
                <w:sz w:val="20"/>
              </w:rPr>
              <w:t xml:space="preserve">
общества. </w:t>
            </w:r>
            <w:r>
              <w:br/>
            </w:r>
            <w:r>
              <w:rPr>
                <w:rFonts w:ascii="Times New Roman"/>
                <w:b w:val="false"/>
                <w:i w:val="false"/>
                <w:color w:val="000000"/>
                <w:sz w:val="20"/>
              </w:rPr>
              <w:t xml:space="preserve">
    Реализация Программы к концу 2008 года </w:t>
            </w:r>
            <w:r>
              <w:br/>
            </w:r>
            <w:r>
              <w:rPr>
                <w:rFonts w:ascii="Times New Roman"/>
                <w:b w:val="false"/>
                <w:i w:val="false"/>
                <w:color w:val="000000"/>
                <w:sz w:val="20"/>
              </w:rPr>
              <w:t xml:space="preserve">
будет направлена на достижение следующих </w:t>
            </w:r>
            <w:r>
              <w:br/>
            </w:r>
            <w:r>
              <w:rPr>
                <w:rFonts w:ascii="Times New Roman"/>
                <w:b w:val="false"/>
                <w:i w:val="false"/>
                <w:color w:val="000000"/>
                <w:sz w:val="20"/>
              </w:rPr>
              <w:t xml:space="preserve">
целевых индикаторов: </w:t>
            </w:r>
            <w:r>
              <w:br/>
            </w:r>
            <w:r>
              <w:rPr>
                <w:rFonts w:ascii="Times New Roman"/>
                <w:b w:val="false"/>
                <w:i w:val="false"/>
                <w:color w:val="000000"/>
                <w:sz w:val="20"/>
              </w:rPr>
              <w:t xml:space="preserve">
    плотность фиксированных телефонных </w:t>
            </w:r>
            <w:r>
              <w:br/>
            </w:r>
            <w:r>
              <w:rPr>
                <w:rFonts w:ascii="Times New Roman"/>
                <w:b w:val="false"/>
                <w:i w:val="false"/>
                <w:color w:val="000000"/>
                <w:sz w:val="20"/>
              </w:rPr>
              <w:t xml:space="preserve">
линий - 23 на 100 жителей страны; </w:t>
            </w:r>
            <w:r>
              <w:br/>
            </w:r>
            <w:r>
              <w:rPr>
                <w:rFonts w:ascii="Times New Roman"/>
                <w:b w:val="false"/>
                <w:i w:val="false"/>
                <w:color w:val="000000"/>
                <w:sz w:val="20"/>
              </w:rPr>
              <w:t xml:space="preserve">
    плотность абонентов сотовой связи - 50 </w:t>
            </w:r>
            <w:r>
              <w:br/>
            </w:r>
            <w:r>
              <w:rPr>
                <w:rFonts w:ascii="Times New Roman"/>
                <w:b w:val="false"/>
                <w:i w:val="false"/>
                <w:color w:val="000000"/>
                <w:sz w:val="20"/>
              </w:rPr>
              <w:t xml:space="preserve">
на 100 жителей страны; </w:t>
            </w:r>
            <w:r>
              <w:br/>
            </w:r>
            <w:r>
              <w:rPr>
                <w:rFonts w:ascii="Times New Roman"/>
                <w:b w:val="false"/>
                <w:i w:val="false"/>
                <w:color w:val="000000"/>
                <w:sz w:val="20"/>
              </w:rPr>
              <w:t xml:space="preserve">
    плотность пользователей Интернета - 10 </w:t>
            </w:r>
            <w:r>
              <w:br/>
            </w:r>
            <w:r>
              <w:rPr>
                <w:rFonts w:ascii="Times New Roman"/>
                <w:b w:val="false"/>
                <w:i w:val="false"/>
                <w:color w:val="000000"/>
                <w:sz w:val="20"/>
              </w:rPr>
              <w:t xml:space="preserve">
на 100 жителей страны; </w:t>
            </w:r>
            <w:r>
              <w:br/>
            </w:r>
            <w:r>
              <w:rPr>
                <w:rFonts w:ascii="Times New Roman"/>
                <w:b w:val="false"/>
                <w:i w:val="false"/>
                <w:color w:val="000000"/>
                <w:sz w:val="20"/>
              </w:rPr>
              <w:t xml:space="preserve">
    уровень цифровизации местных сетей </w:t>
            </w:r>
            <w:r>
              <w:br/>
            </w:r>
            <w:r>
              <w:rPr>
                <w:rFonts w:ascii="Times New Roman"/>
                <w:b w:val="false"/>
                <w:i w:val="false"/>
                <w:color w:val="000000"/>
                <w:sz w:val="20"/>
              </w:rPr>
              <w:t xml:space="preserve">
телекоммуникаций - 80 %; </w:t>
            </w:r>
            <w:r>
              <w:br/>
            </w:r>
            <w:r>
              <w:rPr>
                <w:rFonts w:ascii="Times New Roman"/>
                <w:b w:val="false"/>
                <w:i w:val="false"/>
                <w:color w:val="000000"/>
                <w:sz w:val="20"/>
              </w:rPr>
              <w:t xml:space="preserve">
    объем доходов операторов связи 4-5 % от </w:t>
            </w:r>
            <w:r>
              <w:br/>
            </w:r>
            <w:r>
              <w:rPr>
                <w:rFonts w:ascii="Times New Roman"/>
                <w:b w:val="false"/>
                <w:i w:val="false"/>
                <w:color w:val="000000"/>
                <w:sz w:val="20"/>
              </w:rPr>
              <w:t xml:space="preserve">
валового внутреннего продукта; </w:t>
            </w:r>
            <w:r>
              <w:br/>
            </w:r>
            <w:r>
              <w:rPr>
                <w:rFonts w:ascii="Times New Roman"/>
                <w:b w:val="false"/>
                <w:i w:val="false"/>
                <w:color w:val="000000"/>
                <w:sz w:val="20"/>
              </w:rPr>
              <w:t xml:space="preserve">
    доходы от услуг телекоммуникаций на </w:t>
            </w:r>
            <w:r>
              <w:br/>
            </w:r>
            <w:r>
              <w:rPr>
                <w:rFonts w:ascii="Times New Roman"/>
                <w:b w:val="false"/>
                <w:i w:val="false"/>
                <w:color w:val="000000"/>
                <w:sz w:val="20"/>
              </w:rPr>
              <w:t xml:space="preserve">
одного жителя 150-200 долларов США; </w:t>
            </w:r>
            <w:r>
              <w:br/>
            </w:r>
            <w:r>
              <w:rPr>
                <w:rFonts w:ascii="Times New Roman"/>
                <w:b w:val="false"/>
                <w:i w:val="false"/>
                <w:color w:val="000000"/>
                <w:sz w:val="20"/>
              </w:rPr>
              <w:t xml:space="preserve">
    инвестиции в отрасль телекоммуникаций на одного жителя 70-100 долларов США </w:t>
            </w:r>
          </w:p>
        </w:tc>
      </w:tr>
    </w:tbl>
    <w:bookmarkStart w:name="z5" w:id="4"/>
    <w:p>
      <w:pPr>
        <w:spacing w:after="0"/>
        <w:ind w:left="0"/>
        <w:jc w:val="left"/>
      </w:pPr>
      <w:r>
        <w:rPr>
          <w:rFonts w:ascii="Times New Roman"/>
          <w:b/>
          <w:i w:val="false"/>
          <w:color w:val="000000"/>
        </w:rPr>
        <w:t xml:space="preserve"> 
2. Введение </w:t>
      </w:r>
    </w:p>
    <w:bookmarkEnd w:id="4"/>
    <w:p>
      <w:pPr>
        <w:spacing w:after="0"/>
        <w:ind w:left="0"/>
        <w:jc w:val="both"/>
      </w:pPr>
      <w:r>
        <w:rPr>
          <w:rFonts w:ascii="Times New Roman"/>
          <w:b w:val="false"/>
          <w:i w:val="false"/>
          <w:color w:val="000000"/>
          <w:sz w:val="28"/>
        </w:rPr>
        <w:t>      Программа развития отрасли телекоммуникаций Республики Казахстан на 2006-2008 годы разработана в соответствии с пунктом 48 </w:t>
      </w:r>
      <w:r>
        <w:rPr>
          <w:rFonts w:ascii="Times New Roman"/>
          <w:b w:val="false"/>
          <w:i w:val="false"/>
          <w:color w:val="000000"/>
          <w:sz w:val="28"/>
        </w:rPr>
        <w:t xml:space="preserve">Сетевого </w:t>
      </w:r>
      <w:r>
        <w:rPr>
          <w:rFonts w:ascii="Times New Roman"/>
          <w:b w:val="false"/>
          <w:i w:val="false"/>
          <w:color w:val="000000"/>
          <w:sz w:val="28"/>
        </w:rPr>
        <w:t>графика исполнения Общенационального плана мероприятий по реализации </w:t>
      </w:r>
      <w:r>
        <w:rPr>
          <w:rFonts w:ascii="Times New Roman"/>
          <w:b w:val="false"/>
          <w:i w:val="false"/>
          <w:color w:val="000000"/>
          <w:sz w:val="28"/>
        </w:rPr>
        <w:t xml:space="preserve">Послания </w:t>
      </w:r>
      <w:r>
        <w:rPr>
          <w:rFonts w:ascii="Times New Roman"/>
          <w:b w:val="false"/>
          <w:i w:val="false"/>
          <w:color w:val="000000"/>
          <w:sz w:val="28"/>
        </w:rPr>
        <w:t>Президента Республики Казахстан народу Казахстана от 1 марта 2006 года и </w:t>
      </w:r>
      <w:r>
        <w:rPr>
          <w:rFonts w:ascii="Times New Roman"/>
          <w:b w:val="false"/>
          <w:i w:val="false"/>
          <w:color w:val="000000"/>
          <w:sz w:val="28"/>
        </w:rPr>
        <w:t xml:space="preserve">Программой </w:t>
      </w:r>
      <w:r>
        <w:rPr>
          <w:rFonts w:ascii="Times New Roman"/>
          <w:b w:val="false"/>
          <w:i w:val="false"/>
          <w:color w:val="000000"/>
          <w:sz w:val="28"/>
        </w:rPr>
        <w:t>Правительства Республики Казахстан на 2006-2008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31 марта 2006 года N 222. </w:t>
      </w:r>
      <w:r>
        <w:br/>
      </w:r>
      <w:r>
        <w:rPr>
          <w:rFonts w:ascii="Times New Roman"/>
          <w:b w:val="false"/>
          <w:i w:val="false"/>
          <w:color w:val="000000"/>
          <w:sz w:val="28"/>
        </w:rPr>
        <w:t>
      С принятием нового </w:t>
      </w:r>
      <w:r>
        <w:rPr>
          <w:rFonts w:ascii="Times New Roman"/>
          <w:b w:val="false"/>
          <w:i w:val="false"/>
          <w:color w:val="000000"/>
          <w:sz w:val="28"/>
        </w:rPr>
        <w:t xml:space="preserve">Закона </w:t>
      </w:r>
      <w:r>
        <w:rPr>
          <w:rFonts w:ascii="Times New Roman"/>
          <w:b w:val="false"/>
          <w:i w:val="false"/>
          <w:color w:val="000000"/>
          <w:sz w:val="28"/>
        </w:rPr>
        <w:t xml:space="preserve">"О связи" в 2004 году (далее - Закон) начался очередной этап развития отрасли телекоммуникаций, направленный на полную либерализацию телекоммуникационного рынка с созданием условий для формирования открытой и прозрачной конкурентной среды. </w:t>
      </w:r>
      <w:r>
        <w:br/>
      </w:r>
      <w:r>
        <w:rPr>
          <w:rFonts w:ascii="Times New Roman"/>
          <w:b w:val="false"/>
          <w:i w:val="false"/>
          <w:color w:val="000000"/>
          <w:sz w:val="28"/>
        </w:rPr>
        <w:t xml:space="preserve">
      В настоящее время в Казахстане создана нормативная правовая база отрасли, обеспечивающая ее функционирование в новых условиях, а также реализован ряд первоочередных системных мероприятий, определивших развитие отрасли телекоммуникаций в период подготовительного этапа и частичной либерализации телекоммуникационного рынка республики. </w:t>
      </w:r>
      <w:r>
        <w:br/>
      </w:r>
      <w:r>
        <w:rPr>
          <w:rFonts w:ascii="Times New Roman"/>
          <w:b w:val="false"/>
          <w:i w:val="false"/>
          <w:color w:val="000000"/>
          <w:sz w:val="28"/>
        </w:rPr>
        <w:t xml:space="preserve">
      Текущий процесс либерализации, как переходный период в развитии отрасли, сопровождается постоянным поиском оптимальных решений по совершенствованию организационно-правовой структуры управления отраслью, правил взаимодействия субъектов рынка между собой и государством, технико-технологического развития телекоммуникационной инфраструктуры. </w:t>
      </w:r>
      <w:r>
        <w:br/>
      </w:r>
      <w:r>
        <w:rPr>
          <w:rFonts w:ascii="Times New Roman"/>
          <w:b w:val="false"/>
          <w:i w:val="false"/>
          <w:color w:val="000000"/>
          <w:sz w:val="28"/>
        </w:rPr>
        <w:t xml:space="preserve">
      В связи с этим в предстоящем периоде предусматривается полностью завершить либерализацию отрасли телекоммуникаций и обеспечить ее подготовку к динамичному развитию в условиях открытого мирового конкурентного рынка. При этом отрасль телекоммуникаций должна решать отдельные социально-экономические задачи развития республики. </w:t>
      </w:r>
      <w:r>
        <w:br/>
      </w:r>
      <w:r>
        <w:rPr>
          <w:rFonts w:ascii="Times New Roman"/>
          <w:b w:val="false"/>
          <w:i w:val="false"/>
          <w:color w:val="000000"/>
          <w:sz w:val="28"/>
        </w:rPr>
        <w:t xml:space="preserve">
      Важным условием развития отрасли является обеспечение интересов безопасности государства и общества. Существует необходимость выполнения ряда мероприятий по развитию средств выявления и пресечения преступной и антиобщественной деятельности с использованием сетей телекоммуникаций. </w:t>
      </w:r>
      <w:r>
        <w:br/>
      </w:r>
      <w:r>
        <w:rPr>
          <w:rFonts w:ascii="Times New Roman"/>
          <w:b w:val="false"/>
          <w:i w:val="false"/>
          <w:color w:val="000000"/>
          <w:sz w:val="28"/>
        </w:rPr>
        <w:t xml:space="preserve">
      В этой связи назрела необходимость в разработке новой Программы, которая будет способствовать дальнейшему развитию отрасли телекоммуникаций, созданию конкуренции, привлечению инвестиций, что позволит стране войти в число 50-ти наиболее конкурентоспособных стран мира к 2012 году. </w:t>
      </w:r>
    </w:p>
    <w:bookmarkStart w:name="z6" w:id="5"/>
    <w:p>
      <w:pPr>
        <w:spacing w:after="0"/>
        <w:ind w:left="0"/>
        <w:jc w:val="left"/>
      </w:pPr>
      <w:r>
        <w:rPr>
          <w:rFonts w:ascii="Times New Roman"/>
          <w:b/>
          <w:i w:val="false"/>
          <w:color w:val="000000"/>
        </w:rPr>
        <w:t xml:space="preserve"> 
3. Анализ современного состояния отрасли телекоммуникаций </w:t>
      </w:r>
    </w:p>
    <w:bookmarkEnd w:id="5"/>
    <w:p>
      <w:pPr>
        <w:spacing w:after="0"/>
        <w:ind w:left="0"/>
        <w:jc w:val="both"/>
      </w:pPr>
      <w:r>
        <w:rPr>
          <w:rFonts w:ascii="Times New Roman"/>
          <w:b w:val="false"/>
          <w:i w:val="false"/>
          <w:color w:val="000000"/>
          <w:sz w:val="28"/>
        </w:rPr>
        <w:t xml:space="preserve">      Телекоммуникационная отрасль в настоящее время является одной из самых динамично развивающихся в мире, объем информации передаваемой через телекоммуникационную инфраструктуру, удваивается каждые 2-3 года. </w:t>
      </w:r>
      <w:r>
        <w:br/>
      </w:r>
      <w:r>
        <w:rPr>
          <w:rFonts w:ascii="Times New Roman"/>
          <w:b w:val="false"/>
          <w:i w:val="false"/>
          <w:color w:val="000000"/>
          <w:sz w:val="28"/>
        </w:rPr>
        <w:t xml:space="preserve">
      Темпы роста инвестиций в телекоммуникационную отрасль в западных странах превышают темпы роста инвестиций в перерабатывающие и добывающие отрасли. </w:t>
      </w:r>
      <w:r>
        <w:br/>
      </w:r>
      <w:r>
        <w:rPr>
          <w:rFonts w:ascii="Times New Roman"/>
          <w:b w:val="false"/>
          <w:i w:val="false"/>
          <w:color w:val="000000"/>
          <w:sz w:val="28"/>
        </w:rPr>
        <w:t xml:space="preserve">
      Постоянно растет доля доходов от телекоммуникационной отрасли в составе ВВП, а также количество работников занятых в ней. </w:t>
      </w:r>
      <w:r>
        <w:br/>
      </w:r>
      <w:r>
        <w:rPr>
          <w:rFonts w:ascii="Times New Roman"/>
          <w:b w:val="false"/>
          <w:i w:val="false"/>
          <w:color w:val="000000"/>
          <w:sz w:val="28"/>
        </w:rPr>
        <w:t xml:space="preserve">
      Появляются и успешно развиваются новые отрасли информационной индустрии, существенно возрастает информационная составляющая экономической активности субъектов рынка и влияние информационных технологий на научно-технический, интеллектуальный потенциал, актуализируя особую роль информационных ресурсов в жизнедеятельности общества. </w:t>
      </w:r>
      <w:r>
        <w:br/>
      </w:r>
      <w:r>
        <w:rPr>
          <w:rFonts w:ascii="Times New Roman"/>
          <w:b w:val="false"/>
          <w:i w:val="false"/>
          <w:color w:val="000000"/>
          <w:sz w:val="28"/>
        </w:rPr>
        <w:t xml:space="preserve">
      Факторы, влияющие на развитие телекоммуникационного сектора республики: </w:t>
      </w:r>
      <w:r>
        <w:br/>
      </w:r>
      <w:r>
        <w:rPr>
          <w:rFonts w:ascii="Times New Roman"/>
          <w:b w:val="false"/>
          <w:i w:val="false"/>
          <w:color w:val="000000"/>
          <w:sz w:val="28"/>
        </w:rPr>
        <w:t xml:space="preserve">
      1) масштабы национального рынка. </w:t>
      </w:r>
      <w:r>
        <w:br/>
      </w:r>
      <w:r>
        <w:rPr>
          <w:rFonts w:ascii="Times New Roman"/>
          <w:b w:val="false"/>
          <w:i w:val="false"/>
          <w:color w:val="000000"/>
          <w:sz w:val="28"/>
        </w:rPr>
        <w:t xml:space="preserve">
      Основополагающим фактором развития рынка услуг телекоммуникаций является платежеспособный спрос потребителей, который во многом определяется состоянием экономики страны. </w:t>
      </w:r>
      <w:r>
        <w:br/>
      </w:r>
      <w:r>
        <w:rPr>
          <w:rFonts w:ascii="Times New Roman"/>
          <w:b w:val="false"/>
          <w:i w:val="false"/>
          <w:color w:val="000000"/>
          <w:sz w:val="28"/>
        </w:rPr>
        <w:t xml:space="preserve">
      В настоящее время Казахстан не обладает достаточным потенциалом расширения клиентской базы из-за неравномерного распределения населения на территории страны. </w:t>
      </w:r>
      <w:r>
        <w:br/>
      </w:r>
      <w:r>
        <w:rPr>
          <w:rFonts w:ascii="Times New Roman"/>
          <w:b w:val="false"/>
          <w:i w:val="false"/>
          <w:color w:val="000000"/>
          <w:sz w:val="28"/>
        </w:rPr>
        <w:t xml:space="preserve">
      Текущий объем местной телефонной связи превышает 2,6 млн. линий, что составляет 65 % от максимальной емкости рынка услуг местной телефонной связи, показателя, характеризующего количество всех потенциальных потребителей без учета их платежеспособности и составившего по состоянию на 1 января 2006 года порядка 4 млн. линий. </w:t>
      </w:r>
      <w:r>
        <w:br/>
      </w:r>
      <w:r>
        <w:rPr>
          <w:rFonts w:ascii="Times New Roman"/>
          <w:b w:val="false"/>
          <w:i w:val="false"/>
          <w:color w:val="000000"/>
          <w:sz w:val="28"/>
        </w:rPr>
        <w:t xml:space="preserve">
      К концу 2008 года прогнозируется достижение общего количества основных телефонных аппаратов порядка 3,4-3,5 млн. </w:t>
      </w:r>
      <w:r>
        <w:br/>
      </w:r>
      <w:r>
        <w:rPr>
          <w:rFonts w:ascii="Times New Roman"/>
          <w:b w:val="false"/>
          <w:i w:val="false"/>
          <w:color w:val="000000"/>
          <w:sz w:val="28"/>
        </w:rPr>
        <w:t xml:space="preserve">
      2) реализация курса Правительства Республики Казахстан на либерализацию телекоммуникационного рынка. </w:t>
      </w:r>
      <w:r>
        <w:br/>
      </w:r>
      <w:r>
        <w:rPr>
          <w:rFonts w:ascii="Times New Roman"/>
          <w:b w:val="false"/>
          <w:i w:val="false"/>
          <w:color w:val="000000"/>
          <w:sz w:val="28"/>
        </w:rPr>
        <w:t xml:space="preserve">
      В результате начавшейся в конце 2004 года поэтапной либерализации на рынке телекоммуникационных услуг созданы предпосылки для развития реальной конкурентной среды. В ходе либерализации рынка телекоммуникаций осуществляются мероприятия по ребалансированию тарифов и устранению условий перекрестного субсидирования, по созданию экономических стимулов развития конкуренции в каждом сегменте рынка услуг телекоммуникаций, в том числе и на селе. </w:t>
      </w:r>
      <w:r>
        <w:br/>
      </w:r>
      <w:r>
        <w:rPr>
          <w:rFonts w:ascii="Times New Roman"/>
          <w:b w:val="false"/>
          <w:i w:val="false"/>
          <w:color w:val="000000"/>
          <w:sz w:val="28"/>
        </w:rPr>
        <w:t xml:space="preserve">
      3) мероприятия по вступлению во Всемирную торговую организацию (далее - ВТО). </w:t>
      </w:r>
      <w:r>
        <w:br/>
      </w:r>
      <w:r>
        <w:rPr>
          <w:rFonts w:ascii="Times New Roman"/>
          <w:b w:val="false"/>
          <w:i w:val="false"/>
          <w:color w:val="000000"/>
          <w:sz w:val="28"/>
        </w:rPr>
        <w:t xml:space="preserve">
      Подготовка к вхождению Казахстана в ВТО и формирование системы регулирования рынка на принципах, регламентируемых данной организацией, снятие барьеров доступа на рынок услуг телекоммуникаций, открытость рынка для внешней конкуренции. Эти мероприятия будут способствовать выходу на рынок услуг телекоммуникаций Казахстана новых участников, что приведет к усилению конкуренции. </w:t>
      </w:r>
      <w:r>
        <w:br/>
      </w:r>
      <w:r>
        <w:rPr>
          <w:rFonts w:ascii="Times New Roman"/>
          <w:b w:val="false"/>
          <w:i w:val="false"/>
          <w:color w:val="000000"/>
          <w:sz w:val="28"/>
        </w:rPr>
        <w:t xml:space="preserve">
      Достижение результатов, ожидаемых от членства Казахстана в ВТО, будет во многом зависеть от условий, на которых состоится вступление в эту организацию и уровня принимаемых Казахстаном обязательств по обеспечению доступа на отечественные рынки товаров и услуг. Принимаемые страной обязательства в телекоммуникационном секторе должны способствовать его дальнейшему развитию, одним из обязательных факторов которого является обеспечение защиты интересов отечественных производителей услуг и товаров. </w:t>
      </w:r>
      <w:r>
        <w:br/>
      </w:r>
      <w:r>
        <w:rPr>
          <w:rFonts w:ascii="Times New Roman"/>
          <w:b w:val="false"/>
          <w:i w:val="false"/>
          <w:color w:val="000000"/>
          <w:sz w:val="28"/>
        </w:rPr>
        <w:t xml:space="preserve">
      4) ожидаемые технологические тенденции развития рынка услуг телекоммуникаций Республики Казахстан. </w:t>
      </w:r>
      <w:r>
        <w:br/>
      </w:r>
      <w:r>
        <w:rPr>
          <w:rFonts w:ascii="Times New Roman"/>
          <w:b w:val="false"/>
          <w:i w:val="false"/>
          <w:color w:val="000000"/>
          <w:sz w:val="28"/>
        </w:rPr>
        <w:t xml:space="preserve">
      Рынок услуг телекоммуникаций Республики Казахстан, как часть общемирового телекоммуникационного комплекса, развивается под влиянием основных доминирующих тенденций: </w:t>
      </w:r>
      <w:r>
        <w:br/>
      </w:r>
      <w:r>
        <w:rPr>
          <w:rFonts w:ascii="Times New Roman"/>
          <w:b w:val="false"/>
          <w:i w:val="false"/>
          <w:color w:val="000000"/>
          <w:sz w:val="28"/>
        </w:rPr>
        <w:t xml:space="preserve">
      активное развитие подвижной связи, спутникового и кабельного телевидения, конвергированных решений по передаче голоса, видео и данных на основе пакетных технологий; </w:t>
      </w:r>
      <w:r>
        <w:br/>
      </w:r>
      <w:r>
        <w:rPr>
          <w:rFonts w:ascii="Times New Roman"/>
          <w:b w:val="false"/>
          <w:i w:val="false"/>
          <w:color w:val="000000"/>
          <w:sz w:val="28"/>
        </w:rPr>
        <w:t xml:space="preserve">
      переход развития от традиционных сетей к развитию на основе решений сетей нового поколения; </w:t>
      </w:r>
      <w:r>
        <w:br/>
      </w:r>
      <w:r>
        <w:rPr>
          <w:rFonts w:ascii="Times New Roman"/>
          <w:b w:val="false"/>
          <w:i w:val="false"/>
          <w:color w:val="000000"/>
          <w:sz w:val="28"/>
        </w:rPr>
        <w:t xml:space="preserve">
      конвергенция телекоммуникационных и информационных технологий. </w:t>
      </w:r>
      <w:r>
        <w:br/>
      </w:r>
      <w:r>
        <w:rPr>
          <w:rFonts w:ascii="Times New Roman"/>
          <w:b w:val="false"/>
          <w:i w:val="false"/>
          <w:color w:val="000000"/>
          <w:sz w:val="28"/>
        </w:rPr>
        <w:t xml:space="preserve">
      В текущих тенденциях начало XXI века рассматривается как эра информационного общества, требующего для своего эффективного развития создание глобальной телекоммуникационной инфраструктуры, темпы развития которой должны быть опережающими по отношению к темпам развития экономики в целом. </w:t>
      </w:r>
      <w:r>
        <w:br/>
      </w:r>
      <w:r>
        <w:rPr>
          <w:rFonts w:ascii="Times New Roman"/>
          <w:b w:val="false"/>
          <w:i w:val="false"/>
          <w:color w:val="000000"/>
          <w:sz w:val="28"/>
        </w:rPr>
        <w:t xml:space="preserve">
      В развитых и развивающихся странах для того, чтобы обеспечить 1 % экономического роста необходимо достичь роста отрасли телекоммуникации не менее 3-х процентов. </w:t>
      </w:r>
      <w:r>
        <w:br/>
      </w:r>
      <w:r>
        <w:rPr>
          <w:rFonts w:ascii="Times New Roman"/>
          <w:b w:val="false"/>
          <w:i w:val="false"/>
          <w:color w:val="000000"/>
          <w:sz w:val="28"/>
        </w:rPr>
        <w:t xml:space="preserve">
      В данной ситуации значение телекоммуникационной отрасли в экономических показателях развитых и развивающихся государств, проявляется в постоянном увеличении ее доли в валовом внутреннем продукте (далее - ВВП). В промышленно развитых странах объем услуг телекоммуникаций доходит до 5 - 8 % от ВВП, в среднем по странам СНГ данный показатель, несмотря на высокие темпы роста, составляет 2,8 % от ВВП (в Казахстане - 2,9 %). </w:t>
      </w:r>
      <w:r>
        <w:br/>
      </w:r>
      <w:r>
        <w:rPr>
          <w:rFonts w:ascii="Times New Roman"/>
          <w:b w:val="false"/>
          <w:i w:val="false"/>
          <w:color w:val="000000"/>
          <w:sz w:val="28"/>
        </w:rPr>
        <w:t xml:space="preserve">
      Исходя из вышеуказанной статистики, можно сделать вывод, что для развития отрасли телекоммуникаций в Казахстане присущи общемировые тенденции роста. </w:t>
      </w:r>
      <w:r>
        <w:br/>
      </w:r>
      <w:r>
        <w:rPr>
          <w:rFonts w:ascii="Times New Roman"/>
          <w:b w:val="false"/>
          <w:i w:val="false"/>
          <w:color w:val="000000"/>
          <w:sz w:val="28"/>
        </w:rPr>
        <w:t xml:space="preserve">
      За последние пять лет в республике наблюдается динамичное развитие отрасли телекоммуникаций, причем темпы ее развития превышают темпы роста ВВП страны и составляют в среднем от 25 до 30 % ежегодно. </w:t>
      </w:r>
      <w:r>
        <w:br/>
      </w:r>
      <w:r>
        <w:rPr>
          <w:rFonts w:ascii="Times New Roman"/>
          <w:b w:val="false"/>
          <w:i w:val="false"/>
          <w:color w:val="000000"/>
          <w:sz w:val="28"/>
        </w:rPr>
        <w:t xml:space="preserve">
      Следует отметить, что сохраняющаяся положительная динамика развития отрасли будет способствовать не только развитию общества и укреплению безопасности страны, но и станет важнейшим источником стабильного экономического роста. </w:t>
      </w:r>
      <w:r>
        <w:br/>
      </w:r>
      <w:r>
        <w:rPr>
          <w:rFonts w:ascii="Times New Roman"/>
          <w:b w:val="false"/>
          <w:i w:val="false"/>
          <w:color w:val="000000"/>
          <w:sz w:val="28"/>
        </w:rPr>
        <w:t>
      В дальнейшем услуги связи будут пользоваться растущим спросом, учитывая, что согласно прогнозам </w:t>
      </w:r>
      <w:r>
        <w:rPr>
          <w:rFonts w:ascii="Times New Roman"/>
          <w:b w:val="false"/>
          <w:i w:val="false"/>
          <w:color w:val="000000"/>
          <w:sz w:val="28"/>
        </w:rPr>
        <w:t xml:space="preserve">Среднесрочного </w:t>
      </w:r>
      <w:r>
        <w:rPr>
          <w:rFonts w:ascii="Times New Roman"/>
          <w:b w:val="false"/>
          <w:i w:val="false"/>
          <w:color w:val="000000"/>
          <w:sz w:val="28"/>
        </w:rPr>
        <w:t xml:space="preserve">плана социально-экономического развития Республики Казахстан на 2005-2007 годы среднегодовой рост ВВП составит 8,1 %, а рост реальной заработной платы 4,6 %, т.е. у населения появится возможность приобретать такие виды услуг связи, как мобильная, Интернет и др. </w:t>
      </w:r>
      <w:r>
        <w:br/>
      </w:r>
      <w:r>
        <w:rPr>
          <w:rFonts w:ascii="Times New Roman"/>
          <w:b w:val="false"/>
          <w:i w:val="false"/>
          <w:color w:val="000000"/>
          <w:sz w:val="28"/>
        </w:rPr>
        <w:t xml:space="preserve">
      Кроме того, в ближайшие три года среднегодовые темпы роста отрасли составят 31 %, что обусловлено несколькими важными факторами: ребалансированием тарифов на местную связь, выравниванием тарифов на междугородную (внутризоновую) телефонную связь и ростом трафика на этот вид связи и увеличению доли услуг сотовой связи, других высокодоходных услуг и появлением новых видов услуг телекоммуникаций, в том числе отечественной спутниковой связи. </w:t>
      </w:r>
      <w:r>
        <w:br/>
      </w:r>
      <w:r>
        <w:rPr>
          <w:rFonts w:ascii="Times New Roman"/>
          <w:b w:val="false"/>
          <w:i w:val="false"/>
          <w:color w:val="000000"/>
          <w:sz w:val="28"/>
        </w:rPr>
        <w:t xml:space="preserve">
      Доходы отрасли телекоммуникаций за 2005 год составили 216704 млн. тенге и превысили показатель прошлого года на 27 %. При этом наблюдается рост доходов альтернативных операторов связи. Если в 2003 году на долю традиционного оператора АО "Казахтелеком" приходилось 51 % всех телекоммуникационных доходов, то в 2005 году доля данного оператора в общих доходах снизилась до 48 %, по предоставлению услуг междугородней и международной телефонной связи АО "Казахтелеком" по-прежнему доминирует. </w:t>
      </w:r>
      <w:r>
        <w:br/>
      </w:r>
      <w:r>
        <w:rPr>
          <w:rFonts w:ascii="Times New Roman"/>
          <w:b w:val="false"/>
          <w:i w:val="false"/>
          <w:color w:val="000000"/>
          <w:sz w:val="28"/>
        </w:rPr>
        <w:t xml:space="preserve">
      В плане технического развития отрасли, одной из основных задач в республике является создание цифровой транспортной среды для поддержки процессов информатизации, развития современной телекоммуникационной инфраструктуры и ее интеграции с инфраструктурой других государств, как важнейшего фактора подъема национальной экономики, роста деловой и интеллектуальной активности общества, укрепления авторитета страны в международном сообществе. </w:t>
      </w:r>
      <w:r>
        <w:br/>
      </w:r>
      <w:r>
        <w:rPr>
          <w:rFonts w:ascii="Times New Roman"/>
          <w:b w:val="false"/>
          <w:i w:val="false"/>
          <w:color w:val="000000"/>
          <w:sz w:val="28"/>
        </w:rPr>
        <w:t xml:space="preserve">
      На конец 2005 года уровень цифровизации сельской связи составляет 52,64 %, тогда как уровень цифровизации городской связи 77,01 %. </w:t>
      </w:r>
      <w:r>
        <w:br/>
      </w:r>
      <w:r>
        <w:rPr>
          <w:rFonts w:ascii="Times New Roman"/>
          <w:b w:val="false"/>
          <w:i w:val="false"/>
          <w:color w:val="000000"/>
          <w:sz w:val="28"/>
        </w:rPr>
        <w:t xml:space="preserve">
      Вместе с тем, по количеству телефонных аппаратов на 100 человек (17,7 телефонных аппаратов) Казахстан в 4 раза отстает от уровня высокоразвитых стран Дании, Норвегии, Швейцарии, США, Германии, где уровень телефонной плотности составляет от 60 до 70 телефонных аппаратов на 100 жителей. На территории СНГ данный показатель составляет в среднем 21,4. </w:t>
      </w:r>
      <w:r>
        <w:br/>
      </w:r>
      <w:r>
        <w:rPr>
          <w:rFonts w:ascii="Times New Roman"/>
          <w:b w:val="false"/>
          <w:i w:val="false"/>
          <w:color w:val="000000"/>
          <w:sz w:val="28"/>
        </w:rPr>
        <w:t xml:space="preserve">
      Сложившиеся темпы роста инвестиций в отрасль составляют в среднем от 25 % до 52 % от дохода, что свидетельствует об увеличении инвестиционной привлекательности отрасли и росте спроса на телекоммуникационные услуги со стороны бизнес-сектора. Рост инвестиций обусловлен необходимостью модернизации сетей связи, морально и физически устаревшего телекоммуникационного оборудования в целях развития новых услуг и удовлетворения спроса на них. В то же время, несмотря на возрастающий интерес зарубежных инвесторов в Казахстане, в структуре капитальных вложений основным источником финансирования инвестиций остаются собственные средства компаний. Вместе с тем в Азербайджане, Армении, Таджикистане и Узбекистане более 50 % инвестиций это иностранные инвестиции. </w:t>
      </w:r>
      <w:r>
        <w:br/>
      </w:r>
      <w:r>
        <w:rPr>
          <w:rFonts w:ascii="Times New Roman"/>
          <w:b w:val="false"/>
          <w:i w:val="false"/>
          <w:color w:val="000000"/>
          <w:sz w:val="28"/>
        </w:rPr>
        <w:t xml:space="preserve">
      В рамках процесса либерализации телекоммуникационного рынка республики, который проводится большинством стран СНГ и осуществлен в развитых странах, с созданием организационно-правовых условий происходит оптимизация структуры рынка, решаются вопросы по снижению диспропорций в потреблении услуг связи и проявляется реальная конкуренция как внутри, так и между сегментами рынка. </w:t>
      </w:r>
      <w:r>
        <w:br/>
      </w:r>
      <w:r>
        <w:rPr>
          <w:rFonts w:ascii="Times New Roman"/>
          <w:b w:val="false"/>
          <w:i w:val="false"/>
          <w:color w:val="000000"/>
          <w:sz w:val="28"/>
        </w:rPr>
        <w:t xml:space="preserve">
      В настоящее время в республике сформировались следующие основные сегменты рынка услуг телекоммуникаций: сотовая связь, местная телефонная связь, междугородняя и международная связь, передача данных (включая Интернет). По состоянию на 1 января 2006 года объемы доходов предприятий связи составили: беспроводная связь (48,7 %), междугородная, международная телефонная связь (27,3 %), местная телефонная связь (12,9 %). </w:t>
      </w:r>
      <w:r>
        <w:br/>
      </w:r>
      <w:r>
        <w:rPr>
          <w:rFonts w:ascii="Times New Roman"/>
          <w:b w:val="false"/>
          <w:i w:val="false"/>
          <w:color w:val="000000"/>
          <w:sz w:val="28"/>
        </w:rPr>
        <w:t xml:space="preserve">
      Зафиксирован высокий уровень доходности на вложенный капитал. Спрос на услуги и сотовой, и фиксированной связи не снижается. </w:t>
      </w:r>
    </w:p>
    <w:p>
      <w:pPr>
        <w:spacing w:after="0"/>
        <w:ind w:left="0"/>
        <w:jc w:val="left"/>
      </w:pPr>
      <w:r>
        <w:rPr>
          <w:rFonts w:ascii="Times New Roman"/>
          <w:b/>
          <w:i w:val="false"/>
          <w:color w:val="000000"/>
        </w:rPr>
        <w:t xml:space="preserve"> Характеристика текущего состояния рынка услуг связи </w:t>
      </w:r>
      <w:r>
        <w:br/>
      </w:r>
      <w:r>
        <w:rPr>
          <w:rFonts w:ascii="Times New Roman"/>
          <w:b/>
          <w:i w:val="false"/>
          <w:color w:val="000000"/>
        </w:rPr>
        <w:t xml:space="preserve">
и конкуренции в Казахстане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1595"/>
        <w:gridCol w:w="5683"/>
        <w:gridCol w:w="2242"/>
        <w:gridCol w:w="2493"/>
      </w:tblGrid>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Сегмент </w:t>
            </w:r>
            <w:r>
              <w:br/>
            </w:r>
            <w:r>
              <w:rPr>
                <w:rFonts w:ascii="Times New Roman"/>
                <w:b/>
                <w:i w:val="false"/>
                <w:color w:val="000000"/>
                <w:sz w:val="20"/>
              </w:rPr>
              <w:t xml:space="preserve">
рынка </w:t>
            </w:r>
            <w:r>
              <w:br/>
            </w:r>
            <w:r>
              <w:rPr>
                <w:rFonts w:ascii="Times New Roman"/>
                <w:b/>
                <w:i w:val="false"/>
                <w:color w:val="000000"/>
                <w:sz w:val="20"/>
              </w:rPr>
              <w:t>
услуг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Коли- </w:t>
            </w:r>
            <w:r>
              <w:br/>
            </w:r>
            <w:r>
              <w:rPr>
                <w:rFonts w:ascii="Times New Roman"/>
                <w:b w:val="false"/>
                <w:i w:val="false"/>
                <w:color w:val="000000"/>
                <w:sz w:val="20"/>
              </w:rPr>
              <w:t>
</w:t>
            </w:r>
            <w:r>
              <w:rPr>
                <w:rFonts w:ascii="Times New Roman"/>
                <w:b/>
                <w:i w:val="false"/>
                <w:color w:val="000000"/>
                <w:sz w:val="20"/>
              </w:rPr>
              <w:t xml:space="preserve">чество </w:t>
            </w:r>
            <w:r>
              <w:br/>
            </w:r>
            <w:r>
              <w:rPr>
                <w:rFonts w:ascii="Times New Roman"/>
                <w:b w:val="false"/>
                <w:i w:val="false"/>
                <w:color w:val="000000"/>
                <w:sz w:val="20"/>
              </w:rPr>
              <w:t>
</w:t>
            </w:r>
            <w:r>
              <w:rPr>
                <w:rFonts w:ascii="Times New Roman"/>
                <w:b/>
                <w:i w:val="false"/>
                <w:color w:val="000000"/>
                <w:sz w:val="20"/>
              </w:rPr>
              <w:t xml:space="preserve">опера- </w:t>
            </w:r>
            <w:r>
              <w:br/>
            </w:r>
            <w:r>
              <w:rPr>
                <w:rFonts w:ascii="Times New Roman"/>
                <w:b w:val="false"/>
                <w:i w:val="false"/>
                <w:color w:val="000000"/>
                <w:sz w:val="20"/>
              </w:rPr>
              <w:t>
</w:t>
            </w:r>
            <w:r>
              <w:rPr>
                <w:rFonts w:ascii="Times New Roman"/>
                <w:b/>
                <w:i w:val="false"/>
                <w:color w:val="000000"/>
                <w:sz w:val="20"/>
              </w:rPr>
              <w:t xml:space="preserve">торов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операторов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Территория </w:t>
            </w:r>
            <w:r>
              <w:br/>
            </w:r>
            <w:r>
              <w:rPr>
                <w:rFonts w:ascii="Times New Roman"/>
                <w:b/>
                <w:i w:val="false"/>
                <w:color w:val="000000"/>
                <w:sz w:val="20"/>
              </w:rPr>
              <w:t xml:space="preserve">
оказания </w:t>
            </w:r>
            <w:r>
              <w:br/>
            </w:r>
            <w:r>
              <w:rPr>
                <w:rFonts w:ascii="Times New Roman"/>
                <w:b/>
                <w:i w:val="false"/>
                <w:color w:val="000000"/>
                <w:sz w:val="20"/>
              </w:rPr>
              <w:t>
услуг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Характер </w:t>
            </w:r>
            <w:r>
              <w:br/>
            </w:r>
            <w:r>
              <w:rPr>
                <w:rFonts w:ascii="Times New Roman"/>
                <w:b/>
                <w:i w:val="false"/>
                <w:color w:val="000000"/>
                <w:sz w:val="20"/>
              </w:rPr>
              <w:t>
конкуренции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Сотовая </w:t>
            </w:r>
            <w:r>
              <w:br/>
            </w:r>
            <w:r>
              <w:rPr>
                <w:rFonts w:ascii="Times New Roman"/>
                <w:b w:val="false"/>
                <w:i w:val="false"/>
                <w:color w:val="000000"/>
                <w:sz w:val="20"/>
              </w:rPr>
              <w:t xml:space="preserve">
связь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"GSM Казахстан </w:t>
            </w:r>
            <w:r>
              <w:br/>
            </w:r>
            <w:r>
              <w:rPr>
                <w:rFonts w:ascii="Times New Roman"/>
                <w:b w:val="false"/>
                <w:i w:val="false"/>
                <w:color w:val="000000"/>
                <w:sz w:val="20"/>
              </w:rPr>
              <w:t xml:space="preserve">
ОАО "Казахтелеком", </w:t>
            </w:r>
            <w:r>
              <w:br/>
            </w:r>
            <w:r>
              <w:rPr>
                <w:rFonts w:ascii="Times New Roman"/>
                <w:b w:val="false"/>
                <w:i w:val="false"/>
                <w:color w:val="000000"/>
                <w:sz w:val="20"/>
              </w:rPr>
              <w:t xml:space="preserve">
ТОО "Кар-тел", </w:t>
            </w:r>
            <w:r>
              <w:br/>
            </w:r>
            <w:r>
              <w:rPr>
                <w:rFonts w:ascii="Times New Roman"/>
                <w:b w:val="false"/>
                <w:i w:val="false"/>
                <w:color w:val="000000"/>
                <w:sz w:val="20"/>
              </w:rPr>
              <w:t xml:space="preserve">
АО "Алтел", </w:t>
            </w:r>
            <w:r>
              <w:br/>
            </w:r>
            <w:r>
              <w:rPr>
                <w:rFonts w:ascii="Times New Roman"/>
                <w:b w:val="false"/>
                <w:i w:val="false"/>
                <w:color w:val="000000"/>
                <w:sz w:val="20"/>
              </w:rPr>
              <w:t xml:space="preserve">
ТОО "Мобайл-Телеком-Сервис"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Казахстан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КРД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Местная </w:t>
            </w:r>
            <w:r>
              <w:br/>
            </w:r>
            <w:r>
              <w:rPr>
                <w:rFonts w:ascii="Times New Roman"/>
                <w:b w:val="false"/>
                <w:i w:val="false"/>
                <w:color w:val="000000"/>
                <w:sz w:val="20"/>
              </w:rPr>
              <w:t xml:space="preserve">
телефонная </w:t>
            </w:r>
            <w:r>
              <w:br/>
            </w:r>
            <w:r>
              <w:rPr>
                <w:rFonts w:ascii="Times New Roman"/>
                <w:b w:val="false"/>
                <w:i w:val="false"/>
                <w:color w:val="000000"/>
                <w:sz w:val="20"/>
              </w:rPr>
              <w:t xml:space="preserve">
связь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Новые операторы и АО </w:t>
            </w:r>
            <w:r>
              <w:br/>
            </w:r>
            <w:r>
              <w:rPr>
                <w:rFonts w:ascii="Times New Roman"/>
                <w:b w:val="false"/>
                <w:i w:val="false"/>
                <w:color w:val="000000"/>
                <w:sz w:val="20"/>
              </w:rPr>
              <w:t xml:space="preserve">
"Казахтелеком"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определен- </w:t>
            </w:r>
            <w:r>
              <w:br/>
            </w:r>
            <w:r>
              <w:rPr>
                <w:rFonts w:ascii="Times New Roman"/>
                <w:b w:val="false"/>
                <w:i w:val="false"/>
                <w:color w:val="000000"/>
                <w:sz w:val="20"/>
              </w:rPr>
              <w:t xml:space="preserve">
ный регион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для </w:t>
            </w:r>
            <w:r>
              <w:br/>
            </w:r>
            <w:r>
              <w:rPr>
                <w:rFonts w:ascii="Times New Roman"/>
                <w:b w:val="false"/>
                <w:i w:val="false"/>
                <w:color w:val="000000"/>
                <w:sz w:val="20"/>
              </w:rPr>
              <w:t xml:space="preserve">
населения - </w:t>
            </w:r>
            <w:r>
              <w:br/>
            </w:r>
            <w:r>
              <w:rPr>
                <w:rFonts w:ascii="Times New Roman"/>
                <w:b w:val="false"/>
                <w:i w:val="false"/>
                <w:color w:val="000000"/>
                <w:sz w:val="20"/>
              </w:rPr>
              <w:t xml:space="preserve">
КРД, услуги </w:t>
            </w:r>
            <w:r>
              <w:br/>
            </w:r>
            <w:r>
              <w:rPr>
                <w:rFonts w:ascii="Times New Roman"/>
                <w:b w:val="false"/>
                <w:i w:val="false"/>
                <w:color w:val="000000"/>
                <w:sz w:val="20"/>
              </w:rPr>
              <w:t xml:space="preserve">
для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 КРД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Междуго- </w:t>
            </w:r>
            <w:r>
              <w:br/>
            </w:r>
            <w:r>
              <w:rPr>
                <w:rFonts w:ascii="Times New Roman"/>
                <w:b w:val="false"/>
                <w:i w:val="false"/>
                <w:color w:val="000000"/>
                <w:sz w:val="20"/>
              </w:rPr>
              <w:t xml:space="preserve">
родная и </w:t>
            </w:r>
            <w:r>
              <w:br/>
            </w:r>
            <w:r>
              <w:rPr>
                <w:rFonts w:ascii="Times New Roman"/>
                <w:b w:val="false"/>
                <w:i w:val="false"/>
                <w:color w:val="000000"/>
                <w:sz w:val="20"/>
              </w:rPr>
              <w:t xml:space="preserve">
междуна- </w:t>
            </w:r>
            <w:r>
              <w:br/>
            </w:r>
            <w:r>
              <w:rPr>
                <w:rFonts w:ascii="Times New Roman"/>
                <w:b w:val="false"/>
                <w:i w:val="false"/>
                <w:color w:val="000000"/>
                <w:sz w:val="20"/>
              </w:rPr>
              <w:t xml:space="preserve">
родная </w:t>
            </w:r>
            <w:r>
              <w:br/>
            </w:r>
            <w:r>
              <w:rPr>
                <w:rFonts w:ascii="Times New Roman"/>
                <w:b w:val="false"/>
                <w:i w:val="false"/>
                <w:color w:val="000000"/>
                <w:sz w:val="20"/>
              </w:rPr>
              <w:t xml:space="preserve">
связь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"Казахтелеком", </w:t>
            </w:r>
            <w:r>
              <w:br/>
            </w:r>
            <w:r>
              <w:rPr>
                <w:rFonts w:ascii="Times New Roman"/>
                <w:b w:val="false"/>
                <w:i w:val="false"/>
                <w:color w:val="000000"/>
                <w:sz w:val="20"/>
              </w:rPr>
              <w:t xml:space="preserve">
АО "Транстелеком", </w:t>
            </w:r>
            <w:r>
              <w:br/>
            </w:r>
            <w:r>
              <w:rPr>
                <w:rFonts w:ascii="Times New Roman"/>
                <w:b w:val="false"/>
                <w:i w:val="false"/>
                <w:color w:val="000000"/>
                <w:sz w:val="20"/>
              </w:rPr>
              <w:t xml:space="preserve">
АО "KazTransCom", </w:t>
            </w:r>
            <w:r>
              <w:br/>
            </w:r>
            <w:r>
              <w:rPr>
                <w:rFonts w:ascii="Times New Roman"/>
                <w:b w:val="false"/>
                <w:i w:val="false"/>
                <w:color w:val="000000"/>
                <w:sz w:val="20"/>
              </w:rPr>
              <w:t xml:space="preserve">
АО "Арна", </w:t>
            </w:r>
            <w:r>
              <w:br/>
            </w:r>
            <w:r>
              <w:rPr>
                <w:rFonts w:ascii="Times New Roman"/>
                <w:b w:val="false"/>
                <w:i w:val="false"/>
                <w:color w:val="000000"/>
                <w:sz w:val="20"/>
              </w:rPr>
              <w:t xml:space="preserve">
АО "Нурсат", </w:t>
            </w:r>
            <w:r>
              <w:br/>
            </w:r>
            <w:r>
              <w:rPr>
                <w:rFonts w:ascii="Times New Roman"/>
                <w:b w:val="false"/>
                <w:i w:val="false"/>
                <w:color w:val="000000"/>
                <w:sz w:val="20"/>
              </w:rPr>
              <w:t xml:space="preserve">
АО "Astel", </w:t>
            </w:r>
            <w:r>
              <w:br/>
            </w:r>
            <w:r>
              <w:rPr>
                <w:rFonts w:ascii="Times New Roman"/>
                <w:b w:val="false"/>
                <w:i w:val="false"/>
                <w:color w:val="000000"/>
                <w:sz w:val="20"/>
              </w:rPr>
              <w:t xml:space="preserve">
АО "TNS-Plus"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Казахстан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КРД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w:t>
            </w:r>
            <w:r>
              <w:br/>
            </w:r>
            <w:r>
              <w:rPr>
                <w:rFonts w:ascii="Times New Roman"/>
                <w:b w:val="false"/>
                <w:i w:val="false"/>
                <w:color w:val="000000"/>
                <w:sz w:val="20"/>
              </w:rPr>
              <w:t xml:space="preserve">
данных </w:t>
            </w:r>
            <w:r>
              <w:br/>
            </w:r>
            <w:r>
              <w:rPr>
                <w:rFonts w:ascii="Times New Roman"/>
                <w:b w:val="false"/>
                <w:i w:val="false"/>
                <w:color w:val="000000"/>
                <w:sz w:val="20"/>
              </w:rPr>
              <w:t xml:space="preserve">
(включая </w:t>
            </w:r>
            <w:r>
              <w:br/>
            </w:r>
            <w:r>
              <w:rPr>
                <w:rFonts w:ascii="Times New Roman"/>
                <w:b w:val="false"/>
                <w:i w:val="false"/>
                <w:color w:val="000000"/>
                <w:sz w:val="20"/>
              </w:rPr>
              <w:t xml:space="preserve">
Интернет)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Новые операторы АО </w:t>
            </w:r>
            <w:r>
              <w:br/>
            </w:r>
            <w:r>
              <w:rPr>
                <w:rFonts w:ascii="Times New Roman"/>
                <w:b w:val="false"/>
                <w:i w:val="false"/>
                <w:color w:val="000000"/>
                <w:sz w:val="20"/>
              </w:rPr>
              <w:t xml:space="preserve">
"Казахтелеком"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определен- </w:t>
            </w:r>
            <w:r>
              <w:br/>
            </w:r>
            <w:r>
              <w:rPr>
                <w:rFonts w:ascii="Times New Roman"/>
                <w:b w:val="false"/>
                <w:i w:val="false"/>
                <w:color w:val="000000"/>
                <w:sz w:val="20"/>
              </w:rPr>
              <w:t xml:space="preserve">
ный регион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для </w:t>
            </w:r>
            <w:r>
              <w:br/>
            </w:r>
            <w:r>
              <w:rPr>
                <w:rFonts w:ascii="Times New Roman"/>
                <w:b w:val="false"/>
                <w:i w:val="false"/>
                <w:color w:val="000000"/>
                <w:sz w:val="20"/>
              </w:rPr>
              <w:t xml:space="preserve">
населения - </w:t>
            </w:r>
            <w:r>
              <w:br/>
            </w:r>
            <w:r>
              <w:rPr>
                <w:rFonts w:ascii="Times New Roman"/>
                <w:b w:val="false"/>
                <w:i w:val="false"/>
                <w:color w:val="000000"/>
                <w:sz w:val="20"/>
              </w:rPr>
              <w:t xml:space="preserve">
КРД, услуги </w:t>
            </w:r>
            <w:r>
              <w:br/>
            </w:r>
            <w:r>
              <w:rPr>
                <w:rFonts w:ascii="Times New Roman"/>
                <w:b w:val="false"/>
                <w:i w:val="false"/>
                <w:color w:val="000000"/>
                <w:sz w:val="20"/>
              </w:rPr>
              <w:t xml:space="preserve">
для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 КРД </w:t>
            </w:r>
          </w:p>
        </w:tc>
      </w:tr>
    </w:tbl>
    <w:p>
      <w:pPr>
        <w:spacing w:after="0"/>
        <w:ind w:left="0"/>
        <w:jc w:val="both"/>
      </w:pPr>
      <w:r>
        <w:rPr>
          <w:rFonts w:ascii="Times New Roman"/>
          <w:b w:val="false"/>
          <w:i w:val="false"/>
          <w:color w:val="000000"/>
          <w:sz w:val="28"/>
        </w:rPr>
        <w:t xml:space="preserve">      Основные характеристики казахстанского рынка сотовой связи таковы: на нем работают 4 оператора связи, при этом из-за недостаточной емкости радиочастотного ресурса барьер вхождения на рынок очень высокий. Сотовый рынок Казахстана характеризуется следующими особенностями: перечень предоставляемых услуг практически одинаковый у всех операторов сотовой связи, компании - операторы связи конкурируют между собой в части тарифов на оказываемые услуги. По сравнению с 2004 годом количество абонентов сотовой связи увеличилось в 2,5 раза. </w:t>
      </w:r>
      <w:r>
        <w:br/>
      </w:r>
      <w:r>
        <w:rPr>
          <w:rFonts w:ascii="Times New Roman"/>
          <w:b w:val="false"/>
          <w:i w:val="false"/>
          <w:color w:val="000000"/>
          <w:sz w:val="28"/>
        </w:rPr>
        <w:t xml:space="preserve">
      Количество абонентов сотовой связи превысило количество абонентов фиксированной связи. Число фиксированных абонентов составляет около 2,5 млн., а количество абонентов мобильной связи более 5,5 млн. Наибольшее количество абонентов имеет ТОО "GSM Казахстан ОАО "Казахтелеком" - около 3,3 млн., количество абонентов ТОО "Кар-Тел" составляет свыше 2 млн. человек. </w:t>
      </w:r>
      <w:r>
        <w:br/>
      </w:r>
      <w:r>
        <w:rPr>
          <w:rFonts w:ascii="Times New Roman"/>
          <w:b w:val="false"/>
          <w:i w:val="false"/>
          <w:color w:val="000000"/>
          <w:sz w:val="28"/>
        </w:rPr>
        <w:t xml:space="preserve">
      Необходимо отметить доминирование иностранных компаний на этом стратегически важном и быстро растущем рынке - в крупнейших компаниях рынка сотовой связи представлены турецкий и российский капиталы. </w:t>
      </w:r>
      <w:r>
        <w:br/>
      </w:r>
      <w:r>
        <w:rPr>
          <w:rFonts w:ascii="Times New Roman"/>
          <w:b w:val="false"/>
          <w:i w:val="false"/>
          <w:color w:val="000000"/>
          <w:sz w:val="28"/>
        </w:rPr>
        <w:t xml:space="preserve">
      Для данного сегмента характерен динамичный рост, однако характер конкуренции можно оценить как средний. Потенциал роста рынка сотовой связи можно оценить как высокий, при условии снижения тарифов на данный вид услуги на основе развития конкуренции за счет появления новых участников рынка. </w:t>
      </w:r>
      <w:r>
        <w:br/>
      </w:r>
      <w:r>
        <w:rPr>
          <w:rFonts w:ascii="Times New Roman"/>
          <w:b w:val="false"/>
          <w:i w:val="false"/>
          <w:color w:val="000000"/>
          <w:sz w:val="28"/>
        </w:rPr>
        <w:t xml:space="preserve">
      Местная телефонная связь обеспечивается традиционным оператором связи АО "Казахтелеком" и около 130 операторами связи. Однако доля новых операторов на рынке услуг местной связи в целом по республике остается низкой и составляет от 9 до 10 %. Доля традиционного оператора АО "Казахтелеком" на рынке данных услуг связи составляет почти 90 %. </w:t>
      </w:r>
      <w:r>
        <w:br/>
      </w:r>
      <w:r>
        <w:rPr>
          <w:rFonts w:ascii="Times New Roman"/>
          <w:b w:val="false"/>
          <w:i w:val="false"/>
          <w:color w:val="000000"/>
          <w:sz w:val="28"/>
        </w:rPr>
        <w:t xml:space="preserve">
      С учетом мирового опыта развития конкуренции на рынке местной связи в городах, для решения вопроса "последней мили" доступа до потребителя Агентством Республики Казахстан по информатизации и связи (далее - Агентство) в 2004-2005 годах проведен пилотный проект по использованию широкополосных систем беспроводного радиодоступа в диапазонах частот 5,2-5,9 ГГц. </w:t>
      </w:r>
      <w:r>
        <w:br/>
      </w:r>
      <w:r>
        <w:rPr>
          <w:rFonts w:ascii="Times New Roman"/>
          <w:b w:val="false"/>
          <w:i w:val="false"/>
          <w:color w:val="000000"/>
          <w:sz w:val="28"/>
        </w:rPr>
        <w:t xml:space="preserve">
      По результатам проекта 11 операторам связи выданы разрешения на использование указанного диапазона частот по городу Астана. </w:t>
      </w:r>
      <w:r>
        <w:br/>
      </w:r>
      <w:r>
        <w:rPr>
          <w:rFonts w:ascii="Times New Roman"/>
          <w:b w:val="false"/>
          <w:i w:val="false"/>
          <w:color w:val="000000"/>
          <w:sz w:val="28"/>
        </w:rPr>
        <w:t xml:space="preserve">
      В результате замены внутреннего перекрестного субсидирования прозрачным механизмом государственного субсидирования деятельность по развитию местных телефонных сетей в сельской местности в настоящее время становится экономически эффективной. Следует отметить при этом, что нагрузка по формированию государственного фонда субсидирования ложится на операторов междугородной и международной связи. </w:t>
      </w:r>
      <w:r>
        <w:br/>
      </w:r>
      <w:r>
        <w:rPr>
          <w:rFonts w:ascii="Times New Roman"/>
          <w:b w:val="false"/>
          <w:i w:val="false"/>
          <w:color w:val="000000"/>
          <w:sz w:val="28"/>
        </w:rPr>
        <w:t xml:space="preserve">
      Общее количество сельских населенных пунктов (далее - СНП) в республике насчитывается около 7400. На 1 января 2006 года нетелефонизированными являются около 650 сельских населенных пунктов с населением более 50-ти человек. </w:t>
      </w:r>
      <w:r>
        <w:br/>
      </w:r>
      <w:r>
        <w:rPr>
          <w:rFonts w:ascii="Times New Roman"/>
          <w:b w:val="false"/>
          <w:i w:val="false"/>
          <w:color w:val="000000"/>
          <w:sz w:val="28"/>
        </w:rPr>
        <w:t xml:space="preserve">
      Услуги телекоммуникаций на селе в основном предоставляет АО "Казахтелеком", которое обслуживает почти 500 тысяч абонентов, другие операторы связи обеспечивают более 8 тысяч абонентов. Самый крупный из них это АО "Транстелеком" - более 4 тысяч абонентов, ТОО "Казахмыс" - 1 300 абонентов, остальные - ТОО "Аргын", ТОО "Мунайтелеком", АО "KazTransCom" и АО "Арна". </w:t>
      </w:r>
      <w:r>
        <w:br/>
      </w:r>
      <w:r>
        <w:rPr>
          <w:rFonts w:ascii="Times New Roman"/>
          <w:b w:val="false"/>
          <w:i w:val="false"/>
          <w:color w:val="000000"/>
          <w:sz w:val="28"/>
        </w:rPr>
        <w:t xml:space="preserve">
      На 1 декабря 2005 года, из 7880 школ телефонизировано 6760 школ (85,8 %), в том числе из 6030 сельских школ телефонизировано 4986 школ, (82,7 %), доступ к сети Интернет имеют 82,2 % школ, в том числе 80,1 % сельских школ. </w:t>
      </w:r>
      <w:r>
        <w:br/>
      </w:r>
      <w:r>
        <w:rPr>
          <w:rFonts w:ascii="Times New Roman"/>
          <w:b w:val="false"/>
          <w:i w:val="false"/>
          <w:color w:val="000000"/>
          <w:sz w:val="28"/>
        </w:rPr>
        <w:t>
      Финансирование мероприятий по телефонизации села традиционным способом определено в рамках </w:t>
      </w:r>
      <w:r>
        <w:rPr>
          <w:rFonts w:ascii="Times New Roman"/>
          <w:b w:val="false"/>
          <w:i w:val="false"/>
          <w:color w:val="000000"/>
          <w:sz w:val="28"/>
        </w:rPr>
        <w:t xml:space="preserve">Государственной </w:t>
      </w:r>
      <w:r>
        <w:rPr>
          <w:rFonts w:ascii="Times New Roman"/>
          <w:b w:val="false"/>
          <w:i w:val="false"/>
          <w:color w:val="000000"/>
          <w:sz w:val="28"/>
        </w:rPr>
        <w:t xml:space="preserve">программы развития сельских территорий на 2004-2010 годы, утвержденной Указом Президента Республики Казахстан от 10 июля 2003 года N 1149 (далее - Госпрограмма). </w:t>
      </w:r>
      <w:r>
        <w:br/>
      </w:r>
      <w:r>
        <w:rPr>
          <w:rFonts w:ascii="Times New Roman"/>
          <w:b w:val="false"/>
          <w:i w:val="false"/>
          <w:color w:val="000000"/>
          <w:sz w:val="28"/>
        </w:rPr>
        <w:t>
      В частности, </w:t>
      </w:r>
      <w:r>
        <w:rPr>
          <w:rFonts w:ascii="Times New Roman"/>
          <w:b w:val="false"/>
          <w:i w:val="false"/>
          <w:color w:val="000000"/>
          <w:sz w:val="28"/>
        </w:rPr>
        <w:t xml:space="preserve">Планом </w:t>
      </w:r>
      <w:r>
        <w:rPr>
          <w:rFonts w:ascii="Times New Roman"/>
          <w:b w:val="false"/>
          <w:i w:val="false"/>
          <w:color w:val="000000"/>
          <w:sz w:val="28"/>
        </w:rPr>
        <w:t xml:space="preserve">мероприятий на 2004-2006 годы по реализации Госпрограммы, утвержденной постановлением Правительства Республики Казахстан от 20 августа 2003 года N 838, предусмотрено выделение в 2006 году 540,1 млн. тенге за счет республиканского бюджета либо реинвестирования дивидендов по простым акциям АО "Казахтелеком". </w:t>
      </w:r>
      <w:r>
        <w:br/>
      </w:r>
      <w:r>
        <w:rPr>
          <w:rFonts w:ascii="Times New Roman"/>
          <w:b w:val="false"/>
          <w:i w:val="false"/>
          <w:color w:val="000000"/>
          <w:sz w:val="28"/>
        </w:rPr>
        <w:t>
      Необходимо отметить, что одновременно с телефонизацией нетелефонизированных СНП АО "Казахтелеком" осуществляет модернизацию и развитие сельской связи, что предполагает замену существующих аналоговых АТС на цифровые, цифровизацию соединительных линий, замену воздушных линий связи на радиорелейные и волоконно-оптические линии связи (далее - ВОЛС). Согласно </w:t>
      </w:r>
      <w:r>
        <w:rPr>
          <w:rFonts w:ascii="Times New Roman"/>
          <w:b w:val="false"/>
          <w:i w:val="false"/>
          <w:color w:val="000000"/>
          <w:sz w:val="28"/>
        </w:rPr>
        <w:t xml:space="preserve">Плану </w:t>
      </w:r>
      <w:r>
        <w:rPr>
          <w:rFonts w:ascii="Times New Roman"/>
          <w:b w:val="false"/>
          <w:i w:val="false"/>
          <w:color w:val="000000"/>
          <w:sz w:val="28"/>
        </w:rPr>
        <w:t xml:space="preserve">развития акционерного общества "Казахтелеком" на 2004-2006 годы, утвержденному постановлением Правительства Республики Казахстан от 22 июня 2004 года N 690, на эти цели планируется выделение в 2006 году - 1300 млн. тенге. </w:t>
      </w:r>
      <w:r>
        <w:br/>
      </w:r>
      <w:r>
        <w:rPr>
          <w:rFonts w:ascii="Times New Roman"/>
          <w:b w:val="false"/>
          <w:i w:val="false"/>
          <w:color w:val="000000"/>
          <w:sz w:val="28"/>
        </w:rPr>
        <w:t xml:space="preserve">
      Это позволит повысить уровень цифровизации сельской связи. Так, если в 2004 году уровень цифровизации райцентров составил 66 %, то в 2005 году составляет 77 %, 2006 году - 82 %, 2007 году - 88 % и в 2008 году - 100 %. </w:t>
      </w:r>
      <w:r>
        <w:br/>
      </w:r>
      <w:r>
        <w:rPr>
          <w:rFonts w:ascii="Times New Roman"/>
          <w:b w:val="false"/>
          <w:i w:val="false"/>
          <w:color w:val="000000"/>
          <w:sz w:val="28"/>
        </w:rPr>
        <w:t xml:space="preserve">
      Для обеспечения экономической привлекательности сельской связи, в рамках мероприятий по либерализации телекоммуникационной отрасли Казахстана, проводится выделение средств на компенсацию убытков операторам связи, оказывающим универсальные услуги телекоммуникаций в сельской местности. </w:t>
      </w:r>
      <w:r>
        <w:br/>
      </w:r>
      <w:r>
        <w:rPr>
          <w:rFonts w:ascii="Times New Roman"/>
          <w:b w:val="false"/>
          <w:i w:val="false"/>
          <w:color w:val="000000"/>
          <w:sz w:val="28"/>
        </w:rPr>
        <w:t xml:space="preserve">
      В настоящее время на рынке услуг междугородной и международной связи по прежнему доминирует АО "Казахтелеком", которое пропускает около 90 % всего междугородного и международного трафика Казахстана. В условиях конкуренции доля АО "Казахтелеком" в этом сегменте рынка услуг будет постепенно снижаться. Новым операторам связи (АО "Транстелеком", АО "KazTransCom", АО "Арна", АО "Нурсат", АО "Astel", АО "TNS-Plus"), получившим лицензию на оказание данного вида услуг, предоставлена возможность конкурировать с АО "Казахтелеком" в области ценовой политики. </w:t>
      </w:r>
      <w:r>
        <w:br/>
      </w:r>
      <w:r>
        <w:rPr>
          <w:rFonts w:ascii="Times New Roman"/>
          <w:b w:val="false"/>
          <w:i w:val="false"/>
          <w:color w:val="000000"/>
          <w:sz w:val="28"/>
        </w:rPr>
        <w:t xml:space="preserve">
      Процесс модернизации затронул все уровни и составные элементы национальной сети телекоммуникаций. За последние годы произошли существенные изменения, заложившие основу полномасштабного обновления и расширения сети: </w:t>
      </w:r>
      <w:r>
        <w:br/>
      </w:r>
      <w:r>
        <w:rPr>
          <w:rFonts w:ascii="Times New Roman"/>
          <w:b w:val="false"/>
          <w:i w:val="false"/>
          <w:color w:val="000000"/>
          <w:sz w:val="28"/>
        </w:rPr>
        <w:t xml:space="preserve">
      Продолжается строительство Национальной информационной супермагистрали (далее - НИСМ) АО "Казахтелеком". Осуществлен ввод в эксплуатацию восточной ветки НИСМ Астана - Усть-Каменогорск - Талдыкорган. Осуществлена сдача в эксплуатацию цифровых радиорелейных линий Атырау - Уральск, Макат - Кульсары - Тенгиз, Международного центра коммутации в г. Актобе, завершено строительство Северной ВОЛС Петропавловск - Костанай - Актобе. </w:t>
      </w:r>
      <w:r>
        <w:br/>
      </w:r>
      <w:r>
        <w:rPr>
          <w:rFonts w:ascii="Times New Roman"/>
          <w:b w:val="false"/>
          <w:i w:val="false"/>
          <w:color w:val="000000"/>
          <w:sz w:val="28"/>
        </w:rPr>
        <w:t xml:space="preserve">
      Продолжается строительство Национальной спутниковой сети DAMA, емкость которой составляет 276 станций. </w:t>
      </w:r>
      <w:r>
        <w:br/>
      </w:r>
      <w:r>
        <w:rPr>
          <w:rFonts w:ascii="Times New Roman"/>
          <w:b w:val="false"/>
          <w:i w:val="false"/>
          <w:color w:val="000000"/>
          <w:sz w:val="28"/>
        </w:rPr>
        <w:t xml:space="preserve">
      АО "Транстелеком" завершил строительство ВОЛС "Астана - Алматы" и планирует дальнейшее строительство новых магистральных линий по направлению Алматы - Достык, Алматы - Петропавловск. </w:t>
      </w:r>
      <w:r>
        <w:br/>
      </w:r>
      <w:r>
        <w:rPr>
          <w:rFonts w:ascii="Times New Roman"/>
          <w:b w:val="false"/>
          <w:i w:val="false"/>
          <w:color w:val="000000"/>
          <w:sz w:val="28"/>
        </w:rPr>
        <w:t xml:space="preserve">
      АО "KazTransCom" построил ВОЛС Атырау - Актау. Ведется строительство линии Атасу - Алашанькоу. </w:t>
      </w:r>
      <w:r>
        <w:br/>
      </w:r>
      <w:r>
        <w:rPr>
          <w:rFonts w:ascii="Times New Roman"/>
          <w:b w:val="false"/>
          <w:i w:val="false"/>
          <w:color w:val="000000"/>
          <w:sz w:val="28"/>
        </w:rPr>
        <w:t xml:space="preserve">
      На сегменте рынка по передаче данных (включая Интернет) в настоящее время выдано 379 лицензий. В 2005 году по данному виду услуг зафиксирован самый высокий темп роста по сравнению с аналогичным периодом прошлого года - 85 %. Высокие темпы роста, присущие для услуг передачи данных, характеризуют этот сегмент рынка, как наиболее быстро развивающийся сегмент телекоммуникационного рынка. </w:t>
      </w:r>
      <w:r>
        <w:br/>
      </w:r>
      <w:r>
        <w:rPr>
          <w:rFonts w:ascii="Times New Roman"/>
          <w:b w:val="false"/>
          <w:i w:val="false"/>
          <w:color w:val="000000"/>
          <w:sz w:val="28"/>
        </w:rPr>
        <w:t>
      В 2004 году произошли изменения в тарифной политике. Так в соответствии с </w:t>
      </w:r>
      <w:r>
        <w:rPr>
          <w:rFonts w:ascii="Times New Roman"/>
          <w:b w:val="false"/>
          <w:i w:val="false"/>
          <w:color w:val="000000"/>
          <w:sz w:val="28"/>
        </w:rPr>
        <w:t xml:space="preserve">Планом </w:t>
      </w:r>
      <w:r>
        <w:rPr>
          <w:rFonts w:ascii="Times New Roman"/>
          <w:b w:val="false"/>
          <w:i w:val="false"/>
          <w:color w:val="000000"/>
          <w:sz w:val="28"/>
        </w:rPr>
        <w:t xml:space="preserve">ребалансирования тарифов и тарифов на универсальные услуги телекоммуникаций, утвержденным постановлением Правительства Республики Казахстан от 21 августа 2004 году N 884, с 1 октября 2004 года абонентская плата для физических лиц в городской местности повышена на 20 %. В связи с ребалансированием тарифов проводится выплата компенсаций социально уязвимым гражданам за фиксированный телефон, подключенный к местной городской сети телекоммуникаций, в составе жилищных пособий. Дополнительно в рамках ребалансирования тарифов были проведены мероприятия по снижению тарифов на услуги международной связи, так с 1 октября 2004 года снижены тарифы на исходящие международные соединения в среднем на 20 % и, с 1 апреля 2005 года на 13,1 % соответственно. Дальнейшее снижение тарифов на международные соединения будет рассматриваться после проведения ребалансирования тарифов на услуги местной телефонной связи и установления тарифов на уровне, обеспечивающем возмещение экономически обоснованных затрат и необходимый уровень рентабельности. </w:t>
      </w:r>
      <w:r>
        <w:br/>
      </w:r>
      <w:r>
        <w:rPr>
          <w:rFonts w:ascii="Times New Roman"/>
          <w:b w:val="false"/>
          <w:i w:val="false"/>
          <w:color w:val="000000"/>
          <w:sz w:val="28"/>
        </w:rPr>
        <w:t xml:space="preserve">
      Введенный с 30 января 2005 г. механизм посекундной тарификации с 10-ти секундным шагом междугородных разговоров способствовал снижению стоимости телекоммуникационных услуг для всех групп потребителей (в среднем на 15 - 17 % от объема услуг междугородной связи). </w:t>
      </w:r>
      <w:r>
        <w:br/>
      </w:r>
      <w:r>
        <w:rPr>
          <w:rFonts w:ascii="Times New Roman"/>
          <w:b w:val="false"/>
          <w:i w:val="false"/>
          <w:color w:val="000000"/>
          <w:sz w:val="28"/>
        </w:rPr>
        <w:t xml:space="preserve">
      Реализация мероприятий в рамках программы по созданию "электронного Правительства" и имеющиеся тенденции роста реальных доходов населения позволят шире использовать компьютерное оборудование, что в свою очередь может привести к снижению тарифов на остальные виды услуг Интернета, предоставляемых с использованием различных технологий. При  этом отмечается слабое развитие казахстанского "контента", вследствие чего основная часть пользователей Интернет выходит на российские сайты. </w:t>
      </w:r>
    </w:p>
    <w:bookmarkStart w:name="z7" w:id="6"/>
    <w:p>
      <w:pPr>
        <w:spacing w:after="0"/>
        <w:ind w:left="0"/>
        <w:jc w:val="left"/>
      </w:pPr>
      <w:r>
        <w:rPr>
          <w:rFonts w:ascii="Times New Roman"/>
          <w:b/>
          <w:i w:val="false"/>
          <w:color w:val="000000"/>
        </w:rPr>
        <w:t xml:space="preserve"> 
4. Цель и задачи Программы </w:t>
      </w:r>
    </w:p>
    <w:bookmarkEnd w:id="6"/>
    <w:p>
      <w:pPr>
        <w:spacing w:after="0"/>
        <w:ind w:left="0"/>
        <w:jc w:val="both"/>
      </w:pPr>
      <w:r>
        <w:rPr>
          <w:rFonts w:ascii="Times New Roman"/>
          <w:b w:val="false"/>
          <w:i w:val="false"/>
          <w:color w:val="000000"/>
          <w:sz w:val="28"/>
        </w:rPr>
        <w:t xml:space="preserve">      Целью Программы является совершенствование условий и механизмов, направленных на дальнейшее развитие отрасли телекоммуникаций Республики Казахстан, как одного из основных условий дальнейшего формирования конкурентной экономики Казахстана, позволяющих стране создать базу для вхождения в число 50-ти наиболее конкурентоспособных стран мира к 2012 году. </w:t>
      </w:r>
      <w:r>
        <w:br/>
      </w:r>
      <w:r>
        <w:rPr>
          <w:rFonts w:ascii="Times New Roman"/>
          <w:b w:val="false"/>
          <w:i w:val="false"/>
          <w:color w:val="000000"/>
          <w:sz w:val="28"/>
        </w:rPr>
        <w:t xml:space="preserve">
      Для достижения указанной цели необходимо выполнение следующих первоочередных задач. </w:t>
      </w:r>
    </w:p>
    <w:p>
      <w:pPr>
        <w:spacing w:after="0"/>
        <w:ind w:left="0"/>
        <w:jc w:val="both"/>
      </w:pPr>
      <w:r>
        <w:rPr>
          <w:rFonts w:ascii="Times New Roman"/>
          <w:b w:val="false"/>
          <w:i w:val="false"/>
          <w:color w:val="000000"/>
          <w:sz w:val="28"/>
        </w:rPr>
        <w:t xml:space="preserve">      1. Совершенствование государственного регулирования отрасли телекоммуникаций в области: </w:t>
      </w:r>
      <w:r>
        <w:br/>
      </w:r>
      <w:r>
        <w:rPr>
          <w:rFonts w:ascii="Times New Roman"/>
          <w:b w:val="false"/>
          <w:i w:val="false"/>
          <w:color w:val="000000"/>
          <w:sz w:val="28"/>
        </w:rPr>
        <w:t xml:space="preserve">
      исследования по дальнейшему развитию отрасли телекоммуникаций; </w:t>
      </w:r>
      <w:r>
        <w:br/>
      </w:r>
      <w:r>
        <w:rPr>
          <w:rFonts w:ascii="Times New Roman"/>
          <w:b w:val="false"/>
          <w:i w:val="false"/>
          <w:color w:val="000000"/>
          <w:sz w:val="28"/>
        </w:rPr>
        <w:t xml:space="preserve">
      присоединения операторов связи; </w:t>
      </w:r>
      <w:r>
        <w:br/>
      </w:r>
      <w:r>
        <w:rPr>
          <w:rFonts w:ascii="Times New Roman"/>
          <w:b w:val="false"/>
          <w:i w:val="false"/>
          <w:color w:val="000000"/>
          <w:sz w:val="28"/>
        </w:rPr>
        <w:t xml:space="preserve">
      развития фиксированной и сотовой связи; </w:t>
      </w:r>
      <w:r>
        <w:br/>
      </w:r>
      <w:r>
        <w:rPr>
          <w:rFonts w:ascii="Times New Roman"/>
          <w:b w:val="false"/>
          <w:i w:val="false"/>
          <w:color w:val="000000"/>
          <w:sz w:val="28"/>
        </w:rPr>
        <w:t xml:space="preserve">
      развития Интернет; </w:t>
      </w:r>
      <w:r>
        <w:br/>
      </w:r>
      <w:r>
        <w:rPr>
          <w:rFonts w:ascii="Times New Roman"/>
          <w:b w:val="false"/>
          <w:i w:val="false"/>
          <w:color w:val="000000"/>
          <w:sz w:val="28"/>
        </w:rPr>
        <w:t xml:space="preserve">
      предоставления универсальных услуг телекоммуникаций для населения. </w:t>
      </w:r>
      <w:r>
        <w:br/>
      </w:r>
      <w:r>
        <w:rPr>
          <w:rFonts w:ascii="Times New Roman"/>
          <w:b w:val="false"/>
          <w:i w:val="false"/>
          <w:color w:val="000000"/>
          <w:sz w:val="28"/>
        </w:rPr>
        <w:t xml:space="preserve">
      2. Инновационно-технологическое развитие и обеспечение технической базы отрасли: </w:t>
      </w:r>
      <w:r>
        <w:br/>
      </w:r>
      <w:r>
        <w:rPr>
          <w:rFonts w:ascii="Times New Roman"/>
          <w:b w:val="false"/>
          <w:i w:val="false"/>
          <w:color w:val="000000"/>
          <w:sz w:val="28"/>
        </w:rPr>
        <w:t xml:space="preserve">
      инновационное развитие отрасли; </w:t>
      </w:r>
      <w:r>
        <w:br/>
      </w:r>
      <w:r>
        <w:rPr>
          <w:rFonts w:ascii="Times New Roman"/>
          <w:b w:val="false"/>
          <w:i w:val="false"/>
          <w:color w:val="000000"/>
          <w:sz w:val="28"/>
        </w:rPr>
        <w:t xml:space="preserve">
      распределение телекоммуникационного ресурса нумерации; </w:t>
      </w:r>
      <w:r>
        <w:br/>
      </w:r>
      <w:r>
        <w:rPr>
          <w:rFonts w:ascii="Times New Roman"/>
          <w:b w:val="false"/>
          <w:i w:val="false"/>
          <w:color w:val="000000"/>
          <w:sz w:val="28"/>
        </w:rPr>
        <w:t xml:space="preserve">
      совершенствование распределения радиочастотного спектра; </w:t>
      </w:r>
      <w:r>
        <w:br/>
      </w:r>
      <w:r>
        <w:rPr>
          <w:rFonts w:ascii="Times New Roman"/>
          <w:b w:val="false"/>
          <w:i w:val="false"/>
          <w:color w:val="000000"/>
          <w:sz w:val="28"/>
        </w:rPr>
        <w:t xml:space="preserve">
      развитие национальной спутниковой связи; </w:t>
      </w:r>
      <w:r>
        <w:br/>
      </w:r>
      <w:r>
        <w:rPr>
          <w:rFonts w:ascii="Times New Roman"/>
          <w:b w:val="false"/>
          <w:i w:val="false"/>
          <w:color w:val="000000"/>
          <w:sz w:val="28"/>
        </w:rPr>
        <w:t xml:space="preserve">
      совершенствование отраслевой системы стандартизации и сертификации; </w:t>
      </w:r>
      <w:r>
        <w:br/>
      </w:r>
      <w:r>
        <w:rPr>
          <w:rFonts w:ascii="Times New Roman"/>
          <w:b w:val="false"/>
          <w:i w:val="false"/>
          <w:color w:val="000000"/>
          <w:sz w:val="28"/>
        </w:rPr>
        <w:t xml:space="preserve">
      организация системы подготовки и переподготовки кадров в отрасли телекоммуникаций; </w:t>
      </w:r>
      <w:r>
        <w:br/>
      </w:r>
      <w:r>
        <w:rPr>
          <w:rFonts w:ascii="Times New Roman"/>
          <w:b w:val="false"/>
          <w:i w:val="false"/>
          <w:color w:val="000000"/>
          <w:sz w:val="28"/>
        </w:rPr>
        <w:t xml:space="preserve">
      обеспечения проведения оперативно-розыскных мероприятий на сетях телекоммуникаций. </w:t>
      </w:r>
    </w:p>
    <w:bookmarkStart w:name="z8" w:id="7"/>
    <w:p>
      <w:pPr>
        <w:spacing w:after="0"/>
        <w:ind w:left="0"/>
        <w:jc w:val="left"/>
      </w:pPr>
      <w:r>
        <w:rPr>
          <w:rFonts w:ascii="Times New Roman"/>
          <w:b/>
          <w:i w:val="false"/>
          <w:color w:val="000000"/>
        </w:rPr>
        <w:t xml:space="preserve"> 
5. Основные направления и механизмы реализации Программы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5.1. Совершенствование государственного регулирования отрасли телекоммуникаций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5.1.1. Исследования по дальнейшему развитию отрасли телекоммуникаций </w:t>
      </w:r>
    </w:p>
    <w:bookmarkEnd w:id="9"/>
    <w:p>
      <w:pPr>
        <w:spacing w:after="0"/>
        <w:ind w:left="0"/>
        <w:jc w:val="both"/>
      </w:pPr>
      <w:r>
        <w:rPr>
          <w:rFonts w:ascii="Times New Roman"/>
          <w:b w:val="false"/>
          <w:i w:val="false"/>
          <w:color w:val="000000"/>
          <w:sz w:val="28"/>
        </w:rPr>
        <w:t xml:space="preserve">      В целях обеспечения дальнейшего развития и государственного регулирования отрасли телекоммуникаций будет осуществляться ряд мероприятий по совершенствованию системы нормативной правовой базы. </w:t>
      </w:r>
      <w:r>
        <w:br/>
      </w:r>
      <w:r>
        <w:rPr>
          <w:rFonts w:ascii="Times New Roman"/>
          <w:b w:val="false"/>
          <w:i w:val="false"/>
          <w:color w:val="000000"/>
          <w:sz w:val="28"/>
        </w:rPr>
        <w:t xml:space="preserve">
      Для приведения уровня тарифов на услуги телекоммуникаций до среднемирового уровня, будут совершенствоваться нормативные правовые акты по вопросам тарификации, присоединения и пропуска трафика между сетями операторов связи, предоставляющих разные виды услуг телекоммуникаций. </w:t>
      </w:r>
      <w:r>
        <w:br/>
      </w:r>
      <w:r>
        <w:rPr>
          <w:rFonts w:ascii="Times New Roman"/>
          <w:b w:val="false"/>
          <w:i w:val="false"/>
          <w:color w:val="000000"/>
          <w:sz w:val="28"/>
        </w:rPr>
        <w:t>
      Необходимо внести изменения и дополнения в </w:t>
      </w:r>
      <w:r>
        <w:rPr>
          <w:rFonts w:ascii="Times New Roman"/>
          <w:b w:val="false"/>
          <w:i w:val="false"/>
          <w:color w:val="000000"/>
          <w:sz w:val="28"/>
        </w:rPr>
        <w:t xml:space="preserve">Правила </w:t>
      </w:r>
      <w:r>
        <w:rPr>
          <w:rFonts w:ascii="Times New Roman"/>
          <w:b w:val="false"/>
          <w:i w:val="false"/>
          <w:color w:val="000000"/>
          <w:sz w:val="28"/>
        </w:rPr>
        <w:t xml:space="preserve">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 утвержденные приказом Председателя Агентства Республики Казахстан по информатизации и связи от 12 июля 2004 года N 145-п, направленные на обеспечение присоединения операторов междугородной и международной связи между собой (АМТС - АМТС, АМТС - МЦК, МЦК - МЦК). </w:t>
      </w:r>
      <w:r>
        <w:br/>
      </w:r>
      <w:r>
        <w:rPr>
          <w:rFonts w:ascii="Times New Roman"/>
          <w:b w:val="false"/>
          <w:i w:val="false"/>
          <w:color w:val="000000"/>
          <w:sz w:val="28"/>
        </w:rPr>
        <w:t xml:space="preserve">
      Для снижения цен на услуги междугородной и международной связи необходимо разработать методику для расчета тарифов за пропуск трафика через сети телекоммуникаций общего пользования операторов междугородной и (или) международной связи на местном уровне. </w:t>
      </w:r>
      <w:r>
        <w:br/>
      </w:r>
      <w:r>
        <w:rPr>
          <w:rFonts w:ascii="Times New Roman"/>
          <w:b w:val="false"/>
          <w:i w:val="false"/>
          <w:color w:val="000000"/>
          <w:sz w:val="28"/>
        </w:rPr>
        <w:t xml:space="preserve">
      Будут проведены исследования проблем и путей совершенствования государственного регулирования отрасли телекоммуникаций в условиях либерализации, в ходе которых будет изучена эффективность проводимых реформ и даны рекомендации по ее корректировке. </w:t>
      </w:r>
      <w:r>
        <w:br/>
      </w:r>
      <w:r>
        <w:rPr>
          <w:rFonts w:ascii="Times New Roman"/>
          <w:b w:val="false"/>
          <w:i w:val="false"/>
          <w:color w:val="000000"/>
          <w:sz w:val="28"/>
        </w:rPr>
        <w:t xml:space="preserve">
      Необходимо выработать целостную стратегию, направленную на рост транзитного трафика по сетям операторов с учетом выгодного геополитического положения Республики, а также глобальных тенденций в сфере обмена информационными потоками между Европой, Россией, Китаем и другими странами Юго-Восточной Азии.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5.1.2. Присоединение операторов связи </w:t>
      </w:r>
    </w:p>
    <w:bookmarkEnd w:id="10"/>
    <w:p>
      <w:pPr>
        <w:spacing w:after="0"/>
        <w:ind w:left="0"/>
        <w:jc w:val="both"/>
      </w:pPr>
      <w:r>
        <w:rPr>
          <w:rFonts w:ascii="Times New Roman"/>
          <w:b w:val="false"/>
          <w:i w:val="false"/>
          <w:color w:val="000000"/>
          <w:sz w:val="28"/>
        </w:rPr>
        <w:t xml:space="preserve">      Для обеспечения присоединения операторов связи будут определены и опубликованы стандартные точки присоединения. </w:t>
      </w:r>
      <w:r>
        <w:br/>
      </w:r>
      <w:r>
        <w:rPr>
          <w:rFonts w:ascii="Times New Roman"/>
          <w:b w:val="false"/>
          <w:i w:val="false"/>
          <w:color w:val="000000"/>
          <w:sz w:val="28"/>
        </w:rPr>
        <w:t>
      Будут разработаны и утверждены дополнения в </w:t>
      </w:r>
      <w:r>
        <w:rPr>
          <w:rFonts w:ascii="Times New Roman"/>
          <w:b w:val="false"/>
          <w:i w:val="false"/>
          <w:color w:val="000000"/>
          <w:sz w:val="28"/>
        </w:rPr>
        <w:t xml:space="preserve">Правила </w:t>
      </w:r>
      <w:r>
        <w:rPr>
          <w:rFonts w:ascii="Times New Roman"/>
          <w:b w:val="false"/>
          <w:i w:val="false"/>
          <w:color w:val="000000"/>
          <w:sz w:val="28"/>
        </w:rPr>
        <w:t xml:space="preserve">присоединений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 в части, касающейся операторов междугородной и международной связи. </w:t>
      </w:r>
      <w:r>
        <w:br/>
      </w:r>
      <w:r>
        <w:rPr>
          <w:rFonts w:ascii="Times New Roman"/>
          <w:b w:val="false"/>
          <w:i w:val="false"/>
          <w:color w:val="000000"/>
          <w:sz w:val="28"/>
        </w:rPr>
        <w:t xml:space="preserve">
      С целью снижения затрат пользователей на услуги сотовой связи и обеспечения присоединения операторов сотовой связи между собой, минуя коммутационное поле АО "Казахтелеком", будет утверждена структура типового договора на присоединение сетей телекоммуникаций к сети телекоммуникаций общего пользования доминирующего оператора связи.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5.1.3. Развитие фиксированной и сотовой связи </w:t>
      </w:r>
    </w:p>
    <w:bookmarkEnd w:id="11"/>
    <w:p>
      <w:pPr>
        <w:spacing w:after="0"/>
        <w:ind w:left="0"/>
        <w:jc w:val="both"/>
      </w:pPr>
      <w:r>
        <w:rPr>
          <w:rFonts w:ascii="Times New Roman"/>
          <w:b w:val="false"/>
          <w:i w:val="false"/>
          <w:color w:val="000000"/>
          <w:sz w:val="28"/>
        </w:rPr>
        <w:t xml:space="preserve">      В целях реализации задачи о вхождении Казахстана в число 50-ти наиболее конкурентоспособных стран мира, будут предприняты меры по достижению ключевых показателей в области телекоммуникаций, характерных для данных стран. </w:t>
      </w:r>
      <w:r>
        <w:br/>
      </w:r>
      <w:r>
        <w:rPr>
          <w:rFonts w:ascii="Times New Roman"/>
          <w:b w:val="false"/>
          <w:i w:val="false"/>
          <w:color w:val="000000"/>
          <w:sz w:val="28"/>
        </w:rPr>
        <w:t xml:space="preserve">
      Для передачи голоса и данных одновременно предусматривается построение сетей беспроводного доступа на основе новых технологий в основных областных центрах Республики Казахстан, в которых отсутствует наземная инфраструктура для развития сетей телекоммуникаций. </w:t>
      </w:r>
      <w:r>
        <w:br/>
      </w:r>
      <w:r>
        <w:rPr>
          <w:rFonts w:ascii="Times New Roman"/>
          <w:b w:val="false"/>
          <w:i w:val="false"/>
          <w:color w:val="000000"/>
          <w:sz w:val="28"/>
        </w:rPr>
        <w:t xml:space="preserve">
      Будут продолжены мероприятия по ребалансированию тарифов. В будущем тарифы на универсальные услуги телекоммуникаций будут рассчитываться исходя из принципа раздельного учета затрат по видам услуг телекоммуникаций. При этом государственное урегулирование будет направлено не только на повышение тарифов местных услуг связи для населения, но и на снижение междугородных тарифов для различных категорий абонентов, и созданию экономического потенциала операторов связи по предотвращению перекрестного субсидирования. Другое отличие тарифной политики на данном этапе - унифицирование тарифов, уменьшение зависимости размера тарифов от расстояния, установление их уровня исходя из конъюнктуры рынка услуг телекоммуникаций и создания равных условий для всех групп пользователей. </w:t>
      </w:r>
      <w:r>
        <w:br/>
      </w:r>
      <w:r>
        <w:rPr>
          <w:rFonts w:ascii="Times New Roman"/>
          <w:b w:val="false"/>
          <w:i w:val="false"/>
          <w:color w:val="000000"/>
          <w:sz w:val="28"/>
        </w:rPr>
        <w:t xml:space="preserve">
      Будут созданы условия для снижения тарифов на услуги междугородной и международной связи. </w:t>
      </w:r>
      <w:r>
        <w:br/>
      </w:r>
      <w:r>
        <w:rPr>
          <w:rFonts w:ascii="Times New Roman"/>
          <w:b w:val="false"/>
          <w:i w:val="false"/>
          <w:color w:val="000000"/>
          <w:sz w:val="28"/>
        </w:rPr>
        <w:t xml:space="preserve">
      В целях развития конкуренции на рынке междугородной и международной связи необходимо обеспечить подключение к сети телекоммуникаций общего пользования операторов IP-телефонии. </w:t>
      </w:r>
      <w:r>
        <w:br/>
      </w:r>
      <w:r>
        <w:rPr>
          <w:rFonts w:ascii="Times New Roman"/>
          <w:b w:val="false"/>
          <w:i w:val="false"/>
          <w:color w:val="000000"/>
          <w:sz w:val="28"/>
        </w:rPr>
        <w:t xml:space="preserve">
      Мероприятия по поддержке операторов междугородной и международной связи позволят отечественным компаниям получить доступ к источникам финансирования и выйти на внешние рынки связи. </w:t>
      </w:r>
      <w:r>
        <w:br/>
      </w:r>
      <w:r>
        <w:rPr>
          <w:rFonts w:ascii="Times New Roman"/>
          <w:b w:val="false"/>
          <w:i w:val="false"/>
          <w:color w:val="000000"/>
          <w:sz w:val="28"/>
        </w:rPr>
        <w:t xml:space="preserve">
      В настоящее время на рынке мобильной связи работают два оператора стандарта GSM, такие как ТОО "GSM Казахстан ОАО "Казахтелеком" и ТОО "Кар-тел". </w:t>
      </w:r>
      <w:r>
        <w:br/>
      </w:r>
      <w:r>
        <w:rPr>
          <w:rFonts w:ascii="Times New Roman"/>
          <w:b w:val="false"/>
          <w:i w:val="false"/>
          <w:color w:val="000000"/>
          <w:sz w:val="28"/>
        </w:rPr>
        <w:t xml:space="preserve">
      Рынок мобильной связи продолжает развиваться ускоренными темпами, численность абонентов составляет более 5,5 млн. абонентов, но все еще удерживаются высокие тарифы, из-за малой конкуренции и отсутствия прямого присоединения операторов сотовой связи. Для этого в первом квартале 2006 года необходимо обеспечить прямое присоединение, операторам сотовой связи, минуя коммутационное поле АО "Казахтелеком". </w:t>
      </w:r>
      <w:r>
        <w:br/>
      </w:r>
      <w:r>
        <w:rPr>
          <w:rFonts w:ascii="Times New Roman"/>
          <w:b w:val="false"/>
          <w:i w:val="false"/>
          <w:color w:val="000000"/>
          <w:sz w:val="28"/>
        </w:rPr>
        <w:t xml:space="preserve">
      В целях повышения уровня проникновения сотовой связи будет обеспечено снижение тарифов на услуги сотовой связи посредством выравнивания и снижения расчетных ставок.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5.1.4. Развитие Интернета </w:t>
      </w:r>
    </w:p>
    <w:bookmarkEnd w:id="12"/>
    <w:p>
      <w:pPr>
        <w:spacing w:after="0"/>
        <w:ind w:left="0"/>
        <w:jc w:val="both"/>
      </w:pPr>
      <w:r>
        <w:rPr>
          <w:rFonts w:ascii="Times New Roman"/>
          <w:b w:val="false"/>
          <w:i w:val="false"/>
          <w:color w:val="000000"/>
          <w:sz w:val="28"/>
        </w:rPr>
        <w:t xml:space="preserve">      В прогнозируемом периоде предполагается развитие массового, широкополосного доступа к сети Интернет, развитие казахстанского контента Интернета. </w:t>
      </w:r>
      <w:r>
        <w:br/>
      </w:r>
      <w:r>
        <w:rPr>
          <w:rFonts w:ascii="Times New Roman"/>
          <w:b w:val="false"/>
          <w:i w:val="false"/>
          <w:color w:val="000000"/>
          <w:sz w:val="28"/>
        </w:rPr>
        <w:t xml:space="preserve">
      Развитие сети передачи данных на базе технологии Metro Ethernet (АО "Казахтелеком") позволит снизить тарифы на услуги широкополосного доступа для населения не менее чем на 30 %. </w:t>
      </w:r>
      <w:r>
        <w:br/>
      </w:r>
      <w:r>
        <w:rPr>
          <w:rFonts w:ascii="Times New Roman"/>
          <w:b w:val="false"/>
          <w:i w:val="false"/>
          <w:color w:val="000000"/>
          <w:sz w:val="28"/>
        </w:rPr>
        <w:t xml:space="preserve">
      Будет продолжаться работа по совершенствованию принципов и механизмов тарифного регулирования, в т.ч. на услуги доступа к сети Интернет и услуги сотовой связи, с целью их снижения. </w:t>
      </w:r>
      <w:r>
        <w:br/>
      </w:r>
      <w:r>
        <w:rPr>
          <w:rFonts w:ascii="Times New Roman"/>
          <w:b w:val="false"/>
          <w:i w:val="false"/>
          <w:color w:val="000000"/>
          <w:sz w:val="28"/>
        </w:rPr>
        <w:t xml:space="preserve">
      С учетом необходимости реализации ряда важных государственных и социальных задач (формирования "электронного правительства", интернетизации школ), а также в целях придания нового импульса развитию рынка будет проведена работа по снижению тарифов на некоторые услуги сети Интернет (далее - Сеть), как для населения, так и для организации системы образования. Одна из наиболее значимых причин высоких тарифов на Интернет связана с высокими расходами казахстанских провайдеров за мировые ресурсы Интернет. Российские пользователи в 80 % случаев пользуются внутренними российскими ресурсами Сети, которые обходятся провайдеру очень дешево. Казахстанские пользователи в более чем 90 % случаев пользуются внешними, внеказахстанскими ресурсами Сети. Таким образом, проблема высокой стоимости Интернета в Казахстане почти приравнивается к необходимости развития внутренней информационной составляющей (контента) Интернета. </w:t>
      </w:r>
      <w:r>
        <w:br/>
      </w:r>
      <w:r>
        <w:rPr>
          <w:rFonts w:ascii="Times New Roman"/>
          <w:b w:val="false"/>
          <w:i w:val="false"/>
          <w:color w:val="000000"/>
          <w:sz w:val="28"/>
        </w:rPr>
        <w:t xml:space="preserve">
      Вопрос наполняемости казахстанского контента в целях повышения его привлекательности для рядовых пользователей является одним из ключевых и требует особого внимания со стороны государства. </w:t>
      </w:r>
      <w:r>
        <w:br/>
      </w:r>
      <w:r>
        <w:rPr>
          <w:rFonts w:ascii="Times New Roman"/>
          <w:b w:val="false"/>
          <w:i w:val="false"/>
          <w:color w:val="000000"/>
          <w:sz w:val="28"/>
        </w:rPr>
        <w:t xml:space="preserve">
      По мнению казахстанских экспертов, существуют объективные причины, сдерживающие развитие Интернета в нашей стране. Это неразвитость казахстанского информационного контента и слабая компьютеризация населения. </w:t>
      </w:r>
      <w:r>
        <w:br/>
      </w:r>
      <w:r>
        <w:rPr>
          <w:rFonts w:ascii="Times New Roman"/>
          <w:b w:val="false"/>
          <w:i w:val="false"/>
          <w:color w:val="000000"/>
          <w:sz w:val="28"/>
        </w:rPr>
        <w:t>
      Согласно </w:t>
      </w:r>
      <w:r>
        <w:rPr>
          <w:rFonts w:ascii="Times New Roman"/>
          <w:b w:val="false"/>
          <w:i w:val="false"/>
          <w:color w:val="000000"/>
          <w:sz w:val="28"/>
        </w:rPr>
        <w:t xml:space="preserve">Программы </w:t>
      </w:r>
      <w:r>
        <w:rPr>
          <w:rFonts w:ascii="Times New Roman"/>
          <w:b w:val="false"/>
          <w:i w:val="false"/>
          <w:color w:val="000000"/>
          <w:sz w:val="28"/>
        </w:rPr>
        <w:t>развития почтово-сберегательной системы Республики Казахстан на 2005-2010 годы, утвержденной постановлением Правительства Республики Казахстан от 20 октября 2004 года N 1077, и </w:t>
      </w:r>
      <w:r>
        <w:rPr>
          <w:rFonts w:ascii="Times New Roman"/>
          <w:b w:val="false"/>
          <w:i w:val="false"/>
          <w:color w:val="000000"/>
          <w:sz w:val="28"/>
        </w:rPr>
        <w:t xml:space="preserve">Плана </w:t>
      </w:r>
      <w:r>
        <w:rPr>
          <w:rFonts w:ascii="Times New Roman"/>
          <w:b w:val="false"/>
          <w:i w:val="false"/>
          <w:color w:val="000000"/>
          <w:sz w:val="28"/>
        </w:rPr>
        <w:t xml:space="preserve">мероприятий по реализации Государственной программы формирования "электронного правительства" в Республике Казахстан на 2005-2007 годы, утвержденного постановлением Правительства от 8 декабря 2004 года N 1286, АО "Казпочта" запланированы мероприятия по развитию собственной телекоммуникационной системы. </w:t>
      </w:r>
      <w:r>
        <w:br/>
      </w:r>
      <w:r>
        <w:rPr>
          <w:rFonts w:ascii="Times New Roman"/>
          <w:b w:val="false"/>
          <w:i w:val="false"/>
          <w:color w:val="000000"/>
          <w:sz w:val="28"/>
        </w:rPr>
        <w:t xml:space="preserve">
      Данные мероприятия включают последовательное развитие телекоммуникационной инфраструктуры и открытие пунктов коллективного доступа к всемирной сети Интернет на базе сельских отделений АО "Казпочта". </w:t>
      </w:r>
      <w:r>
        <w:br/>
      </w:r>
      <w:r>
        <w:rPr>
          <w:rFonts w:ascii="Times New Roman"/>
          <w:b w:val="false"/>
          <w:i w:val="false"/>
          <w:color w:val="000000"/>
          <w:sz w:val="28"/>
        </w:rPr>
        <w:t xml:space="preserve">
      Успешная реализация Программы будет способствовать внедрению и развитию таких новых услуг как Интернет-коммерция (E-commerce), электронный кошелек (E-cash), а также доступа с помощью микропроцессорных карточек к различным видам информационных ресурсов и услуг (карточка медицинского страхования; электронные удостоверения личности; транспортная карта; бонусные карты и др.). </w:t>
      </w:r>
      <w:r>
        <w:br/>
      </w:r>
      <w:r>
        <w:rPr>
          <w:rFonts w:ascii="Times New Roman"/>
          <w:b w:val="false"/>
          <w:i w:val="false"/>
          <w:color w:val="000000"/>
          <w:sz w:val="28"/>
        </w:rPr>
        <w:t xml:space="preserve">
      В период 2005-2010 годы планируется значительно расширить перечень оказываемых услуг новыми высоко технологичными сервисами: </w:t>
      </w:r>
      <w:r>
        <w:br/>
      </w:r>
      <w:r>
        <w:rPr>
          <w:rFonts w:ascii="Times New Roman"/>
          <w:b w:val="false"/>
          <w:i w:val="false"/>
          <w:color w:val="000000"/>
          <w:sz w:val="28"/>
        </w:rPr>
        <w:t xml:space="preserve">
      спутниковая телефония; </w:t>
      </w:r>
      <w:r>
        <w:br/>
      </w:r>
      <w:r>
        <w:rPr>
          <w:rFonts w:ascii="Times New Roman"/>
          <w:b w:val="false"/>
          <w:i w:val="false"/>
          <w:color w:val="000000"/>
          <w:sz w:val="28"/>
        </w:rPr>
        <w:t xml:space="preserve">
      мобильная телефония; </w:t>
      </w:r>
      <w:r>
        <w:br/>
      </w:r>
      <w:r>
        <w:rPr>
          <w:rFonts w:ascii="Times New Roman"/>
          <w:b w:val="false"/>
          <w:i w:val="false"/>
          <w:color w:val="000000"/>
          <w:sz w:val="28"/>
        </w:rPr>
        <w:t xml:space="preserve">
      доступ в Интернет; </w:t>
      </w:r>
      <w:r>
        <w:br/>
      </w:r>
      <w:r>
        <w:rPr>
          <w:rFonts w:ascii="Times New Roman"/>
          <w:b w:val="false"/>
          <w:i w:val="false"/>
          <w:color w:val="000000"/>
          <w:sz w:val="28"/>
        </w:rPr>
        <w:t xml:space="preserve">
      мобильный Интернет.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5.1.5. Предоставление универсальных услуг телекоммуникаций для населения </w:t>
      </w:r>
    </w:p>
    <w:bookmarkEnd w:id="13"/>
    <w:p>
      <w:pPr>
        <w:spacing w:after="0"/>
        <w:ind w:left="0"/>
        <w:jc w:val="both"/>
      </w:pPr>
      <w:r>
        <w:rPr>
          <w:rFonts w:ascii="Times New Roman"/>
          <w:b w:val="false"/>
          <w:i w:val="false"/>
          <w:color w:val="000000"/>
          <w:sz w:val="28"/>
        </w:rPr>
        <w:t xml:space="preserve">      В условиях жесткой конкуренции на современном рынке телекоммуникаций и снижения объема традиционной телефонной связи, приоритетом является предоставление разнообразных услуг нового поколения. Возможность быстро и с минимальными затратами внедрять новые, более совершенные сервисы, а также формировать дифференцированные пакеты услуг для различных групп клиентов - ключ к созданию прочной позиции на рынке связи. </w:t>
      </w:r>
      <w:r>
        <w:br/>
      </w:r>
      <w:r>
        <w:rPr>
          <w:rFonts w:ascii="Times New Roman"/>
          <w:b w:val="false"/>
          <w:i w:val="false"/>
          <w:color w:val="000000"/>
          <w:sz w:val="28"/>
        </w:rPr>
        <w:t xml:space="preserve">
      Планируется с 1 января 2007 года предоставлять услуги телекоммуникаций с использованием радиочастотного спектра в диапазоне частот 450 МГц в нетелефонизированных СНП на территории Республики Казахстан в объеме, не менее объема услуг связи, предусмотренных в перечне универсальных услуг телекоммуникаций, в порядке, установленном законодательством Республики Казахстан. </w:t>
      </w:r>
      <w:r>
        <w:br/>
      </w:r>
      <w:r>
        <w:rPr>
          <w:rFonts w:ascii="Times New Roman"/>
          <w:b w:val="false"/>
          <w:i w:val="false"/>
          <w:color w:val="000000"/>
          <w:sz w:val="28"/>
        </w:rPr>
        <w:t xml:space="preserve">
      При данном способе телефонизации населению, проживающему в СНП с населением более 50-ти человек, будет предоставлена возможность получать весь спектр универсальных услуг телекоммуникаций и использовать возможности услуг создаваемого "электронного правительства".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5.2. Инновационно-технологическое и техническое обеспечение отрасли телекоммуникаций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5.2.1. Инновационное развитие отрасли телекоммуникаций </w:t>
      </w:r>
    </w:p>
    <w:bookmarkEnd w:id="15"/>
    <w:p>
      <w:pPr>
        <w:spacing w:after="0"/>
        <w:ind w:left="0"/>
        <w:jc w:val="both"/>
      </w:pPr>
      <w:r>
        <w:rPr>
          <w:rFonts w:ascii="Times New Roman"/>
          <w:b w:val="false"/>
          <w:i w:val="false"/>
          <w:color w:val="000000"/>
          <w:sz w:val="28"/>
        </w:rPr>
        <w:t>      В </w:t>
      </w:r>
      <w:r>
        <w:rPr>
          <w:rFonts w:ascii="Times New Roman"/>
          <w:b w:val="false"/>
          <w:i w:val="false"/>
          <w:color w:val="000000"/>
          <w:sz w:val="28"/>
        </w:rPr>
        <w:t xml:space="preserve">Послании </w:t>
      </w:r>
      <w:r>
        <w:rPr>
          <w:rFonts w:ascii="Times New Roman"/>
          <w:b w:val="false"/>
          <w:i w:val="false"/>
          <w:color w:val="000000"/>
          <w:sz w:val="28"/>
        </w:rPr>
        <w:t xml:space="preserve">Президента народу Казахстана от 18 февраля 2005 года Глава государства поставил задачу обеспечения диверсификации экономики, отхода от ее сырьевой направленности. Для повышения доли от услуг телекоммуникаций в общем объеме ВВП, необходимо обеспечить рост инвестиций в отрасль и своевременное внедрение новых технологий. </w:t>
      </w:r>
      <w:r>
        <w:br/>
      </w:r>
      <w:r>
        <w:rPr>
          <w:rFonts w:ascii="Times New Roman"/>
          <w:b w:val="false"/>
          <w:i w:val="false"/>
          <w:color w:val="000000"/>
          <w:sz w:val="28"/>
        </w:rPr>
        <w:t xml:space="preserve">
      Отрасль телекоммуникаций является одной из высокотехнологических отраслей, вследствие чего, в основном, развитие отрасли осуществляется за счет появления и внедрения новых технологий, которые позволяют операторам связи предлагать пользователям все новые виды услуг высокого качества, снижать затраты на содержание сетей телекоммуникаций. </w:t>
      </w:r>
      <w:r>
        <w:br/>
      </w:r>
      <w:r>
        <w:rPr>
          <w:rFonts w:ascii="Times New Roman"/>
          <w:b w:val="false"/>
          <w:i w:val="false"/>
          <w:color w:val="000000"/>
          <w:sz w:val="28"/>
        </w:rPr>
        <w:t xml:space="preserve">
      Таким образом, для дальнейшего развития телекоммуникаций в Республике Казахстан будет разработана концепция инновационно-технического развития отрасли телекоммуникаций на 2007-2012 годы, которая будет направлена на формирование диверсифицированной экономики, на развитие новых технологий за счет внедрения и использования новейших информационных технологий. </w:t>
      </w:r>
      <w:r>
        <w:br/>
      </w:r>
      <w:r>
        <w:rPr>
          <w:rFonts w:ascii="Times New Roman"/>
          <w:b w:val="false"/>
          <w:i w:val="false"/>
          <w:color w:val="000000"/>
          <w:sz w:val="28"/>
        </w:rPr>
        <w:t xml:space="preserve">
      По данным 2004 года инвестиции в отрасль телекоммуникаций в Казахстане составляют 9,03 доллара США на одного жителя страны. Для сравнения, в России данные инвестиции составляют 21,41 долларов США на одного жителя, Украине - 16,53, Великобритании - 227,3, США - 104. </w:t>
      </w:r>
      <w:r>
        <w:br/>
      </w:r>
      <w:r>
        <w:rPr>
          <w:rFonts w:ascii="Times New Roman"/>
          <w:b w:val="false"/>
          <w:i w:val="false"/>
          <w:color w:val="000000"/>
          <w:sz w:val="28"/>
        </w:rPr>
        <w:t xml:space="preserve">
      Основным источником инвестиций являются собственные и заемные средства операторов связи. Вместе с тем, учитывая небольшую долю доходов отрасли телекоммуникаций в ВВП страны (доля отрасли в ВВП страны равна 2,9 %), имеющиеся инвестиции не могут обеспечить в перспективе устойчивого опережающего развития отрасли телекоммуникаций. </w:t>
      </w:r>
      <w:r>
        <w:br/>
      </w:r>
      <w:r>
        <w:rPr>
          <w:rFonts w:ascii="Times New Roman"/>
          <w:b w:val="false"/>
          <w:i w:val="false"/>
          <w:color w:val="000000"/>
          <w:sz w:val="28"/>
        </w:rPr>
        <w:t xml:space="preserve">
      В 2006-2008 годах инвестиционная политика операторов связи республики будет направлена на формирование современной телекоммуникационной инфраструктуры на базе новейших технологий ведущих мировых производителей средств связи и увеличение транзита информационных потоков через территорию Республики Казахстан. </w:t>
      </w:r>
      <w:r>
        <w:br/>
      </w:r>
      <w:r>
        <w:rPr>
          <w:rFonts w:ascii="Times New Roman"/>
          <w:b w:val="false"/>
          <w:i w:val="false"/>
          <w:color w:val="000000"/>
          <w:sz w:val="28"/>
        </w:rPr>
        <w:t xml:space="preserve">
      Предполагается реализация следующих приоритетных направлений модернизации и развития сети телекоммуникаций: </w:t>
      </w:r>
      <w:r>
        <w:br/>
      </w:r>
      <w:r>
        <w:rPr>
          <w:rFonts w:ascii="Times New Roman"/>
          <w:b w:val="false"/>
          <w:i w:val="false"/>
          <w:color w:val="000000"/>
          <w:sz w:val="28"/>
        </w:rPr>
        <w:t xml:space="preserve">
      продолжение строительства НИСМ; </w:t>
      </w:r>
      <w:r>
        <w:br/>
      </w:r>
      <w:r>
        <w:rPr>
          <w:rFonts w:ascii="Times New Roman"/>
          <w:b w:val="false"/>
          <w:i w:val="false"/>
          <w:color w:val="000000"/>
          <w:sz w:val="28"/>
        </w:rPr>
        <w:t xml:space="preserve">
      модернизация и развитие местной сети телекоммуникаций; </w:t>
      </w:r>
      <w:r>
        <w:br/>
      </w:r>
      <w:r>
        <w:rPr>
          <w:rFonts w:ascii="Times New Roman"/>
          <w:b w:val="false"/>
          <w:i w:val="false"/>
          <w:color w:val="000000"/>
          <w:sz w:val="28"/>
        </w:rPr>
        <w:t xml:space="preserve">
      развитие сети передачи данных; </w:t>
      </w:r>
      <w:r>
        <w:br/>
      </w:r>
      <w:r>
        <w:rPr>
          <w:rFonts w:ascii="Times New Roman"/>
          <w:b w:val="false"/>
          <w:i w:val="false"/>
          <w:color w:val="000000"/>
          <w:sz w:val="28"/>
        </w:rPr>
        <w:t xml:space="preserve">
      развитие сотовой связи; </w:t>
      </w:r>
      <w:r>
        <w:br/>
      </w:r>
      <w:r>
        <w:rPr>
          <w:rFonts w:ascii="Times New Roman"/>
          <w:b w:val="false"/>
          <w:i w:val="false"/>
          <w:color w:val="000000"/>
          <w:sz w:val="28"/>
        </w:rPr>
        <w:t xml:space="preserve">
      развитие сети нового поколения. </w:t>
      </w:r>
      <w:r>
        <w:br/>
      </w:r>
      <w:r>
        <w:rPr>
          <w:rFonts w:ascii="Times New Roman"/>
          <w:b w:val="false"/>
          <w:i w:val="false"/>
          <w:color w:val="000000"/>
          <w:sz w:val="28"/>
        </w:rPr>
        <w:t xml:space="preserve">
      Одним из крупнейших, системообразующих проектов, составляющих основу инновационных технологических преобразований отрасли, является строительство НИСМ. Концепция данного проекта базируется на необходимости полной замены аналоговой магистральной сети на наземные волоконно-оптические высокоскоростные цифровые магистральные сети с использованием оборудования DWDM и SDH. В результате произойдет оптимальное соединение всех регионов республики в форме трех крупных колец, имеющих не менее трех выходов во всемирную телекоммуникационную сеть. Строительство НИСМ вызовет удешевление эксплуатации магистральной сети, повышение качества соединений, а также обеспечит развитие рынка телекоммуникаций в республике на основе предоставления высококачественных цифровых каналов связи, транспортной среды и будет способствовать технологическому опережению и созданию технической базы для обеспечения долгосрочных конкурентных преимуществ страны. </w:t>
      </w:r>
      <w:r>
        <w:br/>
      </w:r>
      <w:r>
        <w:rPr>
          <w:rFonts w:ascii="Times New Roman"/>
          <w:b w:val="false"/>
          <w:i w:val="false"/>
          <w:color w:val="000000"/>
          <w:sz w:val="28"/>
        </w:rPr>
        <w:t xml:space="preserve">
      Полное завершение строительства НИСМ планируется завершить в 2007 году, что создаст предпосылки по обеспечению национальной конкурентоспособности на мировом телекоммуникационном рынке. Создание цифровой магистрали будет способствовать как развитию телекоммуникаций на всех уровнях, так и повышению информатизации и деловой активности регионов, через которые проходит ВОЛС, будет организован второй мощный независимый шлюз на сеть России. </w:t>
      </w:r>
      <w:r>
        <w:br/>
      </w:r>
      <w:r>
        <w:rPr>
          <w:rFonts w:ascii="Times New Roman"/>
          <w:b w:val="false"/>
          <w:i w:val="false"/>
          <w:color w:val="000000"/>
          <w:sz w:val="28"/>
        </w:rPr>
        <w:t xml:space="preserve">
      В целях обеспечения доступа населения к услугам "электронного Правительства", обеспечения прав всех слоев населения на доступ к электронным средствам информации необходимо стремиться к 100 % цифровизации сетей. Для этого необходимо разработать концепцию цифровизации сетей телекоммуникаций общего пользования с учетом возможностей операторов связи и обеспечения потребности формирования основ информационного общества на 2007-2012 годы. </w:t>
      </w:r>
      <w:r>
        <w:br/>
      </w:r>
      <w:r>
        <w:rPr>
          <w:rFonts w:ascii="Times New Roman"/>
          <w:b w:val="false"/>
          <w:i w:val="false"/>
          <w:color w:val="000000"/>
          <w:sz w:val="28"/>
        </w:rPr>
        <w:t xml:space="preserve">
      Целью реализации данного проекта является проведение анализа состояния развития сетей телекоммуникаций, определение требуемого уровня развития цифровизации с учетом необходимости перехода в будущем к информационному обществу и определение оптимального с точки зрения затрат уровня цифровизации. </w:t>
      </w:r>
      <w:r>
        <w:br/>
      </w:r>
      <w:r>
        <w:rPr>
          <w:rFonts w:ascii="Times New Roman"/>
          <w:b w:val="false"/>
          <w:i w:val="false"/>
          <w:color w:val="000000"/>
          <w:sz w:val="28"/>
        </w:rPr>
        <w:t xml:space="preserve">
      Кроме того, будет продолжена работа по модернизации и развитию местной сети телекоммуникаций путем цифровизации местных сетей областных центров, крупных городов областного подчинения и всех районных центров Республики Казахстан. Предполагается, что в результате модернизации городских сетей телекоммуникаций к 2008 году уровень цифровизации по городским телефонным сетям достигнет 85 %, будет осуществлена замена физически изношенного и морально устаревшего коммутационного оборудования, а также будет начато предоставление населению новых услуг телекоммуникаций, что приведет к улучшению качества предоставляемых услуг телекоммуникаций и их расширению. </w:t>
      </w:r>
      <w:r>
        <w:br/>
      </w:r>
      <w:r>
        <w:rPr>
          <w:rFonts w:ascii="Times New Roman"/>
          <w:b w:val="false"/>
          <w:i w:val="false"/>
          <w:color w:val="000000"/>
          <w:sz w:val="28"/>
        </w:rPr>
        <w:t xml:space="preserve">
      Будут продолжены работы по внедрению новых телекоммуникационных технологий, при этом значительное внимание будет уделено развитию широкополосной связи, которая улучшит сервис для пользователей Интернета и передачи данных. </w:t>
      </w:r>
      <w:r>
        <w:br/>
      </w:r>
      <w:r>
        <w:rPr>
          <w:rFonts w:ascii="Times New Roman"/>
          <w:b w:val="false"/>
          <w:i w:val="false"/>
          <w:color w:val="000000"/>
          <w:sz w:val="28"/>
        </w:rPr>
        <w:t xml:space="preserve">
      Развитию телекоммуникационного сектора Республики Казахстан в значительной степени способствует постоянное обновление и диверсификация предлагаемых продуктов, конвергенция различных технологий. </w:t>
      </w:r>
      <w:r>
        <w:br/>
      </w:r>
      <w:r>
        <w:rPr>
          <w:rFonts w:ascii="Times New Roman"/>
          <w:b w:val="false"/>
          <w:i w:val="false"/>
          <w:color w:val="000000"/>
          <w:sz w:val="28"/>
        </w:rPr>
        <w:t xml:space="preserve">
      Приоритетное значение на сегодня имеет создание собственного предприятия по производству оборудования для телекоммуникационной отрасли. Необходимо принять действенные меры по созданию совместного предприятия ОАО "НК "Казахстан инжиниринг" и компании "Technologies Engineering Ltd" - одного из ведущих в мире разработчиков информационных технологий, по производству в Казахстане продукции с высокой добавленной стоимостью, внедряющего передовые высокие технологии и реализовывающего ряд совместных проектов в сфере информационных технологий. </w:t>
      </w:r>
      <w:r>
        <w:br/>
      </w:r>
      <w:r>
        <w:rPr>
          <w:rFonts w:ascii="Times New Roman"/>
          <w:b w:val="false"/>
          <w:i w:val="false"/>
          <w:color w:val="000000"/>
          <w:sz w:val="28"/>
        </w:rPr>
        <w:t>
      В среднесрочной перспективе в целях модернизации телекоммуникационной отрасли следует наращивать привлечение отечественных и зарубежных лидирующих компаний в области информационных технологий для реализации инвестиционных проектов производства передовых телекоммуникационных технологий на территории Специальной экономической зоны "Парк информационных технологий" (далее - СЭЗ "ПИТ"), созданной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18 августа 2003 года N 1166. </w:t>
      </w:r>
      <w:r>
        <w:br/>
      </w:r>
      <w:r>
        <w:rPr>
          <w:rFonts w:ascii="Times New Roman"/>
          <w:b w:val="false"/>
          <w:i w:val="false"/>
          <w:color w:val="000000"/>
          <w:sz w:val="28"/>
        </w:rPr>
        <w:t xml:space="preserve">
      В настоящее время создана система управления СЭЗ "ПИТ", определены приоритетные направления развития Парка, создается инфраструктура, завершается строительство объектов 1-ой очереди технопарка.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5.2.2. Распределение телекоммуникационного ресурса нумерации </w:t>
      </w:r>
    </w:p>
    <w:bookmarkEnd w:id="16"/>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порядок распределения ресурса нумерации и выделения номеров, а также особенности использования номеров телефонной связи на сети телекоммуникаций общего пользования Республики Казахстан, предназначенных для оказания телефонных услуг, определяются уполномоченным органом в области связи. </w:t>
      </w:r>
      <w:r>
        <w:br/>
      </w:r>
      <w:r>
        <w:rPr>
          <w:rFonts w:ascii="Times New Roman"/>
          <w:b w:val="false"/>
          <w:i w:val="false"/>
          <w:color w:val="000000"/>
          <w:sz w:val="28"/>
        </w:rPr>
        <w:t>
      После введения в действие </w:t>
      </w:r>
      <w:r>
        <w:rPr>
          <w:rFonts w:ascii="Times New Roman"/>
          <w:b w:val="false"/>
          <w:i w:val="false"/>
          <w:color w:val="000000"/>
          <w:sz w:val="28"/>
        </w:rPr>
        <w:t xml:space="preserve">Закона </w:t>
      </w:r>
      <w:r>
        <w:rPr>
          <w:rFonts w:ascii="Times New Roman"/>
          <w:b w:val="false"/>
          <w:i w:val="false"/>
          <w:color w:val="000000"/>
          <w:sz w:val="28"/>
        </w:rPr>
        <w:t xml:space="preserve">АО "Казахтелеком" лишено полномочий по распределению и регулированию использования ресурса нумерации. </w:t>
      </w:r>
      <w:r>
        <w:br/>
      </w:r>
      <w:r>
        <w:rPr>
          <w:rFonts w:ascii="Times New Roman"/>
          <w:b w:val="false"/>
          <w:i w:val="false"/>
          <w:color w:val="000000"/>
          <w:sz w:val="28"/>
        </w:rPr>
        <w:t xml:space="preserve">
      Ресурс нумерации, как часть национального ресурса Республики Казахстан, является не отчуждаемым (не может продаваться, сдаваться в аренду, передаваться правопреемнику в результате реорганизации или ликвидации хозяйствующего субъекта, осуществляющего деятельность в области связи). Операторы связи распределяют выделенный им ресурс нумерации только среди своих клиентов-абонентов. </w:t>
      </w:r>
      <w:r>
        <w:br/>
      </w:r>
      <w:r>
        <w:rPr>
          <w:rFonts w:ascii="Times New Roman"/>
          <w:b w:val="false"/>
          <w:i w:val="false"/>
          <w:color w:val="000000"/>
          <w:sz w:val="28"/>
        </w:rPr>
        <w:t xml:space="preserve">
      В целом по республике отсутствуют препятствия в выдаче операторам связи ресурсов нумерации. </w:t>
      </w:r>
      <w:r>
        <w:br/>
      </w:r>
      <w:r>
        <w:rPr>
          <w:rFonts w:ascii="Times New Roman"/>
          <w:b w:val="false"/>
          <w:i w:val="false"/>
          <w:color w:val="000000"/>
          <w:sz w:val="28"/>
        </w:rPr>
        <w:t xml:space="preserve">
      Однако ограниченность ресурса нумерации в г. Алматы является сдерживающим фактором развития конкуренции в данном крупном телекоммуникационном узле республики. В связи с необходимостью развития конкуренции на рынке местной связи, планируется осуществить ряд мероприятий по увеличению нумерационной емкости. </w:t>
      </w:r>
      <w:r>
        <w:br/>
      </w:r>
      <w:r>
        <w:rPr>
          <w:rFonts w:ascii="Times New Roman"/>
          <w:b w:val="false"/>
          <w:i w:val="false"/>
          <w:color w:val="000000"/>
          <w:sz w:val="28"/>
        </w:rPr>
        <w:t xml:space="preserve">
      В соответствии с приказом Председателя Агентства Республики Казахстан по информатизации и связи от 31 мая 2005 года N 159-п "О переводе сети телекоммуникаций г. Алматы на новый план нумерации" будет осуществлен перевод на семизначную нумерацию в г. Алматы. </w:t>
      </w:r>
      <w:r>
        <w:br/>
      </w:r>
      <w:r>
        <w:rPr>
          <w:rFonts w:ascii="Times New Roman"/>
          <w:b w:val="false"/>
          <w:i w:val="false"/>
          <w:color w:val="000000"/>
          <w:sz w:val="28"/>
        </w:rPr>
        <w:t xml:space="preserve">
      Кроме этого планируется переход сетей телекоммуникаций общего пользования Республики Казахстан на новый план нумерации. В связи с тем, что Казахстан и Россия совместно входят в седьмую страновую зону нумерации, данный процесс будет осуществляться в сроки, согласованные с Министерством информационных технологий и связи Российской Федерации.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5.2.3. Совершенствование распределения радиочастотного спектра </w:t>
      </w:r>
    </w:p>
    <w:bookmarkEnd w:id="17"/>
    <w:p>
      <w:pPr>
        <w:spacing w:after="0"/>
        <w:ind w:left="0"/>
        <w:jc w:val="both"/>
      </w:pPr>
      <w:r>
        <w:rPr>
          <w:rFonts w:ascii="Times New Roman"/>
          <w:b w:val="false"/>
          <w:i w:val="false"/>
          <w:color w:val="000000"/>
          <w:sz w:val="28"/>
        </w:rPr>
        <w:t xml:space="preserve">      В перспективе в Казахстане начнется работа по выбору и внедрению стандартов третьего и последующих поколений подвижной связи, которые позволяют в одном канале организовать несколько различных служб, скорость передачи которых лежит в пределах от 8 кбит/с до 2 Мбит/с. Кроме того, в одном и том же канале могут передаваться сигналы от служб коммутации пакетов, обеспечивая передачу действительно мультимедийной информации, требующей передачи речи и данных на один и тот же терминал. Несмотря на то, что уже сейчас рассматривается возможность внедрения в Казахстане переходных к 3-му поколению стандартов (так называемых стандартов 2,5), проблемы выделения необходимых диапазонов частот решаются очень медленно. </w:t>
      </w:r>
      <w:r>
        <w:br/>
      </w:r>
      <w:r>
        <w:rPr>
          <w:rFonts w:ascii="Times New Roman"/>
          <w:b w:val="false"/>
          <w:i w:val="false"/>
          <w:color w:val="000000"/>
          <w:sz w:val="28"/>
        </w:rPr>
        <w:t xml:space="preserve">
      Остро стоит вопрос использования беспроводных систем на фиксированных сетях связи из-за отсутствия свободных радиочастот. Это сдерживает развитие сельской связи и процесс удешевления затрат на организацию последней мили (линия доступа от оборудования сети до абонентской установки) в сельских населенных пунктах. </w:t>
      </w:r>
      <w:r>
        <w:br/>
      </w:r>
      <w:r>
        <w:rPr>
          <w:rFonts w:ascii="Times New Roman"/>
          <w:b w:val="false"/>
          <w:i w:val="false"/>
          <w:color w:val="000000"/>
          <w:sz w:val="28"/>
        </w:rPr>
        <w:t xml:space="preserve">
      Отсутствие четкого разграничения совместных полос частот между радиослужбами гражданского и правительственного назначения требует проведения согласований гражданских радиочастот с центральными исполнительными органами военного управления. </w:t>
      </w:r>
      <w:r>
        <w:br/>
      </w:r>
      <w:r>
        <w:rPr>
          <w:rFonts w:ascii="Times New Roman"/>
          <w:b w:val="false"/>
          <w:i w:val="false"/>
          <w:color w:val="000000"/>
          <w:sz w:val="28"/>
        </w:rPr>
        <w:t xml:space="preserve">
      Внедрение новых технологий сдерживается в связи с тем, что новые технологии связи используют те же диапазоны частот, что и радиоэлектронные средства (далее - РЭС) силовых министерств и ведомств. Для высвобождения частотного ресурса в гражданское пользование необходим механизм конверсии. </w:t>
      </w:r>
      <w:r>
        <w:br/>
      </w:r>
      <w:r>
        <w:rPr>
          <w:rFonts w:ascii="Times New Roman"/>
          <w:b w:val="false"/>
          <w:i w:val="false"/>
          <w:color w:val="000000"/>
          <w:sz w:val="28"/>
        </w:rPr>
        <w:t xml:space="preserve">
      Программой предусматривается выполнение ряда мероприятий, направленных на решение поднятых проблем.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5.2.4. Развитие национальной спутниковой связи </w:t>
      </w:r>
    </w:p>
    <w:bookmarkEnd w:id="18"/>
    <w:p>
      <w:pPr>
        <w:spacing w:after="0"/>
        <w:ind w:left="0"/>
        <w:jc w:val="both"/>
      </w:pPr>
      <w:r>
        <w:rPr>
          <w:rFonts w:ascii="Times New Roman"/>
          <w:b w:val="false"/>
          <w:i w:val="false"/>
          <w:color w:val="000000"/>
          <w:sz w:val="28"/>
        </w:rPr>
        <w:t xml:space="preserve">      В 2006 году планируется запустить казахстанский спутник связи и вещания "KAZSAT", который позволит Казахстану, в лице АО "Республиканский центр космической связи и электромагнитной совместимости радиоэлектронных средств", войти на арену международных операторов спутниковой связи. </w:t>
      </w:r>
      <w:r>
        <w:br/>
      </w:r>
      <w:r>
        <w:rPr>
          <w:rFonts w:ascii="Times New Roman"/>
          <w:b w:val="false"/>
          <w:i w:val="false"/>
          <w:color w:val="000000"/>
          <w:sz w:val="28"/>
        </w:rPr>
        <w:t xml:space="preserve">
      С появлением собственного спутника казахстанские спутниковые сети, несомненно, будут работать посредством спутника "KAZSAT". Переход существующих операторов спутниковой связи на "KAZSAT" будет способствовать информационной безопасности, экономии средств, динамичному развитию услуг спутниковой связи для всех отраслей Республики Казахстан. Предполагается, что аренда емкости национального геостационарного спутника связи и вещания для казахстанских операторов связи будет значительно дешевле, чем аренда емкости на других спутниках, например, таких как Intelsat. Кроме того, планируется предоставлять в аренду каналы спутниковой связи и операторам стран СНГ.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5.2.5. Совершенствование отраслевой системы стандартизации и сертификации </w:t>
      </w:r>
    </w:p>
    <w:bookmarkEnd w:id="19"/>
    <w:p>
      <w:pPr>
        <w:spacing w:after="0"/>
        <w:ind w:left="0"/>
        <w:jc w:val="both"/>
      </w:pPr>
      <w:r>
        <w:rPr>
          <w:rFonts w:ascii="Times New Roman"/>
          <w:b w:val="false"/>
          <w:i w:val="false"/>
          <w:color w:val="000000"/>
          <w:sz w:val="28"/>
        </w:rPr>
        <w:t xml:space="preserve">      На текущий момент в отрасли практически не проводится работа в области стандартизации и сертификации. Нормативно не закреплен запрет на использование оборудования, не прошедшего сертификацию на техническое соответствие. Использование таких технических средств или средств, сертифицированных только по параметрам безопасности, приводит к использованию в отрасли оборудования низкого качества. </w:t>
      </w:r>
      <w:r>
        <w:br/>
      </w:r>
      <w:r>
        <w:rPr>
          <w:rFonts w:ascii="Times New Roman"/>
          <w:b w:val="false"/>
          <w:i w:val="false"/>
          <w:color w:val="000000"/>
          <w:sz w:val="28"/>
        </w:rPr>
        <w:t xml:space="preserve">
      Необходимо активизировать работу, направленную на создание отраслевой системы стандартизации и сертификации, основанной на всестороннем изучении международного опыта: провести сбор и анализ информации по имеющимся в данной области стандартам, определить приоритетные направления, по возможности при выработке новых стандартов идти от международного уровня к региональному. </w:t>
      </w:r>
      <w:r>
        <w:br/>
      </w:r>
      <w:r>
        <w:rPr>
          <w:rFonts w:ascii="Times New Roman"/>
          <w:b w:val="false"/>
          <w:i w:val="false"/>
          <w:color w:val="000000"/>
          <w:sz w:val="28"/>
        </w:rPr>
        <w:t xml:space="preserve">
      Для Казахстана совершенствование системы стандартизации и сертификации будет способствовать продвижению по пути вступления в ВТО. Использование международных принципов положительно скажется на проблеме признания зарубежными государствами казахстанских испытательных лабораторий, результатов испытаний, полученных в лабораториях, казахстанских сертификатов и знаков соответствия.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5.2.6. Организация системы подготовки и переподготовки кадров в отрасли телекоммуникаций </w:t>
      </w:r>
    </w:p>
    <w:bookmarkEnd w:id="20"/>
    <w:p>
      <w:pPr>
        <w:spacing w:after="0"/>
        <w:ind w:left="0"/>
        <w:jc w:val="both"/>
      </w:pPr>
      <w:r>
        <w:rPr>
          <w:rFonts w:ascii="Times New Roman"/>
          <w:b w:val="false"/>
          <w:i w:val="false"/>
          <w:color w:val="000000"/>
          <w:sz w:val="28"/>
        </w:rPr>
        <w:t xml:space="preserve">      В настоящее время отрасль телекоммуникаций в Республике Казахстан развивается ускоренными темпами, около 28-34 % в год, превышающими средние темпы развития страны. Постоянно растет число работников, занятых в отрасли. Бурное развитие телекоммуникационных технологий, появление новых технических и программных продуктов требует от работников постоянного повышения квалификации и самообразования. </w:t>
      </w:r>
      <w:r>
        <w:br/>
      </w:r>
      <w:r>
        <w:rPr>
          <w:rFonts w:ascii="Times New Roman"/>
          <w:b w:val="false"/>
          <w:i w:val="false"/>
          <w:color w:val="000000"/>
          <w:sz w:val="28"/>
        </w:rPr>
        <w:t xml:space="preserve">
      С учетом необходимости развития высокотехнологичных производств и отхода от сырьевой направленности экономики остро встает проблема создания единой системы подготовки кадров в области информатизации и телекоммуникаций, которая позволит обеспечить развитие отрасли телекоммуникаций в Республике Казахстан. </w:t>
      </w:r>
      <w:r>
        <w:br/>
      </w:r>
      <w:r>
        <w:rPr>
          <w:rFonts w:ascii="Times New Roman"/>
          <w:b w:val="false"/>
          <w:i w:val="false"/>
          <w:color w:val="000000"/>
          <w:sz w:val="28"/>
        </w:rPr>
        <w:t xml:space="preserve">
      В этих целях необходимо разработать концепцию формирования системы научного и образовательного обеспечения опережающего развития телекоммуникационной отрасли Республики Казахстан на 2007-2012 годы. </w:t>
      </w:r>
      <w:r>
        <w:br/>
      </w:r>
      <w:r>
        <w:rPr>
          <w:rFonts w:ascii="Times New Roman"/>
          <w:b w:val="false"/>
          <w:i w:val="false"/>
          <w:color w:val="000000"/>
          <w:sz w:val="28"/>
        </w:rPr>
        <w:t xml:space="preserve">
      Данная концепция должна быть направлена на определение потребности Казахстана в высококвалифицированных кадрах в сфере информационных технологий, выработке критериев подготовки специалистов с учетом научно-технического прогресса и внедрения новых технологий и выработке рекомендаций по созданию системы научного и образовательного обеспечения опережающего развития телекоммуникационной отрасли страны.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5.2.7. Обеспечение проведения оперативно-розыскных мероприятий на сетях телекоммуникаций </w:t>
      </w:r>
    </w:p>
    <w:bookmarkEnd w:id="21"/>
    <w:p>
      <w:pPr>
        <w:spacing w:after="0"/>
        <w:ind w:left="0"/>
        <w:jc w:val="both"/>
      </w:pPr>
      <w:r>
        <w:rPr>
          <w:rFonts w:ascii="Times New Roman"/>
          <w:b w:val="false"/>
          <w:i w:val="false"/>
          <w:color w:val="000000"/>
          <w:sz w:val="28"/>
        </w:rPr>
        <w:t xml:space="preserve">      Недостаточно урегулирован механизм передачи по сетям телекоммуникаций служебной информации об идентификационных данных оконечных терминалов абонентов. Наибольшие проблемы с трансляцией обратных номеров на стыках сетей разных операторов связи. Необходимо реализовать технические решения по трансляции и учету служебных идентифицирующих данных терминалов абонентов на транзитных сетях связи всех видов и предъявить данные требования, как обязательное условие при присоединении сетей операторов связи. </w:t>
      </w:r>
      <w:r>
        <w:br/>
      </w:r>
      <w:r>
        <w:rPr>
          <w:rFonts w:ascii="Times New Roman"/>
          <w:b w:val="false"/>
          <w:i w:val="false"/>
          <w:color w:val="000000"/>
          <w:sz w:val="28"/>
        </w:rPr>
        <w:t xml:space="preserve">
      Необходимо расширить оснащение телекоммуникационного оборудования средствами обеспечения проведения оперативно-розыскных мероприятий в соответствии с действующими в данной области стандартами и иными нормативными документами. </w:t>
      </w:r>
      <w:r>
        <w:br/>
      </w:r>
      <w:r>
        <w:rPr>
          <w:rFonts w:ascii="Times New Roman"/>
          <w:b w:val="false"/>
          <w:i w:val="false"/>
          <w:color w:val="000000"/>
          <w:sz w:val="28"/>
        </w:rPr>
        <w:t xml:space="preserve">
      В целях совершенствования условий для пресечения преступной и антиобщественной деятельности будут разработаны нормативные акты, регламентирующие вопросы организационного и технического обеспечения регистрации и идентификации личных данных абонентов. </w:t>
      </w:r>
      <w:r>
        <w:br/>
      </w:r>
      <w:r>
        <w:rPr>
          <w:rFonts w:ascii="Times New Roman"/>
          <w:b w:val="false"/>
          <w:i w:val="false"/>
          <w:color w:val="000000"/>
          <w:sz w:val="28"/>
        </w:rPr>
        <w:t xml:space="preserve">
      Следует на основе нормативных требований ввести в действие организационные меры по учету операторами связи абонентов, пользующихся карточками предоплаты и услугами общественных пунктов связи. В целях технического обеспечения идентификации данных оконечных терминалов пользователей необходимо ввести в действие нормативные требования по трансляции служебной информации об обратных номерах по транзитным сетям связи всех видов, независимо от принадлежности. </w:t>
      </w:r>
      <w:r>
        <w:br/>
      </w:r>
      <w:r>
        <w:rPr>
          <w:rFonts w:ascii="Times New Roman"/>
          <w:b w:val="false"/>
          <w:i w:val="false"/>
          <w:color w:val="000000"/>
          <w:sz w:val="28"/>
        </w:rPr>
        <w:t xml:space="preserve">
      Планируется ввести в действие требования по техническому обеспечению проведения оперативно-розыскных мероприятий на сетях пакетной передачи данных. </w:t>
      </w:r>
      <w:r>
        <w:br/>
      </w:r>
      <w:r>
        <w:rPr>
          <w:rFonts w:ascii="Times New Roman"/>
          <w:b w:val="false"/>
          <w:i w:val="false"/>
          <w:color w:val="000000"/>
          <w:sz w:val="28"/>
        </w:rPr>
        <w:t xml:space="preserve">
      Будет реализовано дальнейшее расширение подразделений по защите государственных секретов. </w:t>
      </w:r>
    </w:p>
    <w:bookmarkStart w:name="z23" w:id="22"/>
    <w:p>
      <w:pPr>
        <w:spacing w:after="0"/>
        <w:ind w:left="0"/>
        <w:jc w:val="left"/>
      </w:pPr>
      <w:r>
        <w:rPr>
          <w:rFonts w:ascii="Times New Roman"/>
          <w:b/>
          <w:i w:val="false"/>
          <w:color w:val="000000"/>
        </w:rPr>
        <w:t xml:space="preserve"> 
6. Необходимые ресурсы и источники финансирования </w:t>
      </w:r>
    </w:p>
    <w:bookmarkEnd w:id="22"/>
    <w:p>
      <w:pPr>
        <w:spacing w:after="0"/>
        <w:ind w:left="0"/>
        <w:jc w:val="both"/>
      </w:pPr>
      <w:r>
        <w:rPr>
          <w:rFonts w:ascii="Times New Roman"/>
          <w:b w:val="false"/>
          <w:i w:val="false"/>
          <w:color w:val="000000"/>
          <w:sz w:val="28"/>
        </w:rPr>
        <w:t xml:space="preserve">      Финансирование мероприятий Программы будет производиться за счет средств республиканского бюджета. </w:t>
      </w:r>
      <w:r>
        <w:br/>
      </w:r>
      <w:r>
        <w:rPr>
          <w:rFonts w:ascii="Times New Roman"/>
          <w:b w:val="false"/>
          <w:i w:val="false"/>
          <w:color w:val="000000"/>
          <w:sz w:val="28"/>
        </w:rPr>
        <w:t xml:space="preserve">
      Для исполнения Программы в 2006-2008 годах требуется освоить средства в сумме, эквивалентной ориентировочно 222,3 млн. тенге. Требуемые средства должны рассматриваться индивидуально по каждому году в зависимости от доходной части республиканского бюджета. </w:t>
      </w:r>
      <w:r>
        <w:br/>
      </w:r>
      <w:r>
        <w:rPr>
          <w:rFonts w:ascii="Times New Roman"/>
          <w:b w:val="false"/>
          <w:i w:val="false"/>
          <w:color w:val="000000"/>
          <w:sz w:val="28"/>
        </w:rPr>
        <w:t xml:space="preserve">
      Объем необходимого финансирования на реализацию Программы из средств республиканского бюджета в 2006 году - 25,3 млн. тенге, в 2007 году - 153 млн. тенге, 2008 году - 44 млн. тенге. Объемы расходов по мероприятиям, финансируемым за счет средств государственного бюджета на 2007-2008 годы, будут определяться (уточняться) на соответствующий финансовый год. </w:t>
      </w:r>
    </w:p>
    <w:bookmarkStart w:name="z24" w:id="23"/>
    <w:p>
      <w:pPr>
        <w:spacing w:after="0"/>
        <w:ind w:left="0"/>
        <w:jc w:val="left"/>
      </w:pPr>
      <w:r>
        <w:rPr>
          <w:rFonts w:ascii="Times New Roman"/>
          <w:b/>
          <w:i w:val="false"/>
          <w:color w:val="000000"/>
        </w:rPr>
        <w:t xml:space="preserve"> 
7. Ожидаемые результаты от реализации Программы </w:t>
      </w:r>
    </w:p>
    <w:bookmarkEnd w:id="23"/>
    <w:p>
      <w:pPr>
        <w:spacing w:after="0"/>
        <w:ind w:left="0"/>
        <w:jc w:val="both"/>
      </w:pPr>
      <w:r>
        <w:rPr>
          <w:rFonts w:ascii="Times New Roman"/>
          <w:b w:val="false"/>
          <w:i w:val="false"/>
          <w:color w:val="000000"/>
          <w:sz w:val="28"/>
        </w:rPr>
        <w:t xml:space="preserve">      Оптимальная структура рынка услуг телекоммуникаций, эффективная и развитая телекоммуникационная инфраструктура, как технологическая основа информационного общества. </w:t>
      </w:r>
      <w:r>
        <w:br/>
      </w:r>
      <w:r>
        <w:rPr>
          <w:rFonts w:ascii="Times New Roman"/>
          <w:b w:val="false"/>
          <w:i w:val="false"/>
          <w:color w:val="000000"/>
          <w:sz w:val="28"/>
        </w:rPr>
        <w:t xml:space="preserve">
      В результате реализации Программы в Казахстане будет: </w:t>
      </w:r>
      <w:r>
        <w:br/>
      </w:r>
      <w:r>
        <w:rPr>
          <w:rFonts w:ascii="Times New Roman"/>
          <w:b w:val="false"/>
          <w:i w:val="false"/>
          <w:color w:val="000000"/>
          <w:sz w:val="28"/>
        </w:rPr>
        <w:t xml:space="preserve">
      усовершенствована система государственного регулирования, переход к полностью конкурентному рынку телекоммуникаций без негативных последствий для доступности услуг связи для населения, государственной информационной безопасности, национальной конкурентоспособности в сфере телекоммуникаций; </w:t>
      </w:r>
      <w:r>
        <w:br/>
      </w:r>
      <w:r>
        <w:rPr>
          <w:rFonts w:ascii="Times New Roman"/>
          <w:b w:val="false"/>
          <w:i w:val="false"/>
          <w:color w:val="000000"/>
          <w:sz w:val="28"/>
        </w:rPr>
        <w:t xml:space="preserve">
      обеспечено бесперебойное функционирование отрасли телекоммуникаций; </w:t>
      </w:r>
      <w:r>
        <w:br/>
      </w:r>
      <w:r>
        <w:rPr>
          <w:rFonts w:ascii="Times New Roman"/>
          <w:b w:val="false"/>
          <w:i w:val="false"/>
          <w:color w:val="000000"/>
          <w:sz w:val="28"/>
        </w:rPr>
        <w:t xml:space="preserve">
      расширен доступ населения к базовым услугам телекоммуникаций; </w:t>
      </w:r>
      <w:r>
        <w:br/>
      </w:r>
      <w:r>
        <w:rPr>
          <w:rFonts w:ascii="Times New Roman"/>
          <w:b w:val="false"/>
          <w:i w:val="false"/>
          <w:color w:val="000000"/>
          <w:sz w:val="28"/>
        </w:rPr>
        <w:t xml:space="preserve">
      расширен спектр предоставляемых услуг телекоммуникаций; </w:t>
      </w:r>
      <w:r>
        <w:br/>
      </w:r>
      <w:r>
        <w:rPr>
          <w:rFonts w:ascii="Times New Roman"/>
          <w:b w:val="false"/>
          <w:i w:val="false"/>
          <w:color w:val="000000"/>
          <w:sz w:val="28"/>
        </w:rPr>
        <w:t xml:space="preserve">
      обеспечены лидирующие позиции Республики Казахстан в отрасли телекоммуникаций Центрально-азиатского региона. Казахстан станет международным транзитным узлом по обеспечению значительных информационных потоков на направлениях Юго-Восточная Азия - Европа и Центральная Азия - Россия; </w:t>
      </w:r>
      <w:r>
        <w:br/>
      </w:r>
      <w:r>
        <w:rPr>
          <w:rFonts w:ascii="Times New Roman"/>
          <w:b w:val="false"/>
          <w:i w:val="false"/>
          <w:color w:val="000000"/>
          <w:sz w:val="28"/>
        </w:rPr>
        <w:t xml:space="preserve">
      создана нормативная правовая база в области телекоммуникаций, обеспечивающая повышение эффективности государственного регулирования в сфере телекоммуникаций; </w:t>
      </w:r>
      <w:r>
        <w:br/>
      </w:r>
      <w:r>
        <w:rPr>
          <w:rFonts w:ascii="Times New Roman"/>
          <w:b w:val="false"/>
          <w:i w:val="false"/>
          <w:color w:val="000000"/>
          <w:sz w:val="28"/>
        </w:rPr>
        <w:t xml:space="preserve">
      созданы привлекательные условия для инвестирования в телекоммуникационную инфраструктуру, как в краткосрочном, так и в долгосрочном периоде; </w:t>
      </w:r>
      <w:r>
        <w:br/>
      </w:r>
      <w:r>
        <w:rPr>
          <w:rFonts w:ascii="Times New Roman"/>
          <w:b w:val="false"/>
          <w:i w:val="false"/>
          <w:color w:val="000000"/>
          <w:sz w:val="28"/>
        </w:rPr>
        <w:t xml:space="preserve">
      сформирована конкурентная среда на рынке телекоммуникаций, возрастут возможности для развития местных сетей доступа и рынка новых видов услуг связи; </w:t>
      </w:r>
      <w:r>
        <w:br/>
      </w:r>
      <w:r>
        <w:rPr>
          <w:rFonts w:ascii="Times New Roman"/>
          <w:b w:val="false"/>
          <w:i w:val="false"/>
          <w:color w:val="000000"/>
          <w:sz w:val="28"/>
        </w:rPr>
        <w:t xml:space="preserve">
      повышена эффективность работы отрасли и снижены структурные диспропорции потребления услуг связи; </w:t>
      </w:r>
      <w:r>
        <w:br/>
      </w:r>
      <w:r>
        <w:rPr>
          <w:rFonts w:ascii="Times New Roman"/>
          <w:b w:val="false"/>
          <w:i w:val="false"/>
          <w:color w:val="000000"/>
          <w:sz w:val="28"/>
        </w:rPr>
        <w:t xml:space="preserve">
      создана система подготовки и переподготовки кадров в сфере телекоммуникаций в условиях динамичного развития отрасли. </w:t>
      </w:r>
      <w:r>
        <w:br/>
      </w:r>
      <w:r>
        <w:rPr>
          <w:rFonts w:ascii="Times New Roman"/>
          <w:b w:val="false"/>
          <w:i w:val="false"/>
          <w:color w:val="000000"/>
          <w:sz w:val="28"/>
        </w:rPr>
        <w:t xml:space="preserve">
      Реализация Программы будет направлена на достижение к концу 2008 году следующих целевых индикаторов: </w:t>
      </w:r>
      <w:r>
        <w:br/>
      </w:r>
      <w:r>
        <w:rPr>
          <w:rFonts w:ascii="Times New Roman"/>
          <w:b w:val="false"/>
          <w:i w:val="false"/>
          <w:color w:val="000000"/>
          <w:sz w:val="28"/>
        </w:rPr>
        <w:t xml:space="preserve">
      плотность фиксированных телефонных линий - 23 на 100 жителей страны; </w:t>
      </w:r>
      <w:r>
        <w:br/>
      </w:r>
      <w:r>
        <w:rPr>
          <w:rFonts w:ascii="Times New Roman"/>
          <w:b w:val="false"/>
          <w:i w:val="false"/>
          <w:color w:val="000000"/>
          <w:sz w:val="28"/>
        </w:rPr>
        <w:t xml:space="preserve">
      плотность абонентов сотовой связи - 50 на 100 жителей страны; </w:t>
      </w:r>
      <w:r>
        <w:br/>
      </w:r>
      <w:r>
        <w:rPr>
          <w:rFonts w:ascii="Times New Roman"/>
          <w:b w:val="false"/>
          <w:i w:val="false"/>
          <w:color w:val="000000"/>
          <w:sz w:val="28"/>
        </w:rPr>
        <w:t xml:space="preserve">
      плотность пользователей Интернета - 10 на 100 жителей страны; </w:t>
      </w:r>
      <w:r>
        <w:br/>
      </w:r>
      <w:r>
        <w:rPr>
          <w:rFonts w:ascii="Times New Roman"/>
          <w:b w:val="false"/>
          <w:i w:val="false"/>
          <w:color w:val="000000"/>
          <w:sz w:val="28"/>
        </w:rPr>
        <w:t xml:space="preserve">
      уровень цифровизации местных сетей телекоммуникаций - 80 %; </w:t>
      </w:r>
      <w:r>
        <w:br/>
      </w:r>
      <w:r>
        <w:rPr>
          <w:rFonts w:ascii="Times New Roman"/>
          <w:b w:val="false"/>
          <w:i w:val="false"/>
          <w:color w:val="000000"/>
          <w:sz w:val="28"/>
        </w:rPr>
        <w:t xml:space="preserve">
      объем доходов операторов связи - 4-5 % от валового внутреннего продукта; </w:t>
      </w:r>
      <w:r>
        <w:br/>
      </w:r>
      <w:r>
        <w:rPr>
          <w:rFonts w:ascii="Times New Roman"/>
          <w:b w:val="false"/>
          <w:i w:val="false"/>
          <w:color w:val="000000"/>
          <w:sz w:val="28"/>
        </w:rPr>
        <w:t xml:space="preserve">
      доходы от услуг телекоммуникаций на одного жителя 150-200 долларов США; </w:t>
      </w:r>
      <w:r>
        <w:br/>
      </w:r>
      <w:r>
        <w:rPr>
          <w:rFonts w:ascii="Times New Roman"/>
          <w:b w:val="false"/>
          <w:i w:val="false"/>
          <w:color w:val="000000"/>
          <w:sz w:val="28"/>
        </w:rPr>
        <w:t xml:space="preserve">
      инвестиции в отрасль телекоммуникаций на одного жителя 70-100 долларов США. </w:t>
      </w:r>
      <w:r>
        <w:br/>
      </w:r>
      <w:r>
        <w:rPr>
          <w:rFonts w:ascii="Times New Roman"/>
          <w:b w:val="false"/>
          <w:i w:val="false"/>
          <w:color w:val="000000"/>
          <w:sz w:val="28"/>
        </w:rPr>
        <w:t xml:space="preserve">
      При реализации Программы будут созданы условия для достижения к 2012 году следующих ключевых индикаторов, характерных для 50-ти наиболее конкурентоспособных стран мира: </w:t>
      </w:r>
      <w:r>
        <w:br/>
      </w:r>
      <w:r>
        <w:rPr>
          <w:rFonts w:ascii="Times New Roman"/>
          <w:b w:val="false"/>
          <w:i w:val="false"/>
          <w:color w:val="000000"/>
          <w:sz w:val="28"/>
        </w:rPr>
        <w:t xml:space="preserve">
      40 телефонных линий на 100 жителей (в 2005 году - 17), </w:t>
      </w:r>
      <w:r>
        <w:br/>
      </w:r>
      <w:r>
        <w:rPr>
          <w:rFonts w:ascii="Times New Roman"/>
          <w:b w:val="false"/>
          <w:i w:val="false"/>
          <w:color w:val="000000"/>
          <w:sz w:val="28"/>
        </w:rPr>
        <w:t xml:space="preserve">
      90 пользователей сотовой связи на 100 жителей (в 2005 году - 36), </w:t>
      </w:r>
      <w:r>
        <w:br/>
      </w:r>
      <w:r>
        <w:rPr>
          <w:rFonts w:ascii="Times New Roman"/>
          <w:b w:val="false"/>
          <w:i w:val="false"/>
          <w:color w:val="000000"/>
          <w:sz w:val="28"/>
        </w:rPr>
        <w:t xml:space="preserve">
      40 пользователей Интернета на 100 жителей (в 2004 году - 1,34). </w:t>
      </w:r>
    </w:p>
    <w:bookmarkStart w:name="z25" w:id="24"/>
    <w:p>
      <w:pPr>
        <w:spacing w:after="0"/>
        <w:ind w:left="0"/>
        <w:jc w:val="left"/>
      </w:pPr>
      <w:r>
        <w:rPr>
          <w:rFonts w:ascii="Times New Roman"/>
          <w:b/>
          <w:i w:val="false"/>
          <w:color w:val="000000"/>
        </w:rPr>
        <w:t xml:space="preserve"> 
8. План мероприятий </w:t>
      </w:r>
      <w:r>
        <w:br/>
      </w:r>
      <w:r>
        <w:rPr>
          <w:rFonts w:ascii="Times New Roman"/>
          <w:b/>
          <w:i w:val="false"/>
          <w:color w:val="000000"/>
        </w:rPr>
        <w:t xml:space="preserve">
по реализации Программы развития отрасли телекоммуникаций </w:t>
      </w:r>
      <w:r>
        <w:br/>
      </w:r>
      <w:r>
        <w:rPr>
          <w:rFonts w:ascii="Times New Roman"/>
          <w:b/>
          <w:i w:val="false"/>
          <w:color w:val="000000"/>
        </w:rPr>
        <w:t xml:space="preserve">
Республики Казахстан на 2006-2008 годы </w:t>
      </w:r>
    </w:p>
    <w:bookmarkEnd w:id="24"/>
    <w:p>
      <w:pPr>
        <w:spacing w:after="0"/>
        <w:ind w:left="0"/>
        <w:jc w:val="both"/>
      </w:pPr>
      <w:r>
        <w:rPr>
          <w:rFonts w:ascii="Times New Roman"/>
          <w:b w:val="false"/>
          <w:i w:val="false"/>
          <w:color w:val="ff0000"/>
          <w:sz w:val="28"/>
        </w:rPr>
        <w:t xml:space="preserve">      Сноска. Раздел 8 с изменениями, внесенными постановлениями Правительства РК от 29 октября 2007 г. N </w:t>
      </w:r>
      <w:r>
        <w:rPr>
          <w:rFonts w:ascii="Times New Roman"/>
          <w:b w:val="false"/>
          <w:i w:val="false"/>
          <w:color w:val="ff0000"/>
          <w:sz w:val="28"/>
        </w:rPr>
        <w:t xml:space="preserve">1003 </w:t>
      </w:r>
      <w:r>
        <w:rPr>
          <w:rFonts w:ascii="Times New Roman"/>
          <w:b w:val="false"/>
          <w:i w:val="false"/>
          <w:color w:val="ff0000"/>
          <w:sz w:val="28"/>
        </w:rPr>
        <w:t xml:space="preserve">; от 04.10.2008 </w:t>
      </w:r>
      <w:r>
        <w:rPr>
          <w:rFonts w:ascii="Times New Roman"/>
          <w:b w:val="false"/>
          <w:i w:val="false"/>
          <w:color w:val="ff0000"/>
          <w:sz w:val="28"/>
        </w:rPr>
        <w:t xml:space="preserve">N 917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3298"/>
        <w:gridCol w:w="2269"/>
        <w:gridCol w:w="1739"/>
        <w:gridCol w:w="1631"/>
        <w:gridCol w:w="1906"/>
        <w:gridCol w:w="2011"/>
      </w:tblGrid>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п/п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Мероприятия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Форма </w:t>
            </w:r>
            <w:r>
              <w:br/>
            </w:r>
            <w:r>
              <w:rPr>
                <w:rFonts w:ascii="Times New Roman"/>
                <w:b/>
                <w:i w:val="false"/>
                <w:color w:val="000000"/>
                <w:sz w:val="20"/>
              </w:rPr>
              <w:t xml:space="preserve">
завер- </w:t>
            </w:r>
            <w:r>
              <w:br/>
            </w:r>
            <w:r>
              <w:rPr>
                <w:rFonts w:ascii="Times New Roman"/>
                <w:b/>
                <w:i w:val="false"/>
                <w:color w:val="000000"/>
                <w:sz w:val="20"/>
              </w:rPr>
              <w:t>
шения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Ответ- </w:t>
            </w:r>
            <w:r>
              <w:br/>
            </w:r>
            <w:r>
              <w:rPr>
                <w:rFonts w:ascii="Times New Roman"/>
                <w:b/>
                <w:i w:val="false"/>
                <w:color w:val="000000"/>
                <w:sz w:val="20"/>
              </w:rPr>
              <w:t xml:space="preserve">
ствен- </w:t>
            </w:r>
            <w:r>
              <w:br/>
            </w:r>
            <w:r>
              <w:rPr>
                <w:rFonts w:ascii="Times New Roman"/>
                <w:b/>
                <w:i w:val="false"/>
                <w:color w:val="000000"/>
                <w:sz w:val="20"/>
              </w:rPr>
              <w:t xml:space="preserve">
ные за </w:t>
            </w:r>
            <w:r>
              <w:br/>
            </w:r>
            <w:r>
              <w:rPr>
                <w:rFonts w:ascii="Times New Roman"/>
                <w:b/>
                <w:i w:val="false"/>
                <w:color w:val="000000"/>
                <w:sz w:val="20"/>
              </w:rPr>
              <w:t xml:space="preserve">
испол- </w:t>
            </w:r>
            <w:r>
              <w:br/>
            </w:r>
            <w:r>
              <w:rPr>
                <w:rFonts w:ascii="Times New Roman"/>
                <w:b/>
                <w:i w:val="false"/>
                <w:color w:val="000000"/>
                <w:sz w:val="20"/>
              </w:rPr>
              <w:t xml:space="preserve">
нение </w:t>
            </w:r>
            <w:r>
              <w:br/>
            </w:r>
            <w:r>
              <w:rPr>
                <w:rFonts w:ascii="Times New Roman"/>
                <w:b/>
                <w:i w:val="false"/>
                <w:color w:val="000000"/>
                <w:sz w:val="20"/>
              </w:rPr>
              <w:t xml:space="preserve">
(реали- </w:t>
            </w:r>
            <w:r>
              <w:br/>
            </w:r>
            <w:r>
              <w:rPr>
                <w:rFonts w:ascii="Times New Roman"/>
                <w:b/>
                <w:i w:val="false"/>
                <w:color w:val="000000"/>
                <w:sz w:val="20"/>
              </w:rPr>
              <w:t>
зацию)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Срок </w:t>
            </w:r>
            <w:r>
              <w:br/>
            </w:r>
            <w:r>
              <w:rPr>
                <w:rFonts w:ascii="Times New Roman"/>
                <w:b/>
                <w:i w:val="false"/>
                <w:color w:val="000000"/>
                <w:sz w:val="20"/>
              </w:rPr>
              <w:t xml:space="preserve">
испол- </w:t>
            </w:r>
            <w:r>
              <w:br/>
            </w:r>
            <w:r>
              <w:rPr>
                <w:rFonts w:ascii="Times New Roman"/>
                <w:b/>
                <w:i w:val="false"/>
                <w:color w:val="000000"/>
                <w:sz w:val="20"/>
              </w:rPr>
              <w:t xml:space="preserve">
нения </w:t>
            </w:r>
            <w:r>
              <w:br/>
            </w:r>
            <w:r>
              <w:rPr>
                <w:rFonts w:ascii="Times New Roman"/>
                <w:b/>
                <w:i w:val="false"/>
                <w:color w:val="000000"/>
                <w:sz w:val="20"/>
              </w:rPr>
              <w:t xml:space="preserve">
(реа- </w:t>
            </w:r>
            <w:r>
              <w:br/>
            </w:r>
            <w:r>
              <w:rPr>
                <w:rFonts w:ascii="Times New Roman"/>
                <w:b/>
                <w:i w:val="false"/>
                <w:color w:val="000000"/>
                <w:sz w:val="20"/>
              </w:rPr>
              <w:t xml:space="preserve">
лиза- </w:t>
            </w:r>
            <w:r>
              <w:br/>
            </w:r>
            <w:r>
              <w:rPr>
                <w:rFonts w:ascii="Times New Roman"/>
                <w:b/>
                <w:i w:val="false"/>
                <w:color w:val="000000"/>
                <w:sz w:val="20"/>
              </w:rPr>
              <w:t>
ция)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Предпо- </w:t>
            </w:r>
            <w:r>
              <w:br/>
            </w:r>
            <w:r>
              <w:rPr>
                <w:rFonts w:ascii="Times New Roman"/>
                <w:b/>
                <w:i w:val="false"/>
                <w:color w:val="000000"/>
                <w:sz w:val="20"/>
              </w:rPr>
              <w:t xml:space="preserve">
лагаемые </w:t>
            </w:r>
            <w:r>
              <w:br/>
            </w:r>
            <w:r>
              <w:rPr>
                <w:rFonts w:ascii="Times New Roman"/>
                <w:b/>
                <w:i w:val="false"/>
                <w:color w:val="000000"/>
                <w:sz w:val="20"/>
              </w:rPr>
              <w:t xml:space="preserve">
расходы </w:t>
            </w:r>
            <w:r>
              <w:br/>
            </w:r>
            <w:r>
              <w:rPr>
                <w:rFonts w:ascii="Times New Roman"/>
                <w:b/>
                <w:i w:val="false"/>
                <w:color w:val="000000"/>
                <w:sz w:val="20"/>
              </w:rPr>
              <w:t xml:space="preserve">
млн. </w:t>
            </w:r>
            <w:r>
              <w:br/>
            </w:r>
            <w:r>
              <w:rPr>
                <w:rFonts w:ascii="Times New Roman"/>
                <w:b/>
                <w:i w:val="false"/>
                <w:color w:val="000000"/>
                <w:sz w:val="20"/>
              </w:rPr>
              <w:t>
тенге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Источник </w:t>
            </w:r>
            <w:r>
              <w:br/>
            </w:r>
            <w:r>
              <w:rPr>
                <w:rFonts w:ascii="Times New Roman"/>
                <w:b/>
                <w:i w:val="false"/>
                <w:color w:val="000000"/>
                <w:sz w:val="20"/>
              </w:rPr>
              <w:t xml:space="preserve">
финанси- </w:t>
            </w:r>
            <w:r>
              <w:br/>
            </w:r>
            <w:r>
              <w:rPr>
                <w:rFonts w:ascii="Times New Roman"/>
                <w:b/>
                <w:i w:val="false"/>
                <w:color w:val="000000"/>
                <w:sz w:val="20"/>
              </w:rPr>
              <w:t>
рования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Совершенствование государственного регулирования </w:t>
            </w:r>
            <w:r>
              <w:br/>
            </w:r>
            <w:r>
              <w:rPr>
                <w:rFonts w:ascii="Times New Roman"/>
                <w:b/>
                <w:i w:val="false"/>
                <w:color w:val="000000"/>
                <w:sz w:val="20"/>
              </w:rPr>
              <w:t>
отрасли телекоммуникаций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1.1. Исследования по дальнейшему развитию </w:t>
            </w:r>
            <w:r>
              <w:br/>
            </w:r>
            <w:r>
              <w:rPr>
                <w:rFonts w:ascii="Times New Roman"/>
                <w:b/>
                <w:i w:val="false"/>
                <w:color w:val="000000"/>
                <w:sz w:val="20"/>
              </w:rPr>
              <w:t>
отрасли телекоммуникаций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функционированию </w:t>
            </w:r>
            <w:r>
              <w:br/>
            </w:r>
            <w:r>
              <w:rPr>
                <w:rFonts w:ascii="Times New Roman"/>
                <w:b w:val="false"/>
                <w:i w:val="false"/>
                <w:color w:val="000000"/>
                <w:sz w:val="20"/>
              </w:rPr>
              <w:t xml:space="preserve">
отрасли </w:t>
            </w:r>
            <w:r>
              <w:br/>
            </w:r>
            <w:r>
              <w:rPr>
                <w:rFonts w:ascii="Times New Roman"/>
                <w:b w:val="false"/>
                <w:i w:val="false"/>
                <w:color w:val="000000"/>
                <w:sz w:val="20"/>
              </w:rPr>
              <w:t xml:space="preserve">
телекоммуникаций </w:t>
            </w:r>
            <w:r>
              <w:br/>
            </w:r>
            <w:r>
              <w:rPr>
                <w:rFonts w:ascii="Times New Roman"/>
                <w:b w:val="false"/>
                <w:i w:val="false"/>
                <w:color w:val="000000"/>
                <w:sz w:val="20"/>
              </w:rPr>
              <w:t xml:space="preserve">
в условиях ВТО, </w:t>
            </w:r>
            <w:r>
              <w:br/>
            </w:r>
            <w:r>
              <w:rPr>
                <w:rFonts w:ascii="Times New Roman"/>
                <w:b w:val="false"/>
                <w:i w:val="false"/>
                <w:color w:val="000000"/>
                <w:sz w:val="20"/>
              </w:rPr>
              <w:t xml:space="preserve">
в том числе по </w:t>
            </w:r>
            <w:r>
              <w:br/>
            </w:r>
            <w:r>
              <w:rPr>
                <w:rFonts w:ascii="Times New Roman"/>
                <w:b w:val="false"/>
                <w:i w:val="false"/>
                <w:color w:val="000000"/>
                <w:sz w:val="20"/>
              </w:rPr>
              <w:t xml:space="preserve">
повышению </w:t>
            </w:r>
            <w:r>
              <w:br/>
            </w:r>
            <w:r>
              <w:rPr>
                <w:rFonts w:ascii="Times New Roman"/>
                <w:b w:val="false"/>
                <w:i w:val="false"/>
                <w:color w:val="000000"/>
                <w:sz w:val="20"/>
              </w:rPr>
              <w:t xml:space="preserve">
инвестиционной </w:t>
            </w:r>
            <w:r>
              <w:br/>
            </w:r>
            <w:r>
              <w:rPr>
                <w:rFonts w:ascii="Times New Roman"/>
                <w:b w:val="false"/>
                <w:i w:val="false"/>
                <w:color w:val="000000"/>
                <w:sz w:val="20"/>
              </w:rPr>
              <w:t xml:space="preserve">
привлекатель- </w:t>
            </w:r>
            <w:r>
              <w:br/>
            </w:r>
            <w:r>
              <w:rPr>
                <w:rFonts w:ascii="Times New Roman"/>
                <w:b w:val="false"/>
                <w:i w:val="false"/>
                <w:color w:val="000000"/>
                <w:sz w:val="20"/>
              </w:rPr>
              <w:t xml:space="preserve">
ности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МИТ, </w:t>
            </w:r>
            <w:r>
              <w:br/>
            </w:r>
            <w:r>
              <w:rPr>
                <w:rFonts w:ascii="Times New Roman"/>
                <w:b w:val="false"/>
                <w:i w:val="false"/>
                <w:color w:val="000000"/>
                <w:sz w:val="20"/>
              </w:rPr>
              <w:t xml:space="preserve">
КНБ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w:t>
            </w:r>
            <w:r>
              <w:br/>
            </w:r>
            <w:r>
              <w:rPr>
                <w:rFonts w:ascii="Times New Roman"/>
                <w:b w:val="false"/>
                <w:i w:val="false"/>
                <w:color w:val="000000"/>
                <w:sz w:val="20"/>
              </w:rPr>
              <w:t xml:space="preserve">
ведение </w:t>
            </w:r>
            <w:r>
              <w:br/>
            </w:r>
            <w:r>
              <w:rPr>
                <w:rFonts w:ascii="Times New Roman"/>
                <w:b w:val="false"/>
                <w:i w:val="false"/>
                <w:color w:val="000000"/>
                <w:sz w:val="20"/>
              </w:rPr>
              <w:t xml:space="preserve">
раздельного </w:t>
            </w:r>
            <w:r>
              <w:br/>
            </w:r>
            <w:r>
              <w:rPr>
                <w:rFonts w:ascii="Times New Roman"/>
                <w:b w:val="false"/>
                <w:i w:val="false"/>
                <w:color w:val="000000"/>
                <w:sz w:val="20"/>
              </w:rPr>
              <w:t xml:space="preserve">
учета затрат по </w:t>
            </w:r>
            <w:r>
              <w:br/>
            </w:r>
            <w:r>
              <w:rPr>
                <w:rFonts w:ascii="Times New Roman"/>
                <w:b w:val="false"/>
                <w:i w:val="false"/>
                <w:color w:val="000000"/>
                <w:sz w:val="20"/>
              </w:rPr>
              <w:t xml:space="preserve">
регулируемым </w:t>
            </w:r>
            <w:r>
              <w:br/>
            </w:r>
            <w:r>
              <w:rPr>
                <w:rFonts w:ascii="Times New Roman"/>
                <w:b w:val="false"/>
                <w:i w:val="false"/>
                <w:color w:val="000000"/>
                <w:sz w:val="20"/>
              </w:rPr>
              <w:t xml:space="preserve">
видам услуг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АРЕМ, </w:t>
            </w:r>
            <w:r>
              <w:br/>
            </w:r>
            <w:r>
              <w:rPr>
                <w:rFonts w:ascii="Times New Roman"/>
                <w:b w:val="false"/>
                <w:i w:val="false"/>
                <w:color w:val="000000"/>
                <w:sz w:val="20"/>
              </w:rPr>
              <w:t xml:space="preserve">
МИТ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Исследовать проблемы и пути совершенство- </w:t>
            </w:r>
            <w:r>
              <w:br/>
            </w:r>
            <w:r>
              <w:rPr>
                <w:rFonts w:ascii="Times New Roman"/>
                <w:b w:val="false"/>
                <w:i w:val="false"/>
                <w:color w:val="000000"/>
                <w:sz w:val="20"/>
              </w:rPr>
              <w:t xml:space="preserve">
вания государственного регулирования отрасли телекоммуникаций в условиях либерализации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(созыв), МЭБП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июля 2007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- 4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РБ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предложение о дальнейших мероприятиях по либерализации отрасли телекоммуникаций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(созыв), МИТ, опера- </w:t>
            </w:r>
            <w:r>
              <w:br/>
            </w:r>
            <w:r>
              <w:rPr>
                <w:rFonts w:ascii="Times New Roman"/>
                <w:b w:val="false"/>
                <w:i w:val="false"/>
                <w:color w:val="000000"/>
                <w:sz w:val="20"/>
              </w:rPr>
              <w:t xml:space="preserve">
торы связи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июля 2007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план мероприятий </w:t>
            </w:r>
            <w:r>
              <w:br/>
            </w:r>
            <w:r>
              <w:rPr>
                <w:rFonts w:ascii="Times New Roman"/>
                <w:b w:val="false"/>
                <w:i w:val="false"/>
                <w:color w:val="000000"/>
                <w:sz w:val="20"/>
              </w:rPr>
              <w:t xml:space="preserve">
по оптимизации </w:t>
            </w:r>
            <w:r>
              <w:br/>
            </w:r>
            <w:r>
              <w:rPr>
                <w:rFonts w:ascii="Times New Roman"/>
                <w:b w:val="false"/>
                <w:i w:val="false"/>
                <w:color w:val="000000"/>
                <w:sz w:val="20"/>
              </w:rPr>
              <w:t xml:space="preserve">
расходов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органов на </w:t>
            </w:r>
            <w:r>
              <w:br/>
            </w:r>
            <w:r>
              <w:rPr>
                <w:rFonts w:ascii="Times New Roman"/>
                <w:b w:val="false"/>
                <w:i w:val="false"/>
                <w:color w:val="000000"/>
                <w:sz w:val="20"/>
              </w:rPr>
              <w:t xml:space="preserve">
услуги телеком- </w:t>
            </w:r>
            <w:r>
              <w:br/>
            </w:r>
            <w:r>
              <w:rPr>
                <w:rFonts w:ascii="Times New Roman"/>
                <w:b w:val="false"/>
                <w:i w:val="false"/>
                <w:color w:val="000000"/>
                <w:sz w:val="20"/>
              </w:rPr>
              <w:t xml:space="preserve">
муникаций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(созыв), АИС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июля 2007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исследование и </w:t>
            </w:r>
            <w:r>
              <w:br/>
            </w:r>
            <w:r>
              <w:rPr>
                <w:rFonts w:ascii="Times New Roman"/>
                <w:b w:val="false"/>
                <w:i w:val="false"/>
                <w:color w:val="000000"/>
                <w:sz w:val="20"/>
              </w:rPr>
              <w:t xml:space="preserve">
подготовить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развитию тран- </w:t>
            </w:r>
            <w:r>
              <w:br/>
            </w:r>
            <w:r>
              <w:rPr>
                <w:rFonts w:ascii="Times New Roman"/>
                <w:b w:val="false"/>
                <w:i w:val="false"/>
                <w:color w:val="000000"/>
                <w:sz w:val="20"/>
              </w:rPr>
              <w:t xml:space="preserve">
зитного теле- </w:t>
            </w:r>
            <w:r>
              <w:br/>
            </w:r>
            <w:r>
              <w:rPr>
                <w:rFonts w:ascii="Times New Roman"/>
                <w:b w:val="false"/>
                <w:i w:val="false"/>
                <w:color w:val="000000"/>
                <w:sz w:val="20"/>
              </w:rPr>
              <w:t xml:space="preserve">
коммуникацион- </w:t>
            </w:r>
            <w:r>
              <w:br/>
            </w:r>
            <w:r>
              <w:rPr>
                <w:rFonts w:ascii="Times New Roman"/>
                <w:b w:val="false"/>
                <w:i w:val="false"/>
                <w:color w:val="000000"/>
                <w:sz w:val="20"/>
              </w:rPr>
              <w:t xml:space="preserve">
ного потенциала </w:t>
            </w:r>
            <w:r>
              <w:br/>
            </w:r>
            <w:r>
              <w:rPr>
                <w:rFonts w:ascii="Times New Roman"/>
                <w:b w:val="false"/>
                <w:i w:val="false"/>
                <w:color w:val="000000"/>
                <w:sz w:val="20"/>
              </w:rPr>
              <w:t xml:space="preserve">
и продвижения </w:t>
            </w:r>
            <w:r>
              <w:br/>
            </w:r>
            <w:r>
              <w:rPr>
                <w:rFonts w:ascii="Times New Roman"/>
                <w:b w:val="false"/>
                <w:i w:val="false"/>
                <w:color w:val="000000"/>
                <w:sz w:val="20"/>
              </w:rPr>
              <w:t xml:space="preserve">
отечественных </w:t>
            </w:r>
            <w:r>
              <w:br/>
            </w:r>
            <w:r>
              <w:rPr>
                <w:rFonts w:ascii="Times New Roman"/>
                <w:b w:val="false"/>
                <w:i w:val="false"/>
                <w:color w:val="000000"/>
                <w:sz w:val="20"/>
              </w:rPr>
              <w:t xml:space="preserve">
операторов связи </w:t>
            </w:r>
            <w:r>
              <w:br/>
            </w:r>
            <w:r>
              <w:rPr>
                <w:rFonts w:ascii="Times New Roman"/>
                <w:b w:val="false"/>
                <w:i w:val="false"/>
                <w:color w:val="000000"/>
                <w:sz w:val="20"/>
              </w:rPr>
              <w:t xml:space="preserve">
на зарубежные </w:t>
            </w:r>
            <w:r>
              <w:br/>
            </w:r>
            <w:r>
              <w:rPr>
                <w:rFonts w:ascii="Times New Roman"/>
                <w:b w:val="false"/>
                <w:i w:val="false"/>
                <w:color w:val="000000"/>
                <w:sz w:val="20"/>
              </w:rPr>
              <w:t xml:space="preserve">
рынки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июля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- 10*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РБ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исследование </w:t>
            </w:r>
            <w:r>
              <w:br/>
            </w:r>
            <w:r>
              <w:rPr>
                <w:rFonts w:ascii="Times New Roman"/>
                <w:b w:val="false"/>
                <w:i w:val="false"/>
                <w:color w:val="000000"/>
                <w:sz w:val="20"/>
              </w:rPr>
              <w:t xml:space="preserve">
способов </w:t>
            </w:r>
            <w:r>
              <w:br/>
            </w:r>
            <w:r>
              <w:rPr>
                <w:rFonts w:ascii="Times New Roman"/>
                <w:b w:val="false"/>
                <w:i w:val="false"/>
                <w:color w:val="000000"/>
                <w:sz w:val="20"/>
              </w:rPr>
              <w:t xml:space="preserve">
регистрации </w:t>
            </w:r>
            <w:r>
              <w:br/>
            </w:r>
            <w:r>
              <w:rPr>
                <w:rFonts w:ascii="Times New Roman"/>
                <w:b w:val="false"/>
                <w:i w:val="false"/>
                <w:color w:val="000000"/>
                <w:sz w:val="20"/>
              </w:rPr>
              <w:t xml:space="preserve">
пользователей </w:t>
            </w:r>
            <w:r>
              <w:br/>
            </w:r>
            <w:r>
              <w:rPr>
                <w:rFonts w:ascii="Times New Roman"/>
                <w:b w:val="false"/>
                <w:i w:val="false"/>
                <w:color w:val="000000"/>
                <w:sz w:val="20"/>
              </w:rPr>
              <w:t xml:space="preserve">
услуг связи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r>
              <w:br/>
            </w:r>
            <w:r>
              <w:rPr>
                <w:rFonts w:ascii="Times New Roman"/>
                <w:b w:val="false"/>
                <w:i w:val="false"/>
                <w:color w:val="000000"/>
                <w:sz w:val="20"/>
              </w:rPr>
              <w:t xml:space="preserve">
КНБ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июля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xml:space="preserve">
- 7*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РБ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экономический </w:t>
            </w:r>
            <w:r>
              <w:br/>
            </w:r>
            <w:r>
              <w:rPr>
                <w:rFonts w:ascii="Times New Roman"/>
                <w:b w:val="false"/>
                <w:i w:val="false"/>
                <w:color w:val="000000"/>
                <w:sz w:val="20"/>
              </w:rPr>
              <w:t xml:space="preserve">
анализ развития </w:t>
            </w:r>
            <w:r>
              <w:br/>
            </w:r>
            <w:r>
              <w:rPr>
                <w:rFonts w:ascii="Times New Roman"/>
                <w:b w:val="false"/>
                <w:i w:val="false"/>
                <w:color w:val="000000"/>
                <w:sz w:val="20"/>
              </w:rPr>
              <w:t xml:space="preserve">
отрасли </w:t>
            </w:r>
            <w:r>
              <w:br/>
            </w:r>
            <w:r>
              <w:rPr>
                <w:rFonts w:ascii="Times New Roman"/>
                <w:b w:val="false"/>
                <w:i w:val="false"/>
                <w:color w:val="000000"/>
                <w:sz w:val="20"/>
              </w:rPr>
              <w:t xml:space="preserve">
телекоммуникаций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2008-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- 7*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- 7*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РБ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Присоединение операторов связи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Согласовать </w:t>
            </w:r>
            <w:r>
              <w:br/>
            </w:r>
            <w:r>
              <w:rPr>
                <w:rFonts w:ascii="Times New Roman"/>
                <w:b w:val="false"/>
                <w:i w:val="false"/>
                <w:color w:val="000000"/>
                <w:sz w:val="20"/>
              </w:rPr>
              <w:t xml:space="preserve">
точки </w:t>
            </w:r>
            <w:r>
              <w:br/>
            </w:r>
            <w:r>
              <w:rPr>
                <w:rFonts w:ascii="Times New Roman"/>
                <w:b w:val="false"/>
                <w:i w:val="false"/>
                <w:color w:val="000000"/>
                <w:sz w:val="20"/>
              </w:rPr>
              <w:t xml:space="preserve">
присоединения </w:t>
            </w:r>
            <w:r>
              <w:br/>
            </w:r>
            <w:r>
              <w:rPr>
                <w:rFonts w:ascii="Times New Roman"/>
                <w:b w:val="false"/>
                <w:i w:val="false"/>
                <w:color w:val="000000"/>
                <w:sz w:val="20"/>
              </w:rPr>
              <w:t xml:space="preserve">
операторов </w:t>
            </w:r>
            <w:r>
              <w:br/>
            </w:r>
            <w:r>
              <w:rPr>
                <w:rFonts w:ascii="Times New Roman"/>
                <w:b w:val="false"/>
                <w:i w:val="false"/>
                <w:color w:val="000000"/>
                <w:sz w:val="20"/>
              </w:rPr>
              <w:t xml:space="preserve">
сотовой связи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торы </w:t>
            </w:r>
            <w:r>
              <w:br/>
            </w:r>
            <w:r>
              <w:rPr>
                <w:rFonts w:ascii="Times New Roman"/>
                <w:b w:val="false"/>
                <w:i w:val="false"/>
                <w:color w:val="000000"/>
                <w:sz w:val="20"/>
              </w:rPr>
              <w:t xml:space="preserve">
сотовой </w:t>
            </w:r>
            <w:r>
              <w:br/>
            </w:r>
            <w:r>
              <w:rPr>
                <w:rFonts w:ascii="Times New Roman"/>
                <w:b w:val="false"/>
                <w:i w:val="false"/>
                <w:color w:val="000000"/>
                <w:sz w:val="20"/>
              </w:rPr>
              <w:t xml:space="preserve">
связи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июля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w:t>
            </w:r>
            <w:r>
              <w:br/>
            </w:r>
            <w:r>
              <w:rPr>
                <w:rFonts w:ascii="Times New Roman"/>
                <w:b w:val="false"/>
                <w:i w:val="false"/>
                <w:color w:val="000000"/>
                <w:sz w:val="20"/>
              </w:rPr>
              <w:t xml:space="preserve">
присоединение </w:t>
            </w:r>
            <w:r>
              <w:br/>
            </w:r>
            <w:r>
              <w:rPr>
                <w:rFonts w:ascii="Times New Roman"/>
                <w:b w:val="false"/>
                <w:i w:val="false"/>
                <w:color w:val="000000"/>
                <w:sz w:val="20"/>
              </w:rPr>
              <w:t xml:space="preserve">
сетей операторов </w:t>
            </w:r>
            <w:r>
              <w:br/>
            </w:r>
            <w:r>
              <w:rPr>
                <w:rFonts w:ascii="Times New Roman"/>
                <w:b w:val="false"/>
                <w:i w:val="false"/>
                <w:color w:val="000000"/>
                <w:sz w:val="20"/>
              </w:rPr>
              <w:t xml:space="preserve">
междугородной и </w:t>
            </w:r>
            <w:r>
              <w:br/>
            </w:r>
            <w:r>
              <w:rPr>
                <w:rFonts w:ascii="Times New Roman"/>
                <w:b w:val="false"/>
                <w:i w:val="false"/>
                <w:color w:val="000000"/>
                <w:sz w:val="20"/>
              </w:rPr>
              <w:t xml:space="preserve">
международной </w:t>
            </w:r>
            <w:r>
              <w:br/>
            </w:r>
            <w:r>
              <w:rPr>
                <w:rFonts w:ascii="Times New Roman"/>
                <w:b w:val="false"/>
                <w:i w:val="false"/>
                <w:color w:val="000000"/>
                <w:sz w:val="20"/>
              </w:rPr>
              <w:t xml:space="preserve">
связи к сети </w:t>
            </w:r>
            <w:r>
              <w:br/>
            </w:r>
            <w:r>
              <w:rPr>
                <w:rFonts w:ascii="Times New Roman"/>
                <w:b w:val="false"/>
                <w:i w:val="false"/>
                <w:color w:val="000000"/>
                <w:sz w:val="20"/>
              </w:rPr>
              <w:t xml:space="preserve">
телекоммуникаций </w:t>
            </w:r>
            <w:r>
              <w:br/>
            </w:r>
            <w:r>
              <w:rPr>
                <w:rFonts w:ascii="Times New Roman"/>
                <w:b w:val="false"/>
                <w:i w:val="false"/>
                <w:color w:val="000000"/>
                <w:sz w:val="20"/>
              </w:rPr>
              <w:t xml:space="preserve">
общего </w:t>
            </w:r>
            <w:r>
              <w:br/>
            </w:r>
            <w:r>
              <w:rPr>
                <w:rFonts w:ascii="Times New Roman"/>
                <w:b w:val="false"/>
                <w:i w:val="false"/>
                <w:color w:val="000000"/>
                <w:sz w:val="20"/>
              </w:rPr>
              <w:t xml:space="preserve">
пользования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МИТ, АО </w:t>
            </w:r>
            <w:r>
              <w:br/>
            </w:r>
            <w:r>
              <w:rPr>
                <w:rFonts w:ascii="Times New Roman"/>
                <w:b w:val="false"/>
                <w:i w:val="false"/>
                <w:color w:val="000000"/>
                <w:sz w:val="20"/>
              </w:rPr>
              <w:t xml:space="preserve">
"Холдинг </w:t>
            </w:r>
            <w:r>
              <w:br/>
            </w:r>
            <w:r>
              <w:rPr>
                <w:rFonts w:ascii="Times New Roman"/>
                <w:b w:val="false"/>
                <w:i w:val="false"/>
                <w:color w:val="000000"/>
                <w:sz w:val="20"/>
              </w:rPr>
              <w:t xml:space="preserve">
"Самрук", опера- </w:t>
            </w:r>
            <w:r>
              <w:br/>
            </w:r>
            <w:r>
              <w:rPr>
                <w:rFonts w:ascii="Times New Roman"/>
                <w:b w:val="false"/>
                <w:i w:val="false"/>
                <w:color w:val="000000"/>
                <w:sz w:val="20"/>
              </w:rPr>
              <w:t xml:space="preserve">
торы </w:t>
            </w:r>
            <w:r>
              <w:br/>
            </w:r>
            <w:r>
              <w:rPr>
                <w:rFonts w:ascii="Times New Roman"/>
                <w:b w:val="false"/>
                <w:i w:val="false"/>
                <w:color w:val="000000"/>
                <w:sz w:val="20"/>
              </w:rPr>
              <w:t xml:space="preserve">
междуго- </w:t>
            </w:r>
            <w:r>
              <w:br/>
            </w:r>
            <w:r>
              <w:rPr>
                <w:rFonts w:ascii="Times New Roman"/>
                <w:b w:val="false"/>
                <w:i w:val="false"/>
                <w:color w:val="000000"/>
                <w:sz w:val="20"/>
              </w:rPr>
              <w:t xml:space="preserve">
родной и </w:t>
            </w:r>
            <w:r>
              <w:br/>
            </w:r>
            <w:r>
              <w:rPr>
                <w:rFonts w:ascii="Times New Roman"/>
                <w:b w:val="false"/>
                <w:i w:val="false"/>
                <w:color w:val="000000"/>
                <w:sz w:val="20"/>
              </w:rPr>
              <w:t xml:space="preserve">
междуна- </w:t>
            </w:r>
            <w:r>
              <w:br/>
            </w:r>
            <w:r>
              <w:rPr>
                <w:rFonts w:ascii="Times New Roman"/>
                <w:b w:val="false"/>
                <w:i w:val="false"/>
                <w:color w:val="000000"/>
                <w:sz w:val="20"/>
              </w:rPr>
              <w:t xml:space="preserve">
родной </w:t>
            </w:r>
            <w:r>
              <w:br/>
            </w:r>
            <w:r>
              <w:rPr>
                <w:rFonts w:ascii="Times New Roman"/>
                <w:b w:val="false"/>
                <w:i w:val="false"/>
                <w:color w:val="000000"/>
                <w:sz w:val="20"/>
              </w:rPr>
              <w:t xml:space="preserve">
связи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w:t>
            </w:r>
            <w:r>
              <w:br/>
            </w:r>
            <w:r>
              <w:rPr>
                <w:rFonts w:ascii="Times New Roman"/>
                <w:b w:val="false"/>
                <w:i w:val="false"/>
                <w:color w:val="000000"/>
                <w:sz w:val="20"/>
              </w:rPr>
              <w:t xml:space="preserve">
присоединение </w:t>
            </w:r>
            <w:r>
              <w:br/>
            </w:r>
            <w:r>
              <w:rPr>
                <w:rFonts w:ascii="Times New Roman"/>
                <w:b w:val="false"/>
                <w:i w:val="false"/>
                <w:color w:val="000000"/>
                <w:sz w:val="20"/>
              </w:rPr>
              <w:t xml:space="preserve">
операторов </w:t>
            </w:r>
            <w:r>
              <w:br/>
            </w:r>
            <w:r>
              <w:rPr>
                <w:rFonts w:ascii="Times New Roman"/>
                <w:b w:val="false"/>
                <w:i w:val="false"/>
                <w:color w:val="000000"/>
                <w:sz w:val="20"/>
              </w:rPr>
              <w:t xml:space="preserve">
сотовой связи </w:t>
            </w:r>
            <w:r>
              <w:br/>
            </w:r>
            <w:r>
              <w:rPr>
                <w:rFonts w:ascii="Times New Roman"/>
                <w:b w:val="false"/>
                <w:i w:val="false"/>
                <w:color w:val="000000"/>
                <w:sz w:val="20"/>
              </w:rPr>
              <w:t xml:space="preserve">
минуя сети АО </w:t>
            </w:r>
            <w:r>
              <w:br/>
            </w:r>
            <w:r>
              <w:rPr>
                <w:rFonts w:ascii="Times New Roman"/>
                <w:b w:val="false"/>
                <w:i w:val="false"/>
                <w:color w:val="000000"/>
                <w:sz w:val="20"/>
              </w:rPr>
              <w:t xml:space="preserve">
"Казахтелеком"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КНБ,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торы </w:t>
            </w:r>
            <w:r>
              <w:br/>
            </w:r>
            <w:r>
              <w:rPr>
                <w:rFonts w:ascii="Times New Roman"/>
                <w:b w:val="false"/>
                <w:i w:val="false"/>
                <w:color w:val="000000"/>
                <w:sz w:val="20"/>
              </w:rPr>
              <w:t xml:space="preserve">
сотовой </w:t>
            </w:r>
            <w:r>
              <w:br/>
            </w:r>
            <w:r>
              <w:rPr>
                <w:rFonts w:ascii="Times New Roman"/>
                <w:b w:val="false"/>
                <w:i w:val="false"/>
                <w:color w:val="000000"/>
                <w:sz w:val="20"/>
              </w:rPr>
              <w:t xml:space="preserve">
связи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июля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Методику </w:t>
            </w:r>
            <w:r>
              <w:br/>
            </w:r>
            <w:r>
              <w:rPr>
                <w:rFonts w:ascii="Times New Roman"/>
                <w:b w:val="false"/>
                <w:i w:val="false"/>
                <w:color w:val="000000"/>
                <w:sz w:val="20"/>
              </w:rPr>
              <w:t xml:space="preserve">
расчета тарифов </w:t>
            </w:r>
            <w:r>
              <w:br/>
            </w:r>
            <w:r>
              <w:rPr>
                <w:rFonts w:ascii="Times New Roman"/>
                <w:b w:val="false"/>
                <w:i w:val="false"/>
                <w:color w:val="000000"/>
                <w:sz w:val="20"/>
              </w:rPr>
              <w:t xml:space="preserve">
на присоединение </w:t>
            </w:r>
            <w:r>
              <w:br/>
            </w:r>
            <w:r>
              <w:rPr>
                <w:rFonts w:ascii="Times New Roman"/>
                <w:b w:val="false"/>
                <w:i w:val="false"/>
                <w:color w:val="000000"/>
                <w:sz w:val="20"/>
              </w:rPr>
              <w:t xml:space="preserve">
и пропуск </w:t>
            </w:r>
            <w:r>
              <w:br/>
            </w:r>
            <w:r>
              <w:rPr>
                <w:rFonts w:ascii="Times New Roman"/>
                <w:b w:val="false"/>
                <w:i w:val="false"/>
                <w:color w:val="000000"/>
                <w:sz w:val="20"/>
              </w:rPr>
              <w:t xml:space="preserve">
трафика </w:t>
            </w:r>
            <w:r>
              <w:br/>
            </w:r>
            <w:r>
              <w:rPr>
                <w:rFonts w:ascii="Times New Roman"/>
                <w:b w:val="false"/>
                <w:i w:val="false"/>
                <w:color w:val="000000"/>
                <w:sz w:val="20"/>
              </w:rPr>
              <w:t xml:space="preserve">
операторами </w:t>
            </w:r>
            <w:r>
              <w:br/>
            </w:r>
            <w:r>
              <w:rPr>
                <w:rFonts w:ascii="Times New Roman"/>
                <w:b w:val="false"/>
                <w:i w:val="false"/>
                <w:color w:val="000000"/>
                <w:sz w:val="20"/>
              </w:rPr>
              <w:t xml:space="preserve">
связи с учетом </w:t>
            </w:r>
            <w:r>
              <w:br/>
            </w:r>
            <w:r>
              <w:rPr>
                <w:rFonts w:ascii="Times New Roman"/>
                <w:b w:val="false"/>
                <w:i w:val="false"/>
                <w:color w:val="000000"/>
                <w:sz w:val="20"/>
              </w:rPr>
              <w:t xml:space="preserve">
взаиморасчетов </w:t>
            </w:r>
            <w:r>
              <w:br/>
            </w:r>
            <w:r>
              <w:rPr>
                <w:rFonts w:ascii="Times New Roman"/>
                <w:b w:val="false"/>
                <w:i w:val="false"/>
                <w:color w:val="000000"/>
                <w:sz w:val="20"/>
              </w:rPr>
              <w:t xml:space="preserve">
между </w:t>
            </w:r>
            <w:r>
              <w:br/>
            </w:r>
            <w:r>
              <w:rPr>
                <w:rFonts w:ascii="Times New Roman"/>
                <w:b w:val="false"/>
                <w:i w:val="false"/>
                <w:color w:val="000000"/>
                <w:sz w:val="20"/>
              </w:rPr>
              <w:t xml:space="preserve">
операторами </w:t>
            </w:r>
            <w:r>
              <w:br/>
            </w:r>
            <w:r>
              <w:rPr>
                <w:rFonts w:ascii="Times New Roman"/>
                <w:b w:val="false"/>
                <w:i w:val="false"/>
                <w:color w:val="000000"/>
                <w:sz w:val="20"/>
              </w:rPr>
              <w:t xml:space="preserve">
сотовой связи, </w:t>
            </w:r>
            <w:r>
              <w:br/>
            </w:r>
            <w:r>
              <w:rPr>
                <w:rFonts w:ascii="Times New Roman"/>
                <w:b w:val="false"/>
                <w:i w:val="false"/>
                <w:color w:val="000000"/>
                <w:sz w:val="20"/>
              </w:rPr>
              <w:t xml:space="preserve">
операторами </w:t>
            </w:r>
            <w:r>
              <w:br/>
            </w:r>
            <w:r>
              <w:rPr>
                <w:rFonts w:ascii="Times New Roman"/>
                <w:b w:val="false"/>
                <w:i w:val="false"/>
                <w:color w:val="000000"/>
                <w:sz w:val="20"/>
              </w:rPr>
              <w:t xml:space="preserve">
фиксированной и </w:t>
            </w:r>
            <w:r>
              <w:br/>
            </w:r>
            <w:r>
              <w:rPr>
                <w:rFonts w:ascii="Times New Roman"/>
                <w:b w:val="false"/>
                <w:i w:val="false"/>
                <w:color w:val="000000"/>
                <w:sz w:val="20"/>
              </w:rPr>
              <w:t xml:space="preserve">
сотовой связи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АРЕМ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xml:space="preserve">
- 5*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РБ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базу </w:t>
            </w:r>
            <w:r>
              <w:br/>
            </w:r>
            <w:r>
              <w:rPr>
                <w:rFonts w:ascii="Times New Roman"/>
                <w:b w:val="false"/>
                <w:i w:val="false"/>
                <w:color w:val="000000"/>
                <w:sz w:val="20"/>
              </w:rPr>
              <w:t xml:space="preserve">
данных по </w:t>
            </w:r>
            <w:r>
              <w:br/>
            </w:r>
            <w:r>
              <w:rPr>
                <w:rFonts w:ascii="Times New Roman"/>
                <w:b w:val="false"/>
                <w:i w:val="false"/>
                <w:color w:val="000000"/>
                <w:sz w:val="20"/>
              </w:rPr>
              <w:t xml:space="preserve">
присоединениям </w:t>
            </w:r>
            <w:r>
              <w:br/>
            </w:r>
            <w:r>
              <w:rPr>
                <w:rFonts w:ascii="Times New Roman"/>
                <w:b w:val="false"/>
                <w:i w:val="false"/>
                <w:color w:val="000000"/>
                <w:sz w:val="20"/>
              </w:rPr>
              <w:t xml:space="preserve">
операторов связи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МИТ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исследование по </w:t>
            </w:r>
            <w:r>
              <w:br/>
            </w:r>
            <w:r>
              <w:rPr>
                <w:rFonts w:ascii="Times New Roman"/>
                <w:b w:val="false"/>
                <w:i w:val="false"/>
                <w:color w:val="000000"/>
                <w:sz w:val="20"/>
              </w:rPr>
              <w:t xml:space="preserve">
вопросу </w:t>
            </w:r>
            <w:r>
              <w:br/>
            </w:r>
            <w:r>
              <w:rPr>
                <w:rFonts w:ascii="Times New Roman"/>
                <w:b w:val="false"/>
                <w:i w:val="false"/>
                <w:color w:val="000000"/>
                <w:sz w:val="20"/>
              </w:rPr>
              <w:t xml:space="preserve">
присоединения </w:t>
            </w:r>
            <w:r>
              <w:br/>
            </w:r>
            <w:r>
              <w:rPr>
                <w:rFonts w:ascii="Times New Roman"/>
                <w:b w:val="false"/>
                <w:i w:val="false"/>
                <w:color w:val="000000"/>
                <w:sz w:val="20"/>
              </w:rPr>
              <w:t xml:space="preserve">
сетей </w:t>
            </w:r>
            <w:r>
              <w:br/>
            </w:r>
            <w:r>
              <w:rPr>
                <w:rFonts w:ascii="Times New Roman"/>
                <w:b w:val="false"/>
                <w:i w:val="false"/>
                <w:color w:val="000000"/>
                <w:sz w:val="20"/>
              </w:rPr>
              <w:t xml:space="preserve">
телекоммуникаций </w:t>
            </w:r>
            <w:r>
              <w:br/>
            </w:r>
            <w:r>
              <w:rPr>
                <w:rFonts w:ascii="Times New Roman"/>
                <w:b w:val="false"/>
                <w:i w:val="false"/>
                <w:color w:val="000000"/>
                <w:sz w:val="20"/>
              </w:rPr>
              <w:t xml:space="preserve">
к сети </w:t>
            </w:r>
            <w:r>
              <w:br/>
            </w:r>
            <w:r>
              <w:rPr>
                <w:rFonts w:ascii="Times New Roman"/>
                <w:b w:val="false"/>
                <w:i w:val="false"/>
                <w:color w:val="000000"/>
                <w:sz w:val="20"/>
              </w:rPr>
              <w:t xml:space="preserve">
телекоммуникаций </w:t>
            </w:r>
            <w:r>
              <w:br/>
            </w:r>
            <w:r>
              <w:rPr>
                <w:rFonts w:ascii="Times New Roman"/>
                <w:b w:val="false"/>
                <w:i w:val="false"/>
                <w:color w:val="000000"/>
                <w:sz w:val="20"/>
              </w:rPr>
              <w:t xml:space="preserve">
общего </w:t>
            </w:r>
            <w:r>
              <w:br/>
            </w:r>
            <w:r>
              <w:rPr>
                <w:rFonts w:ascii="Times New Roman"/>
                <w:b w:val="false"/>
                <w:i w:val="false"/>
                <w:color w:val="000000"/>
                <w:sz w:val="20"/>
              </w:rPr>
              <w:t xml:space="preserve">
пользования и </w:t>
            </w:r>
            <w:r>
              <w:br/>
            </w:r>
            <w:r>
              <w:rPr>
                <w:rFonts w:ascii="Times New Roman"/>
                <w:b w:val="false"/>
                <w:i w:val="false"/>
                <w:color w:val="000000"/>
                <w:sz w:val="20"/>
              </w:rPr>
              <w:t xml:space="preserve">
регулирования </w:t>
            </w:r>
            <w:r>
              <w:br/>
            </w:r>
            <w:r>
              <w:rPr>
                <w:rFonts w:ascii="Times New Roman"/>
                <w:b w:val="false"/>
                <w:i w:val="false"/>
                <w:color w:val="000000"/>
                <w:sz w:val="20"/>
              </w:rPr>
              <w:t xml:space="preserve">
пропуска </w:t>
            </w:r>
            <w:r>
              <w:br/>
            </w:r>
            <w:r>
              <w:rPr>
                <w:rFonts w:ascii="Times New Roman"/>
                <w:b w:val="false"/>
                <w:i w:val="false"/>
                <w:color w:val="000000"/>
                <w:sz w:val="20"/>
              </w:rPr>
              <w:t xml:space="preserve">
трафика по сети </w:t>
            </w:r>
            <w:r>
              <w:br/>
            </w:r>
            <w:r>
              <w:rPr>
                <w:rFonts w:ascii="Times New Roman"/>
                <w:b w:val="false"/>
                <w:i w:val="false"/>
                <w:color w:val="000000"/>
                <w:sz w:val="20"/>
              </w:rPr>
              <w:t xml:space="preserve">
телекоммуникаций </w:t>
            </w:r>
            <w:r>
              <w:br/>
            </w:r>
            <w:r>
              <w:rPr>
                <w:rFonts w:ascii="Times New Roman"/>
                <w:b w:val="false"/>
                <w:i w:val="false"/>
                <w:color w:val="000000"/>
                <w:sz w:val="20"/>
              </w:rPr>
              <w:t xml:space="preserve">
общего </w:t>
            </w:r>
            <w:r>
              <w:br/>
            </w:r>
            <w:r>
              <w:rPr>
                <w:rFonts w:ascii="Times New Roman"/>
                <w:b w:val="false"/>
                <w:i w:val="false"/>
                <w:color w:val="000000"/>
                <w:sz w:val="20"/>
              </w:rPr>
              <w:t xml:space="preserve">
пользования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xml:space="preserve">
- 12*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РБ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изменения </w:t>
            </w:r>
            <w:r>
              <w:br/>
            </w:r>
            <w:r>
              <w:rPr>
                <w:rFonts w:ascii="Times New Roman"/>
                <w:b w:val="false"/>
                <w:i w:val="false"/>
                <w:color w:val="000000"/>
                <w:sz w:val="20"/>
              </w:rPr>
              <w:t xml:space="preserve">
и дополнения в </w:t>
            </w:r>
            <w:r>
              <w:br/>
            </w:r>
            <w:r>
              <w:rPr>
                <w:rFonts w:ascii="Times New Roman"/>
                <w:b w:val="false"/>
                <w:i w:val="false"/>
                <w:color w:val="000000"/>
                <w:sz w:val="20"/>
              </w:rPr>
              <w:t xml:space="preserve">
приказ </w:t>
            </w:r>
            <w:r>
              <w:br/>
            </w:r>
            <w:r>
              <w:rPr>
                <w:rFonts w:ascii="Times New Roman"/>
                <w:b w:val="false"/>
                <w:i w:val="false"/>
                <w:color w:val="000000"/>
                <w:sz w:val="20"/>
              </w:rPr>
              <w:t xml:space="preserve">
Председателя </w:t>
            </w:r>
            <w:r>
              <w:br/>
            </w:r>
            <w:r>
              <w:rPr>
                <w:rFonts w:ascii="Times New Roman"/>
                <w:b w:val="false"/>
                <w:i w:val="false"/>
                <w:color w:val="000000"/>
                <w:sz w:val="20"/>
              </w:rPr>
              <w:t xml:space="preserve">
Агентства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по </w:t>
            </w:r>
            <w:r>
              <w:br/>
            </w:r>
            <w:r>
              <w:rPr>
                <w:rFonts w:ascii="Times New Roman"/>
                <w:b w:val="false"/>
                <w:i w:val="false"/>
                <w:color w:val="000000"/>
                <w:sz w:val="20"/>
              </w:rPr>
              <w:t xml:space="preserve">
информатизации </w:t>
            </w:r>
            <w:r>
              <w:br/>
            </w:r>
            <w:r>
              <w:rPr>
                <w:rFonts w:ascii="Times New Roman"/>
                <w:b w:val="false"/>
                <w:i w:val="false"/>
                <w:color w:val="000000"/>
                <w:sz w:val="20"/>
              </w:rPr>
              <w:t xml:space="preserve">
и связи от 12 </w:t>
            </w:r>
            <w:r>
              <w:br/>
            </w:r>
            <w:r>
              <w:rPr>
                <w:rFonts w:ascii="Times New Roman"/>
                <w:b w:val="false"/>
                <w:i w:val="false"/>
                <w:color w:val="000000"/>
                <w:sz w:val="20"/>
              </w:rPr>
              <w:t xml:space="preserve">
июля 2004 года </w:t>
            </w:r>
            <w:r>
              <w:br/>
            </w:r>
            <w:r>
              <w:rPr>
                <w:rFonts w:ascii="Times New Roman"/>
                <w:b w:val="false"/>
                <w:i w:val="false"/>
                <w:color w:val="000000"/>
                <w:sz w:val="20"/>
              </w:rPr>
              <w:t xml:space="preserve">
N 145-п "Об </w:t>
            </w:r>
            <w:r>
              <w:br/>
            </w:r>
            <w:r>
              <w:rPr>
                <w:rFonts w:ascii="Times New Roman"/>
                <w:b w:val="false"/>
                <w:i w:val="false"/>
                <w:color w:val="000000"/>
                <w:sz w:val="20"/>
              </w:rPr>
              <w:t xml:space="preserve">
утверждении </w:t>
            </w:r>
            <w:r>
              <w:br/>
            </w:r>
            <w:r>
              <w:rPr>
                <w:rFonts w:ascii="Times New Roman"/>
                <w:b w:val="false"/>
                <w:i w:val="false"/>
                <w:color w:val="000000"/>
                <w:sz w:val="20"/>
              </w:rPr>
              <w:t xml:space="preserve">
Правил </w:t>
            </w:r>
            <w:r>
              <w:br/>
            </w:r>
            <w:r>
              <w:rPr>
                <w:rFonts w:ascii="Times New Roman"/>
                <w:b w:val="false"/>
                <w:i w:val="false"/>
                <w:color w:val="000000"/>
                <w:sz w:val="20"/>
              </w:rPr>
              <w:t xml:space="preserve">
присоединения </w:t>
            </w:r>
            <w:r>
              <w:br/>
            </w:r>
            <w:r>
              <w:rPr>
                <w:rFonts w:ascii="Times New Roman"/>
                <w:b w:val="false"/>
                <w:i w:val="false"/>
                <w:color w:val="000000"/>
                <w:sz w:val="20"/>
              </w:rPr>
              <w:t xml:space="preserve">
сетей </w:t>
            </w:r>
            <w:r>
              <w:br/>
            </w:r>
            <w:r>
              <w:rPr>
                <w:rFonts w:ascii="Times New Roman"/>
                <w:b w:val="false"/>
                <w:i w:val="false"/>
                <w:color w:val="000000"/>
                <w:sz w:val="20"/>
              </w:rPr>
              <w:t xml:space="preserve">
телекоммуникаций </w:t>
            </w:r>
            <w:r>
              <w:br/>
            </w:r>
            <w:r>
              <w:rPr>
                <w:rFonts w:ascii="Times New Roman"/>
                <w:b w:val="false"/>
                <w:i w:val="false"/>
                <w:color w:val="000000"/>
                <w:sz w:val="20"/>
              </w:rPr>
              <w:t xml:space="preserve">
к сети </w:t>
            </w:r>
            <w:r>
              <w:br/>
            </w:r>
            <w:r>
              <w:rPr>
                <w:rFonts w:ascii="Times New Roman"/>
                <w:b w:val="false"/>
                <w:i w:val="false"/>
                <w:color w:val="000000"/>
                <w:sz w:val="20"/>
              </w:rPr>
              <w:t xml:space="preserve">
телекоммуникаций </w:t>
            </w:r>
            <w:r>
              <w:br/>
            </w:r>
            <w:r>
              <w:rPr>
                <w:rFonts w:ascii="Times New Roman"/>
                <w:b w:val="false"/>
                <w:i w:val="false"/>
                <w:color w:val="000000"/>
                <w:sz w:val="20"/>
              </w:rPr>
              <w:t xml:space="preserve">
общего </w:t>
            </w:r>
            <w:r>
              <w:br/>
            </w:r>
            <w:r>
              <w:rPr>
                <w:rFonts w:ascii="Times New Roman"/>
                <w:b w:val="false"/>
                <w:i w:val="false"/>
                <w:color w:val="000000"/>
                <w:sz w:val="20"/>
              </w:rPr>
              <w:t xml:space="preserve">
пользования и </w:t>
            </w:r>
            <w:r>
              <w:br/>
            </w:r>
            <w:r>
              <w:rPr>
                <w:rFonts w:ascii="Times New Roman"/>
                <w:b w:val="false"/>
                <w:i w:val="false"/>
                <w:color w:val="000000"/>
                <w:sz w:val="20"/>
              </w:rPr>
              <w:t xml:space="preserve">
регулирования </w:t>
            </w:r>
            <w:r>
              <w:br/>
            </w:r>
            <w:r>
              <w:rPr>
                <w:rFonts w:ascii="Times New Roman"/>
                <w:b w:val="false"/>
                <w:i w:val="false"/>
                <w:color w:val="000000"/>
                <w:sz w:val="20"/>
              </w:rPr>
              <w:t xml:space="preserve">
пропуска трафика </w:t>
            </w:r>
            <w:r>
              <w:br/>
            </w:r>
            <w:r>
              <w:rPr>
                <w:rFonts w:ascii="Times New Roman"/>
                <w:b w:val="false"/>
                <w:i w:val="false"/>
                <w:color w:val="000000"/>
                <w:sz w:val="20"/>
              </w:rPr>
              <w:t xml:space="preserve">
по сети теле- </w:t>
            </w:r>
            <w:r>
              <w:br/>
            </w:r>
            <w:r>
              <w:rPr>
                <w:rFonts w:ascii="Times New Roman"/>
                <w:b w:val="false"/>
                <w:i w:val="false"/>
                <w:color w:val="000000"/>
                <w:sz w:val="20"/>
              </w:rPr>
              <w:t xml:space="preserve">
коммуникаций </w:t>
            </w:r>
            <w:r>
              <w:br/>
            </w:r>
            <w:r>
              <w:rPr>
                <w:rFonts w:ascii="Times New Roman"/>
                <w:b w:val="false"/>
                <w:i w:val="false"/>
                <w:color w:val="000000"/>
                <w:sz w:val="20"/>
              </w:rPr>
              <w:t xml:space="preserve">
общего пользо- </w:t>
            </w:r>
            <w:r>
              <w:br/>
            </w:r>
            <w:r>
              <w:rPr>
                <w:rFonts w:ascii="Times New Roman"/>
                <w:b w:val="false"/>
                <w:i w:val="false"/>
                <w:color w:val="000000"/>
                <w:sz w:val="20"/>
              </w:rPr>
              <w:t xml:space="preserve">
вания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том числе в </w:t>
            </w:r>
            <w:r>
              <w:br/>
            </w:r>
            <w:r>
              <w:rPr>
                <w:rFonts w:ascii="Times New Roman"/>
                <w:b w:val="false"/>
                <w:i w:val="false"/>
                <w:color w:val="000000"/>
                <w:sz w:val="20"/>
              </w:rPr>
              <w:t xml:space="preserve">
части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учета и </w:t>
            </w:r>
            <w:r>
              <w:br/>
            </w:r>
            <w:r>
              <w:rPr>
                <w:rFonts w:ascii="Times New Roman"/>
                <w:b w:val="false"/>
                <w:i w:val="false"/>
                <w:color w:val="000000"/>
                <w:sz w:val="20"/>
              </w:rPr>
              <w:t xml:space="preserve">
трансляции </w:t>
            </w:r>
            <w:r>
              <w:br/>
            </w:r>
            <w:r>
              <w:rPr>
                <w:rFonts w:ascii="Times New Roman"/>
                <w:b w:val="false"/>
                <w:i w:val="false"/>
                <w:color w:val="000000"/>
                <w:sz w:val="20"/>
              </w:rPr>
              <w:t xml:space="preserve">
номеров входящих </w:t>
            </w:r>
            <w:r>
              <w:br/>
            </w:r>
            <w:r>
              <w:rPr>
                <w:rFonts w:ascii="Times New Roman"/>
                <w:b w:val="false"/>
                <w:i w:val="false"/>
                <w:color w:val="000000"/>
                <w:sz w:val="20"/>
              </w:rPr>
              <w:t xml:space="preserve">
соединений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АРЕМ, </w:t>
            </w:r>
            <w:r>
              <w:br/>
            </w:r>
            <w:r>
              <w:rPr>
                <w:rFonts w:ascii="Times New Roman"/>
                <w:b w:val="false"/>
                <w:i w:val="false"/>
                <w:color w:val="000000"/>
                <w:sz w:val="20"/>
              </w:rPr>
              <w:t xml:space="preserve">
МИТ, </w:t>
            </w:r>
            <w:r>
              <w:br/>
            </w:r>
            <w:r>
              <w:rPr>
                <w:rFonts w:ascii="Times New Roman"/>
                <w:b w:val="false"/>
                <w:i w:val="false"/>
                <w:color w:val="000000"/>
                <w:sz w:val="20"/>
              </w:rPr>
              <w:t xml:space="preserve">
МЭБП, </w:t>
            </w:r>
            <w:r>
              <w:br/>
            </w:r>
            <w:r>
              <w:rPr>
                <w:rFonts w:ascii="Times New Roman"/>
                <w:b w:val="false"/>
                <w:i w:val="false"/>
                <w:color w:val="000000"/>
                <w:sz w:val="20"/>
              </w:rPr>
              <w:t xml:space="preserve">
КНБ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Развитие фиксированной и сотовой связи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предложение о </w:t>
            </w:r>
            <w:r>
              <w:br/>
            </w:r>
            <w:r>
              <w:rPr>
                <w:rFonts w:ascii="Times New Roman"/>
                <w:b w:val="false"/>
                <w:i w:val="false"/>
                <w:color w:val="000000"/>
                <w:sz w:val="20"/>
              </w:rPr>
              <w:t xml:space="preserve">
передаче </w:t>
            </w:r>
            <w:r>
              <w:br/>
            </w:r>
            <w:r>
              <w:rPr>
                <w:rFonts w:ascii="Times New Roman"/>
                <w:b w:val="false"/>
                <w:i w:val="false"/>
                <w:color w:val="000000"/>
                <w:sz w:val="20"/>
              </w:rPr>
              <w:t xml:space="preserve">
кабельной </w:t>
            </w:r>
            <w:r>
              <w:br/>
            </w:r>
            <w:r>
              <w:rPr>
                <w:rFonts w:ascii="Times New Roman"/>
                <w:b w:val="false"/>
                <w:i w:val="false"/>
                <w:color w:val="000000"/>
                <w:sz w:val="20"/>
              </w:rPr>
              <w:t xml:space="preserve">
канализации АО </w:t>
            </w:r>
            <w:r>
              <w:br/>
            </w:r>
            <w:r>
              <w:rPr>
                <w:rFonts w:ascii="Times New Roman"/>
                <w:b w:val="false"/>
                <w:i w:val="false"/>
                <w:color w:val="000000"/>
                <w:sz w:val="20"/>
              </w:rPr>
              <w:t xml:space="preserve">
"Казахтелеком" </w:t>
            </w:r>
            <w:r>
              <w:br/>
            </w:r>
            <w:r>
              <w:rPr>
                <w:rFonts w:ascii="Times New Roman"/>
                <w:b w:val="false"/>
                <w:i w:val="false"/>
                <w:color w:val="000000"/>
                <w:sz w:val="20"/>
              </w:rPr>
              <w:t xml:space="preserve">
в организацию, </w:t>
            </w:r>
            <w:r>
              <w:br/>
            </w:r>
            <w:r>
              <w:rPr>
                <w:rFonts w:ascii="Times New Roman"/>
                <w:b w:val="false"/>
                <w:i w:val="false"/>
                <w:color w:val="000000"/>
                <w:sz w:val="20"/>
              </w:rPr>
              <w:t xml:space="preserve">
не являющуюся </w:t>
            </w:r>
            <w:r>
              <w:br/>
            </w:r>
            <w:r>
              <w:rPr>
                <w:rFonts w:ascii="Times New Roman"/>
                <w:b w:val="false"/>
                <w:i w:val="false"/>
                <w:color w:val="000000"/>
                <w:sz w:val="20"/>
              </w:rPr>
              <w:t xml:space="preserve">
оператором связи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АРЕМ, АО </w:t>
            </w:r>
            <w:r>
              <w:br/>
            </w:r>
            <w:r>
              <w:rPr>
                <w:rFonts w:ascii="Times New Roman"/>
                <w:b w:val="false"/>
                <w:i w:val="false"/>
                <w:color w:val="000000"/>
                <w:sz w:val="20"/>
              </w:rPr>
              <w:t xml:space="preserve">
"Холдинг </w:t>
            </w:r>
            <w:r>
              <w:br/>
            </w:r>
            <w:r>
              <w:rPr>
                <w:rFonts w:ascii="Times New Roman"/>
                <w:b w:val="false"/>
                <w:i w:val="false"/>
                <w:color w:val="000000"/>
                <w:sz w:val="20"/>
              </w:rPr>
              <w:t xml:space="preserve">
"Самрук", АО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телеком"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июля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совершенство- </w:t>
            </w:r>
            <w:r>
              <w:br/>
            </w:r>
            <w:r>
              <w:rPr>
                <w:rFonts w:ascii="Times New Roman"/>
                <w:b w:val="false"/>
                <w:i w:val="false"/>
                <w:color w:val="000000"/>
                <w:sz w:val="20"/>
              </w:rPr>
              <w:t xml:space="preserve">
ванию вопросов </w:t>
            </w:r>
            <w:r>
              <w:br/>
            </w:r>
            <w:r>
              <w:rPr>
                <w:rFonts w:ascii="Times New Roman"/>
                <w:b w:val="false"/>
                <w:i w:val="false"/>
                <w:color w:val="000000"/>
                <w:sz w:val="20"/>
              </w:rPr>
              <w:t xml:space="preserve">
присоединения к </w:t>
            </w:r>
            <w:r>
              <w:br/>
            </w:r>
            <w:r>
              <w:rPr>
                <w:rFonts w:ascii="Times New Roman"/>
                <w:b w:val="false"/>
                <w:i w:val="false"/>
                <w:color w:val="000000"/>
                <w:sz w:val="20"/>
              </w:rPr>
              <w:t xml:space="preserve">
сети телеком- </w:t>
            </w:r>
            <w:r>
              <w:br/>
            </w:r>
            <w:r>
              <w:rPr>
                <w:rFonts w:ascii="Times New Roman"/>
                <w:b w:val="false"/>
                <w:i w:val="false"/>
                <w:color w:val="000000"/>
                <w:sz w:val="20"/>
              </w:rPr>
              <w:t xml:space="preserve">
муникаций общего </w:t>
            </w:r>
            <w:r>
              <w:br/>
            </w:r>
            <w:r>
              <w:rPr>
                <w:rFonts w:ascii="Times New Roman"/>
                <w:b w:val="false"/>
                <w:i w:val="false"/>
                <w:color w:val="000000"/>
                <w:sz w:val="20"/>
              </w:rPr>
              <w:t xml:space="preserve">
пользования </w:t>
            </w:r>
            <w:r>
              <w:br/>
            </w:r>
            <w:r>
              <w:rPr>
                <w:rFonts w:ascii="Times New Roman"/>
                <w:b w:val="false"/>
                <w:i w:val="false"/>
                <w:color w:val="000000"/>
                <w:sz w:val="20"/>
              </w:rPr>
              <w:t xml:space="preserve">
операторов IP- </w:t>
            </w:r>
            <w:r>
              <w:br/>
            </w:r>
            <w:r>
              <w:rPr>
                <w:rFonts w:ascii="Times New Roman"/>
                <w:b w:val="false"/>
                <w:i w:val="false"/>
                <w:color w:val="000000"/>
                <w:sz w:val="20"/>
              </w:rPr>
              <w:t xml:space="preserve">
телефонии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АРЕМ, </w:t>
            </w:r>
            <w:r>
              <w:br/>
            </w:r>
            <w:r>
              <w:rPr>
                <w:rFonts w:ascii="Times New Roman"/>
                <w:b w:val="false"/>
                <w:i w:val="false"/>
                <w:color w:val="000000"/>
                <w:sz w:val="20"/>
              </w:rPr>
              <w:t xml:space="preserve">
МИТ, АО </w:t>
            </w:r>
            <w:r>
              <w:br/>
            </w:r>
            <w:r>
              <w:rPr>
                <w:rFonts w:ascii="Times New Roman"/>
                <w:b w:val="false"/>
                <w:i w:val="false"/>
                <w:color w:val="000000"/>
                <w:sz w:val="20"/>
              </w:rPr>
              <w:t xml:space="preserve">
"Холдинг </w:t>
            </w:r>
            <w:r>
              <w:br/>
            </w:r>
            <w:r>
              <w:rPr>
                <w:rFonts w:ascii="Times New Roman"/>
                <w:b w:val="false"/>
                <w:i w:val="false"/>
                <w:color w:val="000000"/>
                <w:sz w:val="20"/>
              </w:rPr>
              <w:t xml:space="preserve">
"Самрук" </w:t>
            </w:r>
            <w:r>
              <w:br/>
            </w:r>
            <w:r>
              <w:rPr>
                <w:rFonts w:ascii="Times New Roman"/>
                <w:b w:val="false"/>
                <w:i w:val="false"/>
                <w:color w:val="000000"/>
                <w:sz w:val="20"/>
              </w:rPr>
              <w:t xml:space="preserve">
, АО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телеком" </w:t>
            </w:r>
            <w:r>
              <w:br/>
            </w:r>
            <w:r>
              <w:rPr>
                <w:rFonts w:ascii="Times New Roman"/>
                <w:b w:val="false"/>
                <w:i w:val="false"/>
                <w:color w:val="000000"/>
                <w:sz w:val="20"/>
              </w:rPr>
              <w:t xml:space="preserve">
, опера- </w:t>
            </w:r>
            <w:r>
              <w:br/>
            </w:r>
            <w:r>
              <w:rPr>
                <w:rFonts w:ascii="Times New Roman"/>
                <w:b w:val="false"/>
                <w:i w:val="false"/>
                <w:color w:val="000000"/>
                <w:sz w:val="20"/>
              </w:rPr>
              <w:t xml:space="preserve">
торы </w:t>
            </w:r>
            <w:r>
              <w:br/>
            </w:r>
            <w:r>
              <w:rPr>
                <w:rFonts w:ascii="Times New Roman"/>
                <w:b w:val="false"/>
                <w:i w:val="false"/>
                <w:color w:val="000000"/>
                <w:sz w:val="20"/>
              </w:rPr>
              <w:t xml:space="preserve">
связи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июля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Проверить </w:t>
            </w:r>
            <w:r>
              <w:br/>
            </w:r>
            <w:r>
              <w:rPr>
                <w:rFonts w:ascii="Times New Roman"/>
                <w:b w:val="false"/>
                <w:i w:val="false"/>
                <w:color w:val="000000"/>
                <w:sz w:val="20"/>
              </w:rPr>
              <w:t xml:space="preserve">
порядок </w:t>
            </w:r>
            <w:r>
              <w:br/>
            </w:r>
            <w:r>
              <w:rPr>
                <w:rFonts w:ascii="Times New Roman"/>
                <w:b w:val="false"/>
                <w:i w:val="false"/>
                <w:color w:val="000000"/>
                <w:sz w:val="20"/>
              </w:rPr>
              <w:t xml:space="preserve">
формирования и </w:t>
            </w:r>
            <w:r>
              <w:br/>
            </w:r>
            <w:r>
              <w:rPr>
                <w:rFonts w:ascii="Times New Roman"/>
                <w:b w:val="false"/>
                <w:i w:val="false"/>
                <w:color w:val="000000"/>
                <w:sz w:val="20"/>
              </w:rPr>
              <w:t xml:space="preserve">
обоснованности </w:t>
            </w:r>
            <w:r>
              <w:br/>
            </w:r>
            <w:r>
              <w:rPr>
                <w:rFonts w:ascii="Times New Roman"/>
                <w:b w:val="false"/>
                <w:i w:val="false"/>
                <w:color w:val="000000"/>
                <w:sz w:val="20"/>
              </w:rPr>
              <w:t xml:space="preserve">
тарифов на </w:t>
            </w:r>
            <w:r>
              <w:br/>
            </w:r>
            <w:r>
              <w:rPr>
                <w:rFonts w:ascii="Times New Roman"/>
                <w:b w:val="false"/>
                <w:i w:val="false"/>
                <w:color w:val="000000"/>
                <w:sz w:val="20"/>
              </w:rPr>
              <w:t xml:space="preserve">
услуги сотовой </w:t>
            </w:r>
            <w:r>
              <w:br/>
            </w:r>
            <w:r>
              <w:rPr>
                <w:rFonts w:ascii="Times New Roman"/>
                <w:b w:val="false"/>
                <w:i w:val="false"/>
                <w:color w:val="000000"/>
                <w:sz w:val="20"/>
              </w:rPr>
              <w:t xml:space="preserve">
связи </w:t>
            </w:r>
            <w:r>
              <w:br/>
            </w:r>
            <w:r>
              <w:rPr>
                <w:rFonts w:ascii="Times New Roman"/>
                <w:b w:val="false"/>
                <w:i w:val="false"/>
                <w:color w:val="000000"/>
                <w:sz w:val="20"/>
              </w:rPr>
              <w:t xml:space="preserve">
предоставляемой </w:t>
            </w:r>
            <w:r>
              <w:br/>
            </w:r>
            <w:r>
              <w:rPr>
                <w:rFonts w:ascii="Times New Roman"/>
                <w:b w:val="false"/>
                <w:i w:val="false"/>
                <w:color w:val="000000"/>
                <w:sz w:val="20"/>
              </w:rPr>
              <w:t xml:space="preserve">
операторами, </w:t>
            </w:r>
            <w:r>
              <w:br/>
            </w:r>
            <w:r>
              <w:rPr>
                <w:rFonts w:ascii="Times New Roman"/>
                <w:b w:val="false"/>
                <w:i w:val="false"/>
                <w:color w:val="000000"/>
                <w:sz w:val="20"/>
              </w:rPr>
              <w:t xml:space="preserve">
состоящими в </w:t>
            </w:r>
            <w:r>
              <w:br/>
            </w:r>
            <w:r>
              <w:rPr>
                <w:rFonts w:ascii="Times New Roman"/>
                <w:b w:val="false"/>
                <w:i w:val="false"/>
                <w:color w:val="000000"/>
                <w:sz w:val="20"/>
              </w:rPr>
              <w:t xml:space="preserve">
государственном </w:t>
            </w:r>
            <w:r>
              <w:br/>
            </w:r>
            <w:r>
              <w:rPr>
                <w:rFonts w:ascii="Times New Roman"/>
                <w:b w:val="false"/>
                <w:i w:val="false"/>
                <w:color w:val="000000"/>
                <w:sz w:val="20"/>
              </w:rPr>
              <w:t xml:space="preserve">
реестре </w:t>
            </w:r>
            <w:r>
              <w:br/>
            </w:r>
            <w:r>
              <w:rPr>
                <w:rFonts w:ascii="Times New Roman"/>
                <w:b w:val="false"/>
                <w:i w:val="false"/>
                <w:color w:val="000000"/>
                <w:sz w:val="20"/>
              </w:rPr>
              <w:t xml:space="preserve">
субъектов рынка, </w:t>
            </w:r>
            <w:r>
              <w:br/>
            </w:r>
            <w:r>
              <w:rPr>
                <w:rFonts w:ascii="Times New Roman"/>
                <w:b w:val="false"/>
                <w:i w:val="false"/>
                <w:color w:val="000000"/>
                <w:sz w:val="20"/>
              </w:rPr>
              <w:t xml:space="preserve">
занимающих </w:t>
            </w:r>
            <w:r>
              <w:br/>
            </w:r>
            <w:r>
              <w:rPr>
                <w:rFonts w:ascii="Times New Roman"/>
                <w:b w:val="false"/>
                <w:i w:val="false"/>
                <w:color w:val="000000"/>
                <w:sz w:val="20"/>
              </w:rPr>
              <w:t xml:space="preserve">
доминирующие </w:t>
            </w:r>
            <w:r>
              <w:br/>
            </w:r>
            <w:r>
              <w:rPr>
                <w:rFonts w:ascii="Times New Roman"/>
                <w:b w:val="false"/>
                <w:i w:val="false"/>
                <w:color w:val="000000"/>
                <w:sz w:val="20"/>
              </w:rPr>
              <w:t xml:space="preserve">
(монопольное) </w:t>
            </w:r>
            <w:r>
              <w:br/>
            </w:r>
            <w:r>
              <w:rPr>
                <w:rFonts w:ascii="Times New Roman"/>
                <w:b w:val="false"/>
                <w:i w:val="false"/>
                <w:color w:val="000000"/>
                <w:sz w:val="20"/>
              </w:rPr>
              <w:t xml:space="preserve">
положение на </w:t>
            </w:r>
            <w:r>
              <w:br/>
            </w:r>
            <w:r>
              <w:rPr>
                <w:rFonts w:ascii="Times New Roman"/>
                <w:b w:val="false"/>
                <w:i w:val="false"/>
                <w:color w:val="000000"/>
                <w:sz w:val="20"/>
              </w:rPr>
              <w:t xml:space="preserve">
определенном </w:t>
            </w:r>
            <w:r>
              <w:br/>
            </w:r>
            <w:r>
              <w:rPr>
                <w:rFonts w:ascii="Times New Roman"/>
                <w:b w:val="false"/>
                <w:i w:val="false"/>
                <w:color w:val="000000"/>
                <w:sz w:val="20"/>
              </w:rPr>
              <w:t xml:space="preserve">
товарном рынке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АИС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июня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снижению тарифов </w:t>
            </w:r>
            <w:r>
              <w:br/>
            </w:r>
            <w:r>
              <w:rPr>
                <w:rFonts w:ascii="Times New Roman"/>
                <w:b w:val="false"/>
                <w:i w:val="false"/>
                <w:color w:val="000000"/>
                <w:sz w:val="20"/>
              </w:rPr>
              <w:t xml:space="preserve">
на услуги </w:t>
            </w:r>
            <w:r>
              <w:br/>
            </w:r>
            <w:r>
              <w:rPr>
                <w:rFonts w:ascii="Times New Roman"/>
                <w:b w:val="false"/>
                <w:i w:val="false"/>
                <w:color w:val="000000"/>
                <w:sz w:val="20"/>
              </w:rPr>
              <w:t xml:space="preserve">
междугородной и </w:t>
            </w:r>
            <w:r>
              <w:br/>
            </w:r>
            <w:r>
              <w:rPr>
                <w:rFonts w:ascii="Times New Roman"/>
                <w:b w:val="false"/>
                <w:i w:val="false"/>
                <w:color w:val="000000"/>
                <w:sz w:val="20"/>
              </w:rPr>
              <w:t xml:space="preserve">
международной </w:t>
            </w:r>
            <w:r>
              <w:br/>
            </w:r>
            <w:r>
              <w:rPr>
                <w:rFonts w:ascii="Times New Roman"/>
                <w:b w:val="false"/>
                <w:i w:val="false"/>
                <w:color w:val="000000"/>
                <w:sz w:val="20"/>
              </w:rPr>
              <w:t xml:space="preserve">
связи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МИТ, </w:t>
            </w:r>
            <w:r>
              <w:br/>
            </w:r>
            <w:r>
              <w:rPr>
                <w:rFonts w:ascii="Times New Roman"/>
                <w:b w:val="false"/>
                <w:i w:val="false"/>
                <w:color w:val="000000"/>
                <w:sz w:val="20"/>
              </w:rPr>
              <w:t xml:space="preserve">
АРЕМ, АО </w:t>
            </w:r>
            <w:r>
              <w:br/>
            </w:r>
            <w:r>
              <w:rPr>
                <w:rFonts w:ascii="Times New Roman"/>
                <w:b w:val="false"/>
                <w:i w:val="false"/>
                <w:color w:val="000000"/>
                <w:sz w:val="20"/>
              </w:rPr>
              <w:t xml:space="preserve">
"Холдинг </w:t>
            </w:r>
            <w:r>
              <w:br/>
            </w:r>
            <w:r>
              <w:rPr>
                <w:rFonts w:ascii="Times New Roman"/>
                <w:b w:val="false"/>
                <w:i w:val="false"/>
                <w:color w:val="000000"/>
                <w:sz w:val="20"/>
              </w:rPr>
              <w:t xml:space="preserve">
"Самрук" </w:t>
            </w:r>
            <w:r>
              <w:br/>
            </w:r>
            <w:r>
              <w:rPr>
                <w:rFonts w:ascii="Times New Roman"/>
                <w:b w:val="false"/>
                <w:i w:val="false"/>
                <w:color w:val="000000"/>
                <w:sz w:val="20"/>
              </w:rPr>
              <w:t xml:space="preserve">
, опера- </w:t>
            </w:r>
            <w:r>
              <w:br/>
            </w:r>
            <w:r>
              <w:rPr>
                <w:rFonts w:ascii="Times New Roman"/>
                <w:b w:val="false"/>
                <w:i w:val="false"/>
                <w:color w:val="000000"/>
                <w:sz w:val="20"/>
              </w:rPr>
              <w:t xml:space="preserve">
торы </w:t>
            </w:r>
            <w:r>
              <w:br/>
            </w:r>
            <w:r>
              <w:rPr>
                <w:rFonts w:ascii="Times New Roman"/>
                <w:b w:val="false"/>
                <w:i w:val="false"/>
                <w:color w:val="000000"/>
                <w:sz w:val="20"/>
              </w:rPr>
              <w:t xml:space="preserve">
между- </w:t>
            </w:r>
            <w:r>
              <w:br/>
            </w:r>
            <w:r>
              <w:rPr>
                <w:rFonts w:ascii="Times New Roman"/>
                <w:b w:val="false"/>
                <w:i w:val="false"/>
                <w:color w:val="000000"/>
                <w:sz w:val="20"/>
              </w:rPr>
              <w:t xml:space="preserve">
городной </w:t>
            </w:r>
            <w:r>
              <w:br/>
            </w:r>
            <w:r>
              <w:rPr>
                <w:rFonts w:ascii="Times New Roman"/>
                <w:b w:val="false"/>
                <w:i w:val="false"/>
                <w:color w:val="000000"/>
                <w:sz w:val="20"/>
              </w:rPr>
              <w:t xml:space="preserve">
и между- </w:t>
            </w:r>
            <w:r>
              <w:br/>
            </w:r>
            <w:r>
              <w:rPr>
                <w:rFonts w:ascii="Times New Roman"/>
                <w:b w:val="false"/>
                <w:i w:val="false"/>
                <w:color w:val="000000"/>
                <w:sz w:val="20"/>
              </w:rPr>
              <w:t xml:space="preserve">
народной </w:t>
            </w:r>
            <w:r>
              <w:br/>
            </w:r>
            <w:r>
              <w:rPr>
                <w:rFonts w:ascii="Times New Roman"/>
                <w:b w:val="false"/>
                <w:i w:val="false"/>
                <w:color w:val="000000"/>
                <w:sz w:val="20"/>
              </w:rPr>
              <w:t xml:space="preserve">
связи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ежегодно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изменения </w:t>
            </w:r>
            <w:r>
              <w:br/>
            </w:r>
            <w:r>
              <w:rPr>
                <w:rFonts w:ascii="Times New Roman"/>
                <w:b w:val="false"/>
                <w:i w:val="false"/>
                <w:color w:val="000000"/>
                <w:sz w:val="20"/>
              </w:rPr>
              <w:t xml:space="preserve">
и дополнения в </w:t>
            </w:r>
            <w:r>
              <w:br/>
            </w:r>
            <w:r>
              <w:rPr>
                <w:rFonts w:ascii="Times New Roman"/>
                <w:b w:val="false"/>
                <w:i w:val="false"/>
                <w:color w:val="000000"/>
                <w:sz w:val="20"/>
              </w:rPr>
              <w:t xml:space="preserve">
совместный </w:t>
            </w:r>
            <w:r>
              <w:br/>
            </w:r>
            <w:r>
              <w:rPr>
                <w:rFonts w:ascii="Times New Roman"/>
                <w:b w:val="false"/>
                <w:i w:val="false"/>
                <w:color w:val="000000"/>
                <w:sz w:val="20"/>
              </w:rPr>
              <w:t xml:space="preserve">
приказ </w:t>
            </w:r>
            <w:r>
              <w:br/>
            </w:r>
            <w:r>
              <w:rPr>
                <w:rFonts w:ascii="Times New Roman"/>
                <w:b w:val="false"/>
                <w:i w:val="false"/>
                <w:color w:val="000000"/>
                <w:sz w:val="20"/>
              </w:rPr>
              <w:t xml:space="preserve">
Агентства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по </w:t>
            </w:r>
            <w:r>
              <w:br/>
            </w:r>
            <w:r>
              <w:rPr>
                <w:rFonts w:ascii="Times New Roman"/>
                <w:b w:val="false"/>
                <w:i w:val="false"/>
                <w:color w:val="000000"/>
                <w:sz w:val="20"/>
              </w:rPr>
              <w:t xml:space="preserve">
информатизации </w:t>
            </w:r>
            <w:r>
              <w:br/>
            </w:r>
            <w:r>
              <w:rPr>
                <w:rFonts w:ascii="Times New Roman"/>
                <w:b w:val="false"/>
                <w:i w:val="false"/>
                <w:color w:val="000000"/>
                <w:sz w:val="20"/>
              </w:rPr>
              <w:t xml:space="preserve">
и связи от 21 </w:t>
            </w:r>
            <w:r>
              <w:br/>
            </w:r>
            <w:r>
              <w:rPr>
                <w:rFonts w:ascii="Times New Roman"/>
                <w:b w:val="false"/>
                <w:i w:val="false"/>
                <w:color w:val="000000"/>
                <w:sz w:val="20"/>
              </w:rPr>
              <w:t xml:space="preserve">
апреля 2004 года </w:t>
            </w:r>
            <w:r>
              <w:br/>
            </w:r>
            <w:r>
              <w:rPr>
                <w:rFonts w:ascii="Times New Roman"/>
                <w:b w:val="false"/>
                <w:i w:val="false"/>
                <w:color w:val="000000"/>
                <w:sz w:val="20"/>
              </w:rPr>
              <w:t xml:space="preserve">
N 74-п и </w:t>
            </w:r>
            <w:r>
              <w:br/>
            </w:r>
            <w:r>
              <w:rPr>
                <w:rFonts w:ascii="Times New Roman"/>
                <w:b w:val="false"/>
                <w:i w:val="false"/>
                <w:color w:val="000000"/>
                <w:sz w:val="20"/>
              </w:rPr>
              <w:t xml:space="preserve">
Агентства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по </w:t>
            </w:r>
            <w:r>
              <w:br/>
            </w:r>
            <w:r>
              <w:rPr>
                <w:rFonts w:ascii="Times New Roman"/>
                <w:b w:val="false"/>
                <w:i w:val="false"/>
                <w:color w:val="000000"/>
                <w:sz w:val="20"/>
              </w:rPr>
              <w:t xml:space="preserve">
регулированию </w:t>
            </w:r>
            <w:r>
              <w:br/>
            </w:r>
            <w:r>
              <w:rPr>
                <w:rFonts w:ascii="Times New Roman"/>
                <w:b w:val="false"/>
                <w:i w:val="false"/>
                <w:color w:val="000000"/>
                <w:sz w:val="20"/>
              </w:rPr>
              <w:t xml:space="preserve">
естественных </w:t>
            </w:r>
            <w:r>
              <w:br/>
            </w:r>
            <w:r>
              <w:rPr>
                <w:rFonts w:ascii="Times New Roman"/>
                <w:b w:val="false"/>
                <w:i w:val="false"/>
                <w:color w:val="000000"/>
                <w:sz w:val="20"/>
              </w:rPr>
              <w:t xml:space="preserve">
монополий и </w:t>
            </w:r>
            <w:r>
              <w:br/>
            </w:r>
            <w:r>
              <w:rPr>
                <w:rFonts w:ascii="Times New Roman"/>
                <w:b w:val="false"/>
                <w:i w:val="false"/>
                <w:color w:val="000000"/>
                <w:sz w:val="20"/>
              </w:rPr>
              <w:t xml:space="preserve">
защиты </w:t>
            </w:r>
            <w:r>
              <w:br/>
            </w:r>
            <w:r>
              <w:rPr>
                <w:rFonts w:ascii="Times New Roman"/>
                <w:b w:val="false"/>
                <w:i w:val="false"/>
                <w:color w:val="000000"/>
                <w:sz w:val="20"/>
              </w:rPr>
              <w:t xml:space="preserve">
конкуренции от </w:t>
            </w:r>
            <w:r>
              <w:br/>
            </w:r>
            <w:r>
              <w:rPr>
                <w:rFonts w:ascii="Times New Roman"/>
                <w:b w:val="false"/>
                <w:i w:val="false"/>
                <w:color w:val="000000"/>
                <w:sz w:val="20"/>
              </w:rPr>
              <w:t xml:space="preserve">
14 мая 2004 года </w:t>
            </w:r>
            <w:r>
              <w:br/>
            </w:r>
            <w:r>
              <w:rPr>
                <w:rFonts w:ascii="Times New Roman"/>
                <w:b w:val="false"/>
                <w:i w:val="false"/>
                <w:color w:val="000000"/>
                <w:sz w:val="20"/>
              </w:rPr>
              <w:t xml:space="preserve">
N 233-ОД "О </w:t>
            </w:r>
            <w:r>
              <w:br/>
            </w:r>
            <w:r>
              <w:rPr>
                <w:rFonts w:ascii="Times New Roman"/>
                <w:b w:val="false"/>
                <w:i w:val="false"/>
                <w:color w:val="000000"/>
                <w:sz w:val="20"/>
              </w:rPr>
              <w:t xml:space="preserve">
введении </w:t>
            </w:r>
            <w:r>
              <w:br/>
            </w:r>
            <w:r>
              <w:rPr>
                <w:rFonts w:ascii="Times New Roman"/>
                <w:b w:val="false"/>
                <w:i w:val="false"/>
                <w:color w:val="000000"/>
                <w:sz w:val="20"/>
              </w:rPr>
              <w:t xml:space="preserve">
операторами </w:t>
            </w:r>
            <w:r>
              <w:br/>
            </w:r>
            <w:r>
              <w:rPr>
                <w:rFonts w:ascii="Times New Roman"/>
                <w:b w:val="false"/>
                <w:i w:val="false"/>
                <w:color w:val="000000"/>
                <w:sz w:val="20"/>
              </w:rPr>
              <w:t xml:space="preserve">
связи </w:t>
            </w:r>
            <w:r>
              <w:br/>
            </w:r>
            <w:r>
              <w:rPr>
                <w:rFonts w:ascii="Times New Roman"/>
                <w:b w:val="false"/>
                <w:i w:val="false"/>
                <w:color w:val="000000"/>
                <w:sz w:val="20"/>
              </w:rPr>
              <w:t xml:space="preserve">
посекундной </w:t>
            </w:r>
            <w:r>
              <w:br/>
            </w:r>
            <w:r>
              <w:rPr>
                <w:rFonts w:ascii="Times New Roman"/>
                <w:b w:val="false"/>
                <w:i w:val="false"/>
                <w:color w:val="000000"/>
                <w:sz w:val="20"/>
              </w:rPr>
              <w:t xml:space="preserve">
тарификации </w:t>
            </w:r>
            <w:r>
              <w:br/>
            </w:r>
            <w:r>
              <w:rPr>
                <w:rFonts w:ascii="Times New Roman"/>
                <w:b w:val="false"/>
                <w:i w:val="false"/>
                <w:color w:val="000000"/>
                <w:sz w:val="20"/>
              </w:rPr>
              <w:t xml:space="preserve">
междугородних </w:t>
            </w:r>
            <w:r>
              <w:br/>
            </w:r>
            <w:r>
              <w:rPr>
                <w:rFonts w:ascii="Times New Roman"/>
                <w:b w:val="false"/>
                <w:i w:val="false"/>
                <w:color w:val="000000"/>
                <w:sz w:val="20"/>
              </w:rPr>
              <w:t xml:space="preserve">
соединений и </w:t>
            </w:r>
            <w:r>
              <w:br/>
            </w:r>
            <w:r>
              <w:rPr>
                <w:rFonts w:ascii="Times New Roman"/>
                <w:b w:val="false"/>
                <w:i w:val="false"/>
                <w:color w:val="000000"/>
                <w:sz w:val="20"/>
              </w:rPr>
              <w:t xml:space="preserve">
трафика между </w:t>
            </w:r>
            <w:r>
              <w:br/>
            </w:r>
            <w:r>
              <w:rPr>
                <w:rFonts w:ascii="Times New Roman"/>
                <w:b w:val="false"/>
                <w:i w:val="false"/>
                <w:color w:val="000000"/>
                <w:sz w:val="20"/>
              </w:rPr>
              <w:t xml:space="preserve">
взаимодейству- </w:t>
            </w:r>
            <w:r>
              <w:br/>
            </w:r>
            <w:r>
              <w:rPr>
                <w:rFonts w:ascii="Times New Roman"/>
                <w:b w:val="false"/>
                <w:i w:val="false"/>
                <w:color w:val="000000"/>
                <w:sz w:val="20"/>
              </w:rPr>
              <w:t xml:space="preserve">
ющими сетями те- </w:t>
            </w:r>
            <w:r>
              <w:br/>
            </w:r>
            <w:r>
              <w:rPr>
                <w:rFonts w:ascii="Times New Roman"/>
                <w:b w:val="false"/>
                <w:i w:val="false"/>
                <w:color w:val="000000"/>
                <w:sz w:val="20"/>
              </w:rPr>
              <w:t xml:space="preserve">
лекоммуникаций"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Совместный </w:t>
            </w:r>
            <w:r>
              <w:br/>
            </w:r>
            <w:r>
              <w:rPr>
                <w:rFonts w:ascii="Times New Roman"/>
                <w:b w:val="false"/>
                <w:i w:val="false"/>
                <w:color w:val="000000"/>
                <w:sz w:val="20"/>
              </w:rPr>
              <w:t xml:space="preserve">
приказ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АРЕМ, </w:t>
            </w:r>
            <w:r>
              <w:br/>
            </w:r>
            <w:r>
              <w:rPr>
                <w:rFonts w:ascii="Times New Roman"/>
                <w:b w:val="false"/>
                <w:i w:val="false"/>
                <w:color w:val="000000"/>
                <w:sz w:val="20"/>
              </w:rPr>
              <w:t xml:space="preserve">
МИТ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изменения </w:t>
            </w:r>
            <w:r>
              <w:br/>
            </w:r>
            <w:r>
              <w:rPr>
                <w:rFonts w:ascii="Times New Roman"/>
                <w:b w:val="false"/>
                <w:i w:val="false"/>
                <w:color w:val="000000"/>
                <w:sz w:val="20"/>
              </w:rPr>
              <w:t xml:space="preserve">
и дополнения в </w:t>
            </w:r>
            <w:r>
              <w:br/>
            </w:r>
            <w:r>
              <w:rPr>
                <w:rFonts w:ascii="Times New Roman"/>
                <w:b w:val="false"/>
                <w:i w:val="false"/>
                <w:color w:val="000000"/>
                <w:sz w:val="20"/>
              </w:rPr>
              <w:t xml:space="preserve">
приказ Агентства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по </w:t>
            </w:r>
            <w:r>
              <w:br/>
            </w:r>
            <w:r>
              <w:rPr>
                <w:rFonts w:ascii="Times New Roman"/>
                <w:b w:val="false"/>
                <w:i w:val="false"/>
                <w:color w:val="000000"/>
                <w:sz w:val="20"/>
              </w:rPr>
              <w:t xml:space="preserve">
информатизации </w:t>
            </w:r>
            <w:r>
              <w:br/>
            </w:r>
            <w:r>
              <w:rPr>
                <w:rFonts w:ascii="Times New Roman"/>
                <w:b w:val="false"/>
                <w:i w:val="false"/>
                <w:color w:val="000000"/>
                <w:sz w:val="20"/>
              </w:rPr>
              <w:t xml:space="preserve">
и связи от 22 </w:t>
            </w:r>
            <w:r>
              <w:br/>
            </w:r>
            <w:r>
              <w:rPr>
                <w:rFonts w:ascii="Times New Roman"/>
                <w:b w:val="false"/>
                <w:i w:val="false"/>
                <w:color w:val="000000"/>
                <w:sz w:val="20"/>
              </w:rPr>
              <w:t xml:space="preserve">
ноября 2004 года </w:t>
            </w:r>
            <w:r>
              <w:br/>
            </w:r>
            <w:r>
              <w:rPr>
                <w:rFonts w:ascii="Times New Roman"/>
                <w:b w:val="false"/>
                <w:i w:val="false"/>
                <w:color w:val="000000"/>
                <w:sz w:val="20"/>
              </w:rPr>
              <w:t xml:space="preserve">
N 261-п "Об </w:t>
            </w:r>
            <w:r>
              <w:br/>
            </w:r>
            <w:r>
              <w:rPr>
                <w:rFonts w:ascii="Times New Roman"/>
                <w:b w:val="false"/>
                <w:i w:val="false"/>
                <w:color w:val="000000"/>
                <w:sz w:val="20"/>
              </w:rPr>
              <w:t xml:space="preserve">
утверждении </w:t>
            </w:r>
            <w:r>
              <w:br/>
            </w:r>
            <w:r>
              <w:rPr>
                <w:rFonts w:ascii="Times New Roman"/>
                <w:b w:val="false"/>
                <w:i w:val="false"/>
                <w:color w:val="000000"/>
                <w:sz w:val="20"/>
              </w:rPr>
              <w:t xml:space="preserve">
Методики </w:t>
            </w:r>
            <w:r>
              <w:br/>
            </w:r>
            <w:r>
              <w:rPr>
                <w:rFonts w:ascii="Times New Roman"/>
                <w:b w:val="false"/>
                <w:i w:val="false"/>
                <w:color w:val="000000"/>
                <w:sz w:val="20"/>
              </w:rPr>
              <w:t xml:space="preserve">
исчисления платы </w:t>
            </w:r>
            <w:r>
              <w:br/>
            </w:r>
            <w:r>
              <w:rPr>
                <w:rFonts w:ascii="Times New Roman"/>
                <w:b w:val="false"/>
                <w:i w:val="false"/>
                <w:color w:val="000000"/>
                <w:sz w:val="20"/>
              </w:rPr>
              <w:t xml:space="preserve">
за предостав- </w:t>
            </w:r>
            <w:r>
              <w:br/>
            </w:r>
            <w:r>
              <w:rPr>
                <w:rFonts w:ascii="Times New Roman"/>
                <w:b w:val="false"/>
                <w:i w:val="false"/>
                <w:color w:val="000000"/>
                <w:sz w:val="20"/>
              </w:rPr>
              <w:t xml:space="preserve">
ление междуго- </w:t>
            </w:r>
            <w:r>
              <w:br/>
            </w:r>
            <w:r>
              <w:rPr>
                <w:rFonts w:ascii="Times New Roman"/>
                <w:b w:val="false"/>
                <w:i w:val="false"/>
                <w:color w:val="000000"/>
                <w:sz w:val="20"/>
              </w:rPr>
              <w:t xml:space="preserve">
родной и (или) </w:t>
            </w:r>
            <w:r>
              <w:br/>
            </w:r>
            <w:r>
              <w:rPr>
                <w:rFonts w:ascii="Times New Roman"/>
                <w:b w:val="false"/>
                <w:i w:val="false"/>
                <w:color w:val="000000"/>
                <w:sz w:val="20"/>
              </w:rPr>
              <w:t xml:space="preserve">
международной </w:t>
            </w:r>
            <w:r>
              <w:br/>
            </w:r>
            <w:r>
              <w:rPr>
                <w:rFonts w:ascii="Times New Roman"/>
                <w:b w:val="false"/>
                <w:i w:val="false"/>
                <w:color w:val="000000"/>
                <w:sz w:val="20"/>
              </w:rPr>
              <w:t xml:space="preserve">
связи на основа- </w:t>
            </w:r>
            <w:r>
              <w:br/>
            </w:r>
            <w:r>
              <w:rPr>
                <w:rFonts w:ascii="Times New Roman"/>
                <w:b w:val="false"/>
                <w:i w:val="false"/>
                <w:color w:val="000000"/>
                <w:sz w:val="20"/>
              </w:rPr>
              <w:t xml:space="preserve">
нии годовых </w:t>
            </w:r>
            <w:r>
              <w:br/>
            </w:r>
            <w:r>
              <w:rPr>
                <w:rFonts w:ascii="Times New Roman"/>
                <w:b w:val="false"/>
                <w:i w:val="false"/>
                <w:color w:val="000000"/>
                <w:sz w:val="20"/>
              </w:rPr>
              <w:t xml:space="preserve">
ставок"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квартал 2007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изменения </w:t>
            </w:r>
            <w:r>
              <w:br/>
            </w:r>
            <w:r>
              <w:rPr>
                <w:rFonts w:ascii="Times New Roman"/>
                <w:b w:val="false"/>
                <w:i w:val="false"/>
                <w:color w:val="000000"/>
                <w:sz w:val="20"/>
              </w:rPr>
              <w:t xml:space="preserve">
и дополнения в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21 </w:t>
            </w:r>
            <w:r>
              <w:br/>
            </w:r>
            <w:r>
              <w:rPr>
                <w:rFonts w:ascii="Times New Roman"/>
                <w:b w:val="false"/>
                <w:i w:val="false"/>
                <w:color w:val="000000"/>
                <w:sz w:val="20"/>
              </w:rPr>
              <w:t xml:space="preserve">
августа 2004 </w:t>
            </w:r>
            <w:r>
              <w:br/>
            </w:r>
            <w:r>
              <w:rPr>
                <w:rFonts w:ascii="Times New Roman"/>
                <w:b w:val="false"/>
                <w:i w:val="false"/>
                <w:color w:val="000000"/>
                <w:sz w:val="20"/>
              </w:rPr>
              <w:t xml:space="preserve">
года N 884 "Об </w:t>
            </w:r>
            <w:r>
              <w:br/>
            </w:r>
            <w:r>
              <w:rPr>
                <w:rFonts w:ascii="Times New Roman"/>
                <w:b w:val="false"/>
                <w:i w:val="false"/>
                <w:color w:val="000000"/>
                <w:sz w:val="20"/>
              </w:rPr>
              <w:t xml:space="preserve">
утверждении </w:t>
            </w:r>
            <w:r>
              <w:br/>
            </w:r>
            <w:r>
              <w:rPr>
                <w:rFonts w:ascii="Times New Roman"/>
                <w:b w:val="false"/>
                <w:i w:val="false"/>
                <w:color w:val="000000"/>
                <w:sz w:val="20"/>
              </w:rPr>
              <w:t xml:space="preserve">
Плана </w:t>
            </w:r>
            <w:r>
              <w:br/>
            </w:r>
            <w:r>
              <w:rPr>
                <w:rFonts w:ascii="Times New Roman"/>
                <w:b w:val="false"/>
                <w:i w:val="false"/>
                <w:color w:val="000000"/>
                <w:sz w:val="20"/>
              </w:rPr>
              <w:t xml:space="preserve">
ребалансирования </w:t>
            </w:r>
            <w:r>
              <w:br/>
            </w:r>
            <w:r>
              <w:rPr>
                <w:rFonts w:ascii="Times New Roman"/>
                <w:b w:val="false"/>
                <w:i w:val="false"/>
                <w:color w:val="000000"/>
                <w:sz w:val="20"/>
              </w:rPr>
              <w:t xml:space="preserve">
тарифов и </w:t>
            </w:r>
            <w:r>
              <w:br/>
            </w:r>
            <w:r>
              <w:rPr>
                <w:rFonts w:ascii="Times New Roman"/>
                <w:b w:val="false"/>
                <w:i w:val="false"/>
                <w:color w:val="000000"/>
                <w:sz w:val="20"/>
              </w:rPr>
              <w:t xml:space="preserve">
тарифов на </w:t>
            </w:r>
            <w:r>
              <w:br/>
            </w:r>
            <w:r>
              <w:rPr>
                <w:rFonts w:ascii="Times New Roman"/>
                <w:b w:val="false"/>
                <w:i w:val="false"/>
                <w:color w:val="000000"/>
                <w:sz w:val="20"/>
              </w:rPr>
              <w:t xml:space="preserve">
универсальные </w:t>
            </w:r>
            <w:r>
              <w:br/>
            </w:r>
            <w:r>
              <w:rPr>
                <w:rFonts w:ascii="Times New Roman"/>
                <w:b w:val="false"/>
                <w:i w:val="false"/>
                <w:color w:val="000000"/>
                <w:sz w:val="20"/>
              </w:rPr>
              <w:t xml:space="preserve">
услуги телеком- </w:t>
            </w:r>
            <w:r>
              <w:br/>
            </w:r>
            <w:r>
              <w:rPr>
                <w:rFonts w:ascii="Times New Roman"/>
                <w:b w:val="false"/>
                <w:i w:val="false"/>
                <w:color w:val="000000"/>
                <w:sz w:val="20"/>
              </w:rPr>
              <w:t xml:space="preserve">
муникаций"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пос- </w:t>
            </w:r>
            <w:r>
              <w:br/>
            </w:r>
            <w:r>
              <w:rPr>
                <w:rFonts w:ascii="Times New Roman"/>
                <w:b w:val="false"/>
                <w:i w:val="false"/>
                <w:color w:val="000000"/>
                <w:sz w:val="20"/>
              </w:rPr>
              <w:t xml:space="preserve">
тановления </w:t>
            </w:r>
            <w:r>
              <w:br/>
            </w:r>
            <w:r>
              <w:rPr>
                <w:rFonts w:ascii="Times New Roman"/>
                <w:b w:val="false"/>
                <w:i w:val="false"/>
                <w:color w:val="000000"/>
                <w:sz w:val="20"/>
              </w:rPr>
              <w:t xml:space="preserve">
Правитель- </w:t>
            </w:r>
            <w:r>
              <w:br/>
            </w:r>
            <w:r>
              <w:rPr>
                <w:rFonts w:ascii="Times New Roman"/>
                <w:b w:val="false"/>
                <w:i w:val="false"/>
                <w:color w:val="000000"/>
                <w:sz w:val="20"/>
              </w:rPr>
              <w:t xml:space="preserve">
ства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АРЕМ, </w:t>
            </w:r>
            <w:r>
              <w:br/>
            </w:r>
            <w:r>
              <w:rPr>
                <w:rFonts w:ascii="Times New Roman"/>
                <w:b w:val="false"/>
                <w:i w:val="false"/>
                <w:color w:val="000000"/>
                <w:sz w:val="20"/>
              </w:rPr>
              <w:t xml:space="preserve">
АИС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мере </w:t>
            </w:r>
            <w:r>
              <w:br/>
            </w:r>
            <w:r>
              <w:rPr>
                <w:rFonts w:ascii="Times New Roman"/>
                <w:b w:val="false"/>
                <w:i w:val="false"/>
                <w:color w:val="000000"/>
                <w:sz w:val="20"/>
              </w:rPr>
              <w:t xml:space="preserve">
необхо- </w:t>
            </w:r>
            <w:r>
              <w:br/>
            </w:r>
            <w:r>
              <w:rPr>
                <w:rFonts w:ascii="Times New Roman"/>
                <w:b w:val="false"/>
                <w:i w:val="false"/>
                <w:color w:val="000000"/>
                <w:sz w:val="20"/>
              </w:rPr>
              <w:t xml:space="preserve">
димости </w:t>
            </w:r>
            <w:r>
              <w:br/>
            </w:r>
            <w:r>
              <w:rPr>
                <w:rFonts w:ascii="Times New Roman"/>
                <w:b w:val="false"/>
                <w:i w:val="false"/>
                <w:color w:val="000000"/>
                <w:sz w:val="20"/>
              </w:rPr>
              <w:t xml:space="preserve">
по дан- </w:t>
            </w:r>
            <w:r>
              <w:br/>
            </w:r>
            <w:r>
              <w:rPr>
                <w:rFonts w:ascii="Times New Roman"/>
                <w:b w:val="false"/>
                <w:i w:val="false"/>
                <w:color w:val="000000"/>
                <w:sz w:val="20"/>
              </w:rPr>
              <w:t xml:space="preserve">
ным раз- </w:t>
            </w:r>
            <w:r>
              <w:br/>
            </w:r>
            <w:r>
              <w:rPr>
                <w:rFonts w:ascii="Times New Roman"/>
                <w:b w:val="false"/>
                <w:i w:val="false"/>
                <w:color w:val="000000"/>
                <w:sz w:val="20"/>
              </w:rPr>
              <w:t xml:space="preserve">
дельного </w:t>
            </w:r>
            <w:r>
              <w:br/>
            </w:r>
            <w:r>
              <w:rPr>
                <w:rFonts w:ascii="Times New Roman"/>
                <w:b w:val="false"/>
                <w:i w:val="false"/>
                <w:color w:val="000000"/>
                <w:sz w:val="20"/>
              </w:rPr>
              <w:t xml:space="preserve">
учета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кон- </w:t>
            </w:r>
            <w:r>
              <w:br/>
            </w:r>
            <w:r>
              <w:rPr>
                <w:rFonts w:ascii="Times New Roman"/>
                <w:b w:val="false"/>
                <w:i w:val="false"/>
                <w:color w:val="000000"/>
                <w:sz w:val="20"/>
              </w:rPr>
              <w:t xml:space="preserve">
цепцию развития </w:t>
            </w:r>
            <w:r>
              <w:br/>
            </w:r>
            <w:r>
              <w:rPr>
                <w:rFonts w:ascii="Times New Roman"/>
                <w:b w:val="false"/>
                <w:i w:val="false"/>
                <w:color w:val="000000"/>
                <w:sz w:val="20"/>
              </w:rPr>
              <w:t xml:space="preserve">
подвижной радио- </w:t>
            </w:r>
            <w:r>
              <w:br/>
            </w:r>
            <w:r>
              <w:rPr>
                <w:rFonts w:ascii="Times New Roman"/>
                <w:b w:val="false"/>
                <w:i w:val="false"/>
                <w:color w:val="000000"/>
                <w:sz w:val="20"/>
              </w:rPr>
              <w:t xml:space="preserve">
связи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кон- </w:t>
            </w:r>
            <w:r>
              <w:br/>
            </w:r>
            <w:r>
              <w:rPr>
                <w:rFonts w:ascii="Times New Roman"/>
                <w:b w:val="false"/>
                <w:i w:val="false"/>
                <w:color w:val="000000"/>
                <w:sz w:val="20"/>
              </w:rPr>
              <w:t xml:space="preserve">
курса на исполь- </w:t>
            </w:r>
            <w:r>
              <w:br/>
            </w:r>
            <w:r>
              <w:rPr>
                <w:rFonts w:ascii="Times New Roman"/>
                <w:b w:val="false"/>
                <w:i w:val="false"/>
                <w:color w:val="000000"/>
                <w:sz w:val="20"/>
              </w:rPr>
              <w:t xml:space="preserve">
зование полос </w:t>
            </w:r>
            <w:r>
              <w:br/>
            </w:r>
            <w:r>
              <w:rPr>
                <w:rFonts w:ascii="Times New Roman"/>
                <w:b w:val="false"/>
                <w:i w:val="false"/>
                <w:color w:val="000000"/>
                <w:sz w:val="20"/>
              </w:rPr>
              <w:t xml:space="preserve">
частот для </w:t>
            </w:r>
            <w:r>
              <w:br/>
            </w:r>
            <w:r>
              <w:rPr>
                <w:rFonts w:ascii="Times New Roman"/>
                <w:b w:val="false"/>
                <w:i w:val="false"/>
                <w:color w:val="000000"/>
                <w:sz w:val="20"/>
              </w:rPr>
              <w:t xml:space="preserve">
предоставления </w:t>
            </w:r>
            <w:r>
              <w:br/>
            </w:r>
            <w:r>
              <w:rPr>
                <w:rFonts w:ascii="Times New Roman"/>
                <w:b w:val="false"/>
                <w:i w:val="false"/>
                <w:color w:val="000000"/>
                <w:sz w:val="20"/>
              </w:rPr>
              <w:t xml:space="preserve">
услуг сотовой </w:t>
            </w:r>
            <w:r>
              <w:br/>
            </w:r>
            <w:r>
              <w:rPr>
                <w:rFonts w:ascii="Times New Roman"/>
                <w:b w:val="false"/>
                <w:i w:val="false"/>
                <w:color w:val="000000"/>
                <w:sz w:val="20"/>
              </w:rPr>
              <w:t xml:space="preserve">
связи стандарта </w:t>
            </w:r>
            <w:r>
              <w:br/>
            </w:r>
            <w:r>
              <w:rPr>
                <w:rFonts w:ascii="Times New Roman"/>
                <w:b w:val="false"/>
                <w:i w:val="false"/>
                <w:color w:val="000000"/>
                <w:sz w:val="20"/>
              </w:rPr>
              <w:t xml:space="preserve">
3G в Республике </w:t>
            </w:r>
            <w:r>
              <w:br/>
            </w:r>
            <w:r>
              <w:rPr>
                <w:rFonts w:ascii="Times New Roman"/>
                <w:b w:val="false"/>
                <w:i w:val="false"/>
                <w:color w:val="000000"/>
                <w:sz w:val="20"/>
              </w:rPr>
              <w:t xml:space="preserve">
Казахстан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Развитие Интернета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предложение об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альтернативного </w:t>
            </w:r>
            <w:r>
              <w:br/>
            </w:r>
            <w:r>
              <w:rPr>
                <w:rFonts w:ascii="Times New Roman"/>
                <w:b w:val="false"/>
                <w:i w:val="false"/>
                <w:color w:val="000000"/>
                <w:sz w:val="20"/>
              </w:rPr>
              <w:t xml:space="preserve">
пула Интернет </w:t>
            </w:r>
            <w:r>
              <w:br/>
            </w:r>
            <w:r>
              <w:rPr>
                <w:rFonts w:ascii="Times New Roman"/>
                <w:b w:val="false"/>
                <w:i w:val="false"/>
                <w:color w:val="000000"/>
                <w:sz w:val="20"/>
              </w:rPr>
              <w:t xml:space="preserve">
на базе АО </w:t>
            </w:r>
            <w:r>
              <w:br/>
            </w:r>
            <w:r>
              <w:rPr>
                <w:rFonts w:ascii="Times New Roman"/>
                <w:b w:val="false"/>
                <w:i w:val="false"/>
                <w:color w:val="000000"/>
                <w:sz w:val="20"/>
              </w:rPr>
              <w:t xml:space="preserve">
"РЦКСиЭМС"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МИТ, АО </w:t>
            </w:r>
            <w:r>
              <w:br/>
            </w:r>
            <w:r>
              <w:rPr>
                <w:rFonts w:ascii="Times New Roman"/>
                <w:b w:val="false"/>
                <w:i w:val="false"/>
                <w:color w:val="000000"/>
                <w:sz w:val="20"/>
              </w:rPr>
              <w:t xml:space="preserve">
"РЦКСи </w:t>
            </w:r>
            <w:r>
              <w:br/>
            </w:r>
            <w:r>
              <w:rPr>
                <w:rFonts w:ascii="Times New Roman"/>
                <w:b w:val="false"/>
                <w:i w:val="false"/>
                <w:color w:val="000000"/>
                <w:sz w:val="20"/>
              </w:rPr>
              <w:t xml:space="preserve">
ЭМС"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снижению тарифов </w:t>
            </w:r>
            <w:r>
              <w:br/>
            </w:r>
            <w:r>
              <w:rPr>
                <w:rFonts w:ascii="Times New Roman"/>
                <w:b w:val="false"/>
                <w:i w:val="false"/>
                <w:color w:val="000000"/>
                <w:sz w:val="20"/>
              </w:rPr>
              <w:t xml:space="preserve">
АО "Казахтеле- </w:t>
            </w:r>
            <w:r>
              <w:br/>
            </w:r>
            <w:r>
              <w:rPr>
                <w:rFonts w:ascii="Times New Roman"/>
                <w:b w:val="false"/>
                <w:i w:val="false"/>
                <w:color w:val="000000"/>
                <w:sz w:val="20"/>
              </w:rPr>
              <w:t xml:space="preserve">
ком" на услуги </w:t>
            </w:r>
            <w:r>
              <w:br/>
            </w:r>
            <w:r>
              <w:rPr>
                <w:rFonts w:ascii="Times New Roman"/>
                <w:b w:val="false"/>
                <w:i w:val="false"/>
                <w:color w:val="000000"/>
                <w:sz w:val="20"/>
              </w:rPr>
              <w:t xml:space="preserve">
Интернета в I-м </w:t>
            </w:r>
            <w:r>
              <w:br/>
            </w:r>
            <w:r>
              <w:rPr>
                <w:rFonts w:ascii="Times New Roman"/>
                <w:b w:val="false"/>
                <w:i w:val="false"/>
                <w:color w:val="000000"/>
                <w:sz w:val="20"/>
              </w:rPr>
              <w:t xml:space="preserve">
полугодии на 25 </w:t>
            </w:r>
            <w:r>
              <w:br/>
            </w:r>
            <w:r>
              <w:rPr>
                <w:rFonts w:ascii="Times New Roman"/>
                <w:b w:val="false"/>
                <w:i w:val="false"/>
                <w:color w:val="000000"/>
                <w:sz w:val="20"/>
              </w:rPr>
              <w:t xml:space="preserve">
% и во II-м </w:t>
            </w:r>
            <w:r>
              <w:br/>
            </w:r>
            <w:r>
              <w:rPr>
                <w:rFonts w:ascii="Times New Roman"/>
                <w:b w:val="false"/>
                <w:i w:val="false"/>
                <w:color w:val="000000"/>
                <w:sz w:val="20"/>
              </w:rPr>
              <w:t xml:space="preserve">
полугодии на 25 </w:t>
            </w:r>
            <w:r>
              <w:br/>
            </w:r>
            <w:r>
              <w:rPr>
                <w:rFonts w:ascii="Times New Roman"/>
                <w:b w:val="false"/>
                <w:i w:val="false"/>
                <w:color w:val="000000"/>
                <w:sz w:val="20"/>
              </w:rPr>
              <w:t xml:space="preserve">
% текущего года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МИТ, АО </w:t>
            </w:r>
            <w:r>
              <w:br/>
            </w:r>
            <w:r>
              <w:rPr>
                <w:rFonts w:ascii="Times New Roman"/>
                <w:b w:val="false"/>
                <w:i w:val="false"/>
                <w:color w:val="000000"/>
                <w:sz w:val="20"/>
              </w:rPr>
              <w:t xml:space="preserve">
"Холдинг </w:t>
            </w:r>
            <w:r>
              <w:br/>
            </w:r>
            <w:r>
              <w:rPr>
                <w:rFonts w:ascii="Times New Roman"/>
                <w:b w:val="false"/>
                <w:i w:val="false"/>
                <w:color w:val="000000"/>
                <w:sz w:val="20"/>
              </w:rPr>
              <w:t xml:space="preserve">
"Самрук" </w:t>
            </w:r>
            <w:r>
              <w:br/>
            </w:r>
            <w:r>
              <w:rPr>
                <w:rFonts w:ascii="Times New Roman"/>
                <w:b w:val="false"/>
                <w:i w:val="false"/>
                <w:color w:val="000000"/>
                <w:sz w:val="20"/>
              </w:rPr>
              <w:t xml:space="preserve">
, АО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телеком"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июля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r>
              <w:br/>
            </w:r>
            <w:r>
              <w:rPr>
                <w:rFonts w:ascii="Times New Roman"/>
                <w:b w:val="false"/>
                <w:i w:val="false"/>
                <w:color w:val="000000"/>
                <w:sz w:val="20"/>
              </w:rPr>
              <w:t xml:space="preserve">
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о </w:t>
            </w:r>
            <w:r>
              <w:br/>
            </w:r>
            <w:r>
              <w:rPr>
                <w:rFonts w:ascii="Times New Roman"/>
                <w:b w:val="false"/>
                <w:i w:val="false"/>
                <w:color w:val="000000"/>
                <w:sz w:val="20"/>
              </w:rPr>
              <w:t xml:space="preserve">
создании </w:t>
            </w:r>
            <w:r>
              <w:br/>
            </w:r>
            <w:r>
              <w:rPr>
                <w:rFonts w:ascii="Times New Roman"/>
                <w:b w:val="false"/>
                <w:i w:val="false"/>
                <w:color w:val="000000"/>
                <w:sz w:val="20"/>
              </w:rPr>
              <w:t xml:space="preserve">
зеркальных </w:t>
            </w:r>
            <w:r>
              <w:br/>
            </w:r>
            <w:r>
              <w:rPr>
                <w:rFonts w:ascii="Times New Roman"/>
                <w:b w:val="false"/>
                <w:i w:val="false"/>
                <w:color w:val="000000"/>
                <w:sz w:val="20"/>
              </w:rPr>
              <w:t xml:space="preserve">
сайтов </w:t>
            </w:r>
            <w:r>
              <w:br/>
            </w:r>
            <w:r>
              <w:rPr>
                <w:rFonts w:ascii="Times New Roman"/>
                <w:b w:val="false"/>
                <w:i w:val="false"/>
                <w:color w:val="000000"/>
                <w:sz w:val="20"/>
              </w:rPr>
              <w:t xml:space="preserve">
российского </w:t>
            </w:r>
            <w:r>
              <w:br/>
            </w:r>
            <w:r>
              <w:rPr>
                <w:rFonts w:ascii="Times New Roman"/>
                <w:b w:val="false"/>
                <w:i w:val="false"/>
                <w:color w:val="000000"/>
                <w:sz w:val="20"/>
              </w:rPr>
              <w:t xml:space="preserve">
Интернета в зоне </w:t>
            </w:r>
            <w:r>
              <w:br/>
            </w:r>
            <w:r>
              <w:rPr>
                <w:rFonts w:ascii="Times New Roman"/>
                <w:b w:val="false"/>
                <w:i w:val="false"/>
                <w:color w:val="000000"/>
                <w:sz w:val="20"/>
              </w:rPr>
              <w:t xml:space="preserve">
казахстанского </w:t>
            </w:r>
            <w:r>
              <w:br/>
            </w:r>
            <w:r>
              <w:rPr>
                <w:rFonts w:ascii="Times New Roman"/>
                <w:b w:val="false"/>
                <w:i w:val="false"/>
                <w:color w:val="000000"/>
                <w:sz w:val="20"/>
              </w:rPr>
              <w:t xml:space="preserve">
Интернета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АИС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торы </w:t>
            </w:r>
            <w:r>
              <w:br/>
            </w:r>
            <w:r>
              <w:rPr>
                <w:rFonts w:ascii="Times New Roman"/>
                <w:b w:val="false"/>
                <w:i w:val="false"/>
                <w:color w:val="000000"/>
                <w:sz w:val="20"/>
              </w:rPr>
              <w:t xml:space="preserve">
связи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декабря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ценовую </w:t>
            </w:r>
            <w:r>
              <w:br/>
            </w:r>
            <w:r>
              <w:rPr>
                <w:rFonts w:ascii="Times New Roman"/>
                <w:b w:val="false"/>
                <w:i w:val="false"/>
                <w:color w:val="000000"/>
                <w:sz w:val="20"/>
              </w:rPr>
              <w:t xml:space="preserve">
доступность </w:t>
            </w:r>
            <w:r>
              <w:br/>
            </w:r>
            <w:r>
              <w:rPr>
                <w:rFonts w:ascii="Times New Roman"/>
                <w:b w:val="false"/>
                <w:i w:val="false"/>
                <w:color w:val="000000"/>
                <w:sz w:val="20"/>
              </w:rPr>
              <w:t xml:space="preserve">
компьютеров для </w:t>
            </w:r>
            <w:r>
              <w:br/>
            </w:r>
            <w:r>
              <w:rPr>
                <w:rFonts w:ascii="Times New Roman"/>
                <w:b w:val="false"/>
                <w:i w:val="false"/>
                <w:color w:val="000000"/>
                <w:sz w:val="20"/>
              </w:rPr>
              <w:t xml:space="preserve">
населения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АИС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декабря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изменения </w:t>
            </w:r>
            <w:r>
              <w:br/>
            </w:r>
            <w:r>
              <w:rPr>
                <w:rFonts w:ascii="Times New Roman"/>
                <w:b w:val="false"/>
                <w:i w:val="false"/>
                <w:color w:val="000000"/>
                <w:sz w:val="20"/>
              </w:rPr>
              <w:t xml:space="preserve">
и дополнения в </w:t>
            </w:r>
            <w:r>
              <w:br/>
            </w:r>
            <w:r>
              <w:rPr>
                <w:rFonts w:ascii="Times New Roman"/>
                <w:b w:val="false"/>
                <w:i w:val="false"/>
                <w:color w:val="000000"/>
                <w:sz w:val="20"/>
              </w:rPr>
              <w:t xml:space="preserve">
приказ </w:t>
            </w:r>
            <w:r>
              <w:br/>
            </w:r>
            <w:r>
              <w:rPr>
                <w:rFonts w:ascii="Times New Roman"/>
                <w:b w:val="false"/>
                <w:i w:val="false"/>
                <w:color w:val="000000"/>
                <w:sz w:val="20"/>
              </w:rPr>
              <w:t xml:space="preserve">
Председателя </w:t>
            </w:r>
            <w:r>
              <w:br/>
            </w:r>
            <w:r>
              <w:rPr>
                <w:rFonts w:ascii="Times New Roman"/>
                <w:b w:val="false"/>
                <w:i w:val="false"/>
                <w:color w:val="000000"/>
                <w:sz w:val="20"/>
              </w:rPr>
              <w:t xml:space="preserve">
Агентства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по </w:t>
            </w:r>
            <w:r>
              <w:br/>
            </w:r>
            <w:r>
              <w:rPr>
                <w:rFonts w:ascii="Times New Roman"/>
                <w:b w:val="false"/>
                <w:i w:val="false"/>
                <w:color w:val="000000"/>
                <w:sz w:val="20"/>
              </w:rPr>
              <w:t xml:space="preserve">
информатизации </w:t>
            </w:r>
            <w:r>
              <w:br/>
            </w:r>
            <w:r>
              <w:rPr>
                <w:rFonts w:ascii="Times New Roman"/>
                <w:b w:val="false"/>
                <w:i w:val="false"/>
                <w:color w:val="000000"/>
                <w:sz w:val="20"/>
              </w:rPr>
              <w:t xml:space="preserve">
и связи от 29 </w:t>
            </w:r>
            <w:r>
              <w:br/>
            </w:r>
            <w:r>
              <w:rPr>
                <w:rFonts w:ascii="Times New Roman"/>
                <w:b w:val="false"/>
                <w:i w:val="false"/>
                <w:color w:val="000000"/>
                <w:sz w:val="20"/>
              </w:rPr>
              <w:t xml:space="preserve">
сентября 2004 </w:t>
            </w:r>
            <w:r>
              <w:br/>
            </w:r>
            <w:r>
              <w:rPr>
                <w:rFonts w:ascii="Times New Roman"/>
                <w:b w:val="false"/>
                <w:i w:val="false"/>
                <w:color w:val="000000"/>
                <w:sz w:val="20"/>
              </w:rPr>
              <w:t xml:space="preserve">
года N 204-п </w:t>
            </w:r>
            <w:r>
              <w:br/>
            </w:r>
            <w:r>
              <w:rPr>
                <w:rFonts w:ascii="Times New Roman"/>
                <w:b w:val="false"/>
                <w:i w:val="false"/>
                <w:color w:val="000000"/>
                <w:sz w:val="20"/>
              </w:rPr>
              <w:t xml:space="preserve">
"Об утверждении </w:t>
            </w:r>
            <w:r>
              <w:br/>
            </w:r>
            <w:r>
              <w:rPr>
                <w:rFonts w:ascii="Times New Roman"/>
                <w:b w:val="false"/>
                <w:i w:val="false"/>
                <w:color w:val="000000"/>
                <w:sz w:val="20"/>
              </w:rPr>
              <w:t xml:space="preserve">
Правил оказания </w:t>
            </w:r>
            <w:r>
              <w:br/>
            </w:r>
            <w:r>
              <w:rPr>
                <w:rFonts w:ascii="Times New Roman"/>
                <w:b w:val="false"/>
                <w:i w:val="false"/>
                <w:color w:val="000000"/>
                <w:sz w:val="20"/>
              </w:rPr>
              <w:t xml:space="preserve">
услуг телефонной </w:t>
            </w:r>
            <w:r>
              <w:br/>
            </w:r>
            <w:r>
              <w:rPr>
                <w:rFonts w:ascii="Times New Roman"/>
                <w:b w:val="false"/>
                <w:i w:val="false"/>
                <w:color w:val="000000"/>
                <w:sz w:val="20"/>
              </w:rPr>
              <w:t xml:space="preserve">
связи"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АРЕМ, </w:t>
            </w:r>
            <w:r>
              <w:br/>
            </w:r>
            <w:r>
              <w:rPr>
                <w:rFonts w:ascii="Times New Roman"/>
                <w:b w:val="false"/>
                <w:i w:val="false"/>
                <w:color w:val="000000"/>
                <w:sz w:val="20"/>
              </w:rPr>
              <w:t xml:space="preserve">
МИТ, КНБ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развитию </w:t>
            </w:r>
            <w:r>
              <w:br/>
            </w:r>
            <w:r>
              <w:rPr>
                <w:rFonts w:ascii="Times New Roman"/>
                <w:b w:val="false"/>
                <w:i w:val="false"/>
                <w:color w:val="000000"/>
                <w:sz w:val="20"/>
              </w:rPr>
              <w:t xml:space="preserve">
контента </w:t>
            </w:r>
            <w:r>
              <w:br/>
            </w:r>
            <w:r>
              <w:rPr>
                <w:rFonts w:ascii="Times New Roman"/>
                <w:b w:val="false"/>
                <w:i w:val="false"/>
                <w:color w:val="000000"/>
                <w:sz w:val="20"/>
              </w:rPr>
              <w:t xml:space="preserve">
казахстанского </w:t>
            </w:r>
            <w:r>
              <w:br/>
            </w:r>
            <w:r>
              <w:rPr>
                <w:rFonts w:ascii="Times New Roman"/>
                <w:b w:val="false"/>
                <w:i w:val="false"/>
                <w:color w:val="000000"/>
                <w:sz w:val="20"/>
              </w:rPr>
              <w:t xml:space="preserve">
сегмента сети </w:t>
            </w:r>
            <w:r>
              <w:br/>
            </w:r>
            <w:r>
              <w:rPr>
                <w:rFonts w:ascii="Times New Roman"/>
                <w:b w:val="false"/>
                <w:i w:val="false"/>
                <w:color w:val="000000"/>
                <w:sz w:val="20"/>
              </w:rPr>
              <w:t xml:space="preserve">
Интернет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АИС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КНБ,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торы </w:t>
            </w:r>
            <w:r>
              <w:br/>
            </w:r>
            <w:r>
              <w:rPr>
                <w:rFonts w:ascii="Times New Roman"/>
                <w:b w:val="false"/>
                <w:i w:val="false"/>
                <w:color w:val="000000"/>
                <w:sz w:val="20"/>
              </w:rPr>
              <w:t xml:space="preserve">
связи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декабря </w:t>
            </w:r>
            <w:r>
              <w:br/>
            </w:r>
            <w:r>
              <w:rPr>
                <w:rFonts w:ascii="Times New Roman"/>
                <w:b w:val="false"/>
                <w:i w:val="false"/>
                <w:color w:val="000000"/>
                <w:sz w:val="20"/>
              </w:rPr>
              <w:t xml:space="preserve">
ежегодно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1.5. Предоставление универсальных услуг телекоммуникаций </w:t>
            </w:r>
            <w:r>
              <w:br/>
            </w:r>
            <w:r>
              <w:rPr>
                <w:rFonts w:ascii="Times New Roman"/>
                <w:b/>
                <w:i w:val="false"/>
                <w:color w:val="000000"/>
                <w:sz w:val="20"/>
              </w:rPr>
              <w:t>
для населения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Предусмотреть </w:t>
            </w:r>
            <w:r>
              <w:br/>
            </w:r>
            <w:r>
              <w:rPr>
                <w:rFonts w:ascii="Times New Roman"/>
                <w:b w:val="false"/>
                <w:i w:val="false"/>
                <w:color w:val="000000"/>
                <w:sz w:val="20"/>
              </w:rPr>
              <w:t xml:space="preserve">
возможность </w:t>
            </w:r>
            <w:r>
              <w:br/>
            </w:r>
            <w:r>
              <w:rPr>
                <w:rFonts w:ascii="Times New Roman"/>
                <w:b w:val="false"/>
                <w:i w:val="false"/>
                <w:color w:val="000000"/>
                <w:sz w:val="20"/>
              </w:rPr>
              <w:t xml:space="preserve">
телефонизации </w:t>
            </w:r>
            <w:r>
              <w:br/>
            </w:r>
            <w:r>
              <w:rPr>
                <w:rFonts w:ascii="Times New Roman"/>
                <w:b w:val="false"/>
                <w:i w:val="false"/>
                <w:color w:val="000000"/>
                <w:sz w:val="20"/>
              </w:rPr>
              <w:t xml:space="preserve">
нетелефонизиро- </w:t>
            </w:r>
            <w:r>
              <w:br/>
            </w:r>
            <w:r>
              <w:rPr>
                <w:rFonts w:ascii="Times New Roman"/>
                <w:b w:val="false"/>
                <w:i w:val="false"/>
                <w:color w:val="000000"/>
                <w:sz w:val="20"/>
              </w:rPr>
              <w:t xml:space="preserve">
ванных сельских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пунктов с </w:t>
            </w:r>
            <w:r>
              <w:br/>
            </w:r>
            <w:r>
              <w:rPr>
                <w:rFonts w:ascii="Times New Roman"/>
                <w:b w:val="false"/>
                <w:i w:val="false"/>
                <w:color w:val="000000"/>
                <w:sz w:val="20"/>
              </w:rPr>
              <w:t xml:space="preserve">
населением </w:t>
            </w:r>
            <w:r>
              <w:br/>
            </w:r>
            <w:r>
              <w:rPr>
                <w:rFonts w:ascii="Times New Roman"/>
                <w:b w:val="false"/>
                <w:i w:val="false"/>
                <w:color w:val="000000"/>
                <w:sz w:val="20"/>
              </w:rPr>
              <w:t xml:space="preserve">
свыше 50 человек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изменения </w:t>
            </w:r>
            <w:r>
              <w:br/>
            </w:r>
            <w:r>
              <w:rPr>
                <w:rFonts w:ascii="Times New Roman"/>
                <w:b w:val="false"/>
                <w:i w:val="false"/>
                <w:color w:val="000000"/>
                <w:sz w:val="20"/>
              </w:rPr>
              <w:t xml:space="preserve">
и дополнения в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19 </w:t>
            </w:r>
            <w:r>
              <w:br/>
            </w:r>
            <w:r>
              <w:rPr>
                <w:rFonts w:ascii="Times New Roman"/>
                <w:b w:val="false"/>
                <w:i w:val="false"/>
                <w:color w:val="000000"/>
                <w:sz w:val="20"/>
              </w:rPr>
              <w:t xml:space="preserve">
августа 2004 </w:t>
            </w:r>
            <w:r>
              <w:br/>
            </w:r>
            <w:r>
              <w:rPr>
                <w:rFonts w:ascii="Times New Roman"/>
                <w:b w:val="false"/>
                <w:i w:val="false"/>
                <w:color w:val="000000"/>
                <w:sz w:val="20"/>
              </w:rPr>
              <w:t xml:space="preserve">
года N 866 "Об </w:t>
            </w:r>
            <w:r>
              <w:br/>
            </w:r>
            <w:r>
              <w:rPr>
                <w:rFonts w:ascii="Times New Roman"/>
                <w:b w:val="false"/>
                <w:i w:val="false"/>
                <w:color w:val="000000"/>
                <w:sz w:val="20"/>
              </w:rPr>
              <w:t xml:space="preserve">
утверждении </w:t>
            </w:r>
            <w:r>
              <w:br/>
            </w:r>
            <w:r>
              <w:rPr>
                <w:rFonts w:ascii="Times New Roman"/>
                <w:b w:val="false"/>
                <w:i w:val="false"/>
                <w:color w:val="000000"/>
                <w:sz w:val="20"/>
              </w:rPr>
              <w:t xml:space="preserve">
перечня </w:t>
            </w:r>
            <w:r>
              <w:br/>
            </w:r>
            <w:r>
              <w:rPr>
                <w:rFonts w:ascii="Times New Roman"/>
                <w:b w:val="false"/>
                <w:i w:val="false"/>
                <w:color w:val="000000"/>
                <w:sz w:val="20"/>
              </w:rPr>
              <w:t xml:space="preserve">
универсальных </w:t>
            </w:r>
            <w:r>
              <w:br/>
            </w:r>
            <w:r>
              <w:rPr>
                <w:rFonts w:ascii="Times New Roman"/>
                <w:b w:val="false"/>
                <w:i w:val="false"/>
                <w:color w:val="000000"/>
                <w:sz w:val="20"/>
              </w:rPr>
              <w:t xml:space="preserve">
услуг телеком- </w:t>
            </w:r>
            <w:r>
              <w:br/>
            </w:r>
            <w:r>
              <w:rPr>
                <w:rFonts w:ascii="Times New Roman"/>
                <w:b w:val="false"/>
                <w:i w:val="false"/>
                <w:color w:val="000000"/>
                <w:sz w:val="20"/>
              </w:rPr>
              <w:t xml:space="preserve">
муникаций"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пос- </w:t>
            </w:r>
            <w:r>
              <w:br/>
            </w:r>
            <w:r>
              <w:rPr>
                <w:rFonts w:ascii="Times New Roman"/>
                <w:b w:val="false"/>
                <w:i w:val="false"/>
                <w:color w:val="000000"/>
                <w:sz w:val="20"/>
              </w:rPr>
              <w:t xml:space="preserve">
тановления Правитель- </w:t>
            </w:r>
            <w:r>
              <w:br/>
            </w:r>
            <w:r>
              <w:rPr>
                <w:rFonts w:ascii="Times New Roman"/>
                <w:b w:val="false"/>
                <w:i w:val="false"/>
                <w:color w:val="000000"/>
                <w:sz w:val="20"/>
              </w:rPr>
              <w:t xml:space="preserve">
ства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АРЕМ, </w:t>
            </w:r>
            <w:r>
              <w:br/>
            </w:r>
            <w:r>
              <w:rPr>
                <w:rFonts w:ascii="Times New Roman"/>
                <w:b w:val="false"/>
                <w:i w:val="false"/>
                <w:color w:val="000000"/>
                <w:sz w:val="20"/>
              </w:rPr>
              <w:t xml:space="preserve">
МИТ, КНБ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Инновационно-технологическое развитие и </w:t>
            </w:r>
            <w:r>
              <w:br/>
            </w:r>
            <w:r>
              <w:rPr>
                <w:rFonts w:ascii="Times New Roman"/>
                <w:b/>
                <w:i w:val="false"/>
                <w:color w:val="000000"/>
                <w:sz w:val="20"/>
              </w:rPr>
              <w:t>
обеспечение технической базы отрасли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Инновационное развитие отрасли телекоммуникаций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Исследовать </w:t>
            </w:r>
            <w:r>
              <w:br/>
            </w:r>
            <w:r>
              <w:rPr>
                <w:rFonts w:ascii="Times New Roman"/>
                <w:b w:val="false"/>
                <w:i w:val="false"/>
                <w:color w:val="000000"/>
                <w:sz w:val="20"/>
              </w:rPr>
              <w:t xml:space="preserve">
состояние уровня </w:t>
            </w:r>
            <w:r>
              <w:br/>
            </w:r>
            <w:r>
              <w:rPr>
                <w:rFonts w:ascii="Times New Roman"/>
                <w:b w:val="false"/>
                <w:i w:val="false"/>
                <w:color w:val="000000"/>
                <w:sz w:val="20"/>
              </w:rPr>
              <w:t xml:space="preserve">
цифровизации </w:t>
            </w:r>
            <w:r>
              <w:br/>
            </w:r>
            <w:r>
              <w:rPr>
                <w:rFonts w:ascii="Times New Roman"/>
                <w:b w:val="false"/>
                <w:i w:val="false"/>
                <w:color w:val="000000"/>
                <w:sz w:val="20"/>
              </w:rPr>
              <w:t xml:space="preserve">
сетей </w:t>
            </w:r>
            <w:r>
              <w:br/>
            </w:r>
            <w:r>
              <w:rPr>
                <w:rFonts w:ascii="Times New Roman"/>
                <w:b w:val="false"/>
                <w:i w:val="false"/>
                <w:color w:val="000000"/>
                <w:sz w:val="20"/>
              </w:rPr>
              <w:t xml:space="preserve">
телекоммуникаций </w:t>
            </w:r>
            <w:r>
              <w:br/>
            </w:r>
            <w:r>
              <w:rPr>
                <w:rFonts w:ascii="Times New Roman"/>
                <w:b w:val="false"/>
                <w:i w:val="false"/>
                <w:color w:val="000000"/>
                <w:sz w:val="20"/>
              </w:rPr>
              <w:t xml:space="preserve">
общего </w:t>
            </w:r>
            <w:r>
              <w:br/>
            </w:r>
            <w:r>
              <w:rPr>
                <w:rFonts w:ascii="Times New Roman"/>
                <w:b w:val="false"/>
                <w:i w:val="false"/>
                <w:color w:val="000000"/>
                <w:sz w:val="20"/>
              </w:rPr>
              <w:t xml:space="preserve">
пользования с </w:t>
            </w:r>
            <w:r>
              <w:br/>
            </w:r>
            <w:r>
              <w:rPr>
                <w:rFonts w:ascii="Times New Roman"/>
                <w:b w:val="false"/>
                <w:i w:val="false"/>
                <w:color w:val="000000"/>
                <w:sz w:val="20"/>
              </w:rPr>
              <w:t xml:space="preserve">
учетом </w:t>
            </w:r>
            <w:r>
              <w:br/>
            </w:r>
            <w:r>
              <w:rPr>
                <w:rFonts w:ascii="Times New Roman"/>
                <w:b w:val="false"/>
                <w:i w:val="false"/>
                <w:color w:val="000000"/>
                <w:sz w:val="20"/>
              </w:rPr>
              <w:t xml:space="preserve">
возможностей </w:t>
            </w:r>
            <w:r>
              <w:br/>
            </w:r>
            <w:r>
              <w:rPr>
                <w:rFonts w:ascii="Times New Roman"/>
                <w:b w:val="false"/>
                <w:i w:val="false"/>
                <w:color w:val="000000"/>
                <w:sz w:val="20"/>
              </w:rPr>
              <w:t xml:space="preserve">
операторов </w:t>
            </w:r>
            <w:r>
              <w:br/>
            </w:r>
            <w:r>
              <w:rPr>
                <w:rFonts w:ascii="Times New Roman"/>
                <w:b w:val="false"/>
                <w:i w:val="false"/>
                <w:color w:val="000000"/>
                <w:sz w:val="20"/>
              </w:rPr>
              <w:t xml:space="preserve">
связи и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потребности </w:t>
            </w:r>
            <w:r>
              <w:br/>
            </w:r>
            <w:r>
              <w:rPr>
                <w:rFonts w:ascii="Times New Roman"/>
                <w:b w:val="false"/>
                <w:i w:val="false"/>
                <w:color w:val="000000"/>
                <w:sz w:val="20"/>
              </w:rPr>
              <w:t xml:space="preserve">
формирования </w:t>
            </w:r>
            <w:r>
              <w:br/>
            </w:r>
            <w:r>
              <w:rPr>
                <w:rFonts w:ascii="Times New Roman"/>
                <w:b w:val="false"/>
                <w:i w:val="false"/>
                <w:color w:val="000000"/>
                <w:sz w:val="20"/>
              </w:rPr>
              <w:t xml:space="preserve">
технических </w:t>
            </w:r>
            <w:r>
              <w:br/>
            </w:r>
            <w:r>
              <w:rPr>
                <w:rFonts w:ascii="Times New Roman"/>
                <w:b w:val="false"/>
                <w:i w:val="false"/>
                <w:color w:val="000000"/>
                <w:sz w:val="20"/>
              </w:rPr>
              <w:t xml:space="preserve">
основ </w:t>
            </w:r>
            <w:r>
              <w:br/>
            </w:r>
            <w:r>
              <w:rPr>
                <w:rFonts w:ascii="Times New Roman"/>
                <w:b w:val="false"/>
                <w:i w:val="false"/>
                <w:color w:val="000000"/>
                <w:sz w:val="20"/>
              </w:rPr>
              <w:t xml:space="preserve">
информационного </w:t>
            </w:r>
            <w:r>
              <w:br/>
            </w:r>
            <w:r>
              <w:rPr>
                <w:rFonts w:ascii="Times New Roman"/>
                <w:b w:val="false"/>
                <w:i w:val="false"/>
                <w:color w:val="000000"/>
                <w:sz w:val="20"/>
              </w:rPr>
              <w:t xml:space="preserve">
общества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r>
              <w:br/>
            </w:r>
            <w:r>
              <w:rPr>
                <w:rFonts w:ascii="Times New Roman"/>
                <w:b w:val="false"/>
                <w:i w:val="false"/>
                <w:color w:val="000000"/>
                <w:sz w:val="20"/>
              </w:rPr>
              <w:t xml:space="preserve">
- 3,6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РБ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исследование </w:t>
            </w:r>
            <w:r>
              <w:br/>
            </w:r>
            <w:r>
              <w:rPr>
                <w:rFonts w:ascii="Times New Roman"/>
                <w:b w:val="false"/>
                <w:i w:val="false"/>
                <w:color w:val="000000"/>
                <w:sz w:val="20"/>
              </w:rPr>
              <w:t xml:space="preserve">
инновационно-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развития отрасли </w:t>
            </w:r>
            <w:r>
              <w:br/>
            </w:r>
            <w:r>
              <w:rPr>
                <w:rFonts w:ascii="Times New Roman"/>
                <w:b w:val="false"/>
                <w:i w:val="false"/>
                <w:color w:val="000000"/>
                <w:sz w:val="20"/>
              </w:rPr>
              <w:t xml:space="preserve">
телекоммуникаций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МИТ, </w:t>
            </w:r>
            <w:r>
              <w:br/>
            </w:r>
            <w:r>
              <w:rPr>
                <w:rFonts w:ascii="Times New Roman"/>
                <w:b w:val="false"/>
                <w:i w:val="false"/>
                <w:color w:val="000000"/>
                <w:sz w:val="20"/>
              </w:rPr>
              <w:t xml:space="preserve">
МЭБП, </w:t>
            </w:r>
            <w:r>
              <w:br/>
            </w:r>
            <w:r>
              <w:rPr>
                <w:rFonts w:ascii="Times New Roman"/>
                <w:b w:val="false"/>
                <w:i w:val="false"/>
                <w:color w:val="000000"/>
                <w:sz w:val="20"/>
              </w:rPr>
              <w:t xml:space="preserve">
МОН, КНБ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июля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xml:space="preserve">
- 10*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РБ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об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производства </w:t>
            </w:r>
            <w:r>
              <w:br/>
            </w:r>
            <w:r>
              <w:rPr>
                <w:rFonts w:ascii="Times New Roman"/>
                <w:b w:val="false"/>
                <w:i w:val="false"/>
                <w:color w:val="000000"/>
                <w:sz w:val="20"/>
              </w:rPr>
              <w:t xml:space="preserve">
телекоммуни- </w:t>
            </w:r>
            <w:r>
              <w:br/>
            </w:r>
            <w:r>
              <w:rPr>
                <w:rFonts w:ascii="Times New Roman"/>
                <w:b w:val="false"/>
                <w:i w:val="false"/>
                <w:color w:val="000000"/>
                <w:sz w:val="20"/>
              </w:rPr>
              <w:t xml:space="preserve">
кационного </w:t>
            </w:r>
            <w:r>
              <w:br/>
            </w:r>
            <w:r>
              <w:rPr>
                <w:rFonts w:ascii="Times New Roman"/>
                <w:b w:val="false"/>
                <w:i w:val="false"/>
                <w:color w:val="000000"/>
                <w:sz w:val="20"/>
              </w:rPr>
              <w:t xml:space="preserve">
оборудования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МИТ, </w:t>
            </w:r>
            <w:r>
              <w:br/>
            </w:r>
            <w:r>
              <w:rPr>
                <w:rFonts w:ascii="Times New Roman"/>
                <w:b w:val="false"/>
                <w:i w:val="false"/>
                <w:color w:val="000000"/>
                <w:sz w:val="20"/>
              </w:rPr>
              <w:t xml:space="preserve">
МЭБП, </w:t>
            </w:r>
            <w:r>
              <w:br/>
            </w:r>
            <w:r>
              <w:rPr>
                <w:rFonts w:ascii="Times New Roman"/>
                <w:b w:val="false"/>
                <w:i w:val="false"/>
                <w:color w:val="000000"/>
                <w:sz w:val="20"/>
              </w:rPr>
              <w:t xml:space="preserve">
КНБ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июля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Распределение телекоммуникационного ресурса нумерации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w:t>
            </w:r>
            <w:r>
              <w:br/>
            </w:r>
            <w:r>
              <w:rPr>
                <w:rFonts w:ascii="Times New Roman"/>
                <w:b w:val="false"/>
                <w:i w:val="false"/>
                <w:color w:val="000000"/>
                <w:sz w:val="20"/>
              </w:rPr>
              <w:t xml:space="preserve">
переход города </w:t>
            </w:r>
            <w:r>
              <w:br/>
            </w:r>
            <w:r>
              <w:rPr>
                <w:rFonts w:ascii="Times New Roman"/>
                <w:b w:val="false"/>
                <w:i w:val="false"/>
                <w:color w:val="000000"/>
                <w:sz w:val="20"/>
              </w:rPr>
              <w:t xml:space="preserve">
Алматы на 7-и </w:t>
            </w:r>
            <w:r>
              <w:br/>
            </w:r>
            <w:r>
              <w:rPr>
                <w:rFonts w:ascii="Times New Roman"/>
                <w:b w:val="false"/>
                <w:i w:val="false"/>
                <w:color w:val="000000"/>
                <w:sz w:val="20"/>
              </w:rPr>
              <w:t xml:space="preserve">
значную </w:t>
            </w:r>
            <w:r>
              <w:br/>
            </w:r>
            <w:r>
              <w:rPr>
                <w:rFonts w:ascii="Times New Roman"/>
                <w:b w:val="false"/>
                <w:i w:val="false"/>
                <w:color w:val="000000"/>
                <w:sz w:val="20"/>
              </w:rPr>
              <w:t xml:space="preserve">
нумерацию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w:t>
            </w:r>
            <w:r>
              <w:br/>
            </w:r>
            <w:r>
              <w:rPr>
                <w:rFonts w:ascii="Times New Roman"/>
                <w:b w:val="false"/>
                <w:i w:val="false"/>
                <w:color w:val="000000"/>
                <w:sz w:val="20"/>
              </w:rPr>
              <w:t xml:space="preserve">
электронную </w:t>
            </w:r>
            <w:r>
              <w:br/>
            </w:r>
            <w:r>
              <w:rPr>
                <w:rFonts w:ascii="Times New Roman"/>
                <w:b w:val="false"/>
                <w:i w:val="false"/>
                <w:color w:val="000000"/>
                <w:sz w:val="20"/>
              </w:rPr>
              <w:t xml:space="preserve">
базу данных </w:t>
            </w:r>
            <w:r>
              <w:br/>
            </w:r>
            <w:r>
              <w:rPr>
                <w:rFonts w:ascii="Times New Roman"/>
                <w:b w:val="false"/>
                <w:i w:val="false"/>
                <w:color w:val="000000"/>
                <w:sz w:val="20"/>
              </w:rPr>
              <w:t xml:space="preserve">
ресурса </w:t>
            </w:r>
            <w:r>
              <w:br/>
            </w:r>
            <w:r>
              <w:rPr>
                <w:rFonts w:ascii="Times New Roman"/>
                <w:b w:val="false"/>
                <w:i w:val="false"/>
                <w:color w:val="000000"/>
                <w:sz w:val="20"/>
              </w:rPr>
              <w:t xml:space="preserve">
нумерации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электронной </w:t>
            </w:r>
            <w:r>
              <w:br/>
            </w:r>
            <w:r>
              <w:rPr>
                <w:rFonts w:ascii="Times New Roman"/>
                <w:b w:val="false"/>
                <w:i w:val="false"/>
                <w:color w:val="000000"/>
                <w:sz w:val="20"/>
              </w:rPr>
              <w:t xml:space="preserve">
базы данных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января 2008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w:t>
            </w:r>
            <w:r>
              <w:br/>
            </w:r>
            <w:r>
              <w:rPr>
                <w:rFonts w:ascii="Times New Roman"/>
                <w:b w:val="false"/>
                <w:i w:val="false"/>
                <w:color w:val="000000"/>
                <w:sz w:val="20"/>
              </w:rPr>
              <w:t xml:space="preserve">
переход сетей </w:t>
            </w:r>
            <w:r>
              <w:br/>
            </w:r>
            <w:r>
              <w:rPr>
                <w:rFonts w:ascii="Times New Roman"/>
                <w:b w:val="false"/>
                <w:i w:val="false"/>
                <w:color w:val="000000"/>
                <w:sz w:val="20"/>
              </w:rPr>
              <w:t xml:space="preserve">
телекоммуникаций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новый План </w:t>
            </w:r>
            <w:r>
              <w:br/>
            </w:r>
            <w:r>
              <w:rPr>
                <w:rFonts w:ascii="Times New Roman"/>
                <w:b w:val="false"/>
                <w:i w:val="false"/>
                <w:color w:val="000000"/>
                <w:sz w:val="20"/>
              </w:rPr>
              <w:t xml:space="preserve">
нумерации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МЭиБП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итогам </w:t>
            </w:r>
            <w:r>
              <w:br/>
            </w:r>
            <w:r>
              <w:rPr>
                <w:rFonts w:ascii="Times New Roman"/>
                <w:b w:val="false"/>
                <w:i w:val="false"/>
                <w:color w:val="000000"/>
                <w:sz w:val="20"/>
              </w:rPr>
              <w:t xml:space="preserve">
перего- </w:t>
            </w:r>
            <w:r>
              <w:br/>
            </w:r>
            <w:r>
              <w:rPr>
                <w:rFonts w:ascii="Times New Roman"/>
                <w:b w:val="false"/>
                <w:i w:val="false"/>
                <w:color w:val="000000"/>
                <w:sz w:val="20"/>
              </w:rPr>
              <w:t xml:space="preserve">
воров с </w:t>
            </w:r>
            <w:r>
              <w:br/>
            </w:r>
            <w:r>
              <w:rPr>
                <w:rFonts w:ascii="Times New Roman"/>
                <w:b w:val="false"/>
                <w:i w:val="false"/>
                <w:color w:val="000000"/>
                <w:sz w:val="20"/>
              </w:rPr>
              <w:t xml:space="preserve">
Россий- </w:t>
            </w:r>
            <w:r>
              <w:br/>
            </w:r>
            <w:r>
              <w:rPr>
                <w:rFonts w:ascii="Times New Roman"/>
                <w:b w:val="false"/>
                <w:i w:val="false"/>
                <w:color w:val="000000"/>
                <w:sz w:val="20"/>
              </w:rPr>
              <w:t xml:space="preserve">
ской Фе- </w:t>
            </w:r>
            <w:r>
              <w:br/>
            </w:r>
            <w:r>
              <w:rPr>
                <w:rFonts w:ascii="Times New Roman"/>
                <w:b w:val="false"/>
                <w:i w:val="false"/>
                <w:color w:val="000000"/>
                <w:sz w:val="20"/>
              </w:rPr>
              <w:t xml:space="preserve">
дерацией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Объемы </w:t>
            </w:r>
            <w:r>
              <w:br/>
            </w:r>
            <w:r>
              <w:rPr>
                <w:rFonts w:ascii="Times New Roman"/>
                <w:b w:val="false"/>
                <w:i w:val="false"/>
                <w:color w:val="000000"/>
                <w:sz w:val="20"/>
              </w:rPr>
              <w:t xml:space="preserve">
финанси- </w:t>
            </w:r>
            <w:r>
              <w:br/>
            </w:r>
            <w:r>
              <w:rPr>
                <w:rFonts w:ascii="Times New Roman"/>
                <w:b w:val="false"/>
                <w:i w:val="false"/>
                <w:color w:val="000000"/>
                <w:sz w:val="20"/>
              </w:rPr>
              <w:t xml:space="preserve">
рования </w:t>
            </w:r>
            <w:r>
              <w:br/>
            </w:r>
            <w:r>
              <w:rPr>
                <w:rFonts w:ascii="Times New Roman"/>
                <w:b w:val="false"/>
                <w:i w:val="false"/>
                <w:color w:val="000000"/>
                <w:sz w:val="20"/>
              </w:rPr>
              <w:t xml:space="preserve">
будут оп- </w:t>
            </w:r>
            <w:r>
              <w:br/>
            </w:r>
            <w:r>
              <w:rPr>
                <w:rFonts w:ascii="Times New Roman"/>
                <w:b w:val="false"/>
                <w:i w:val="false"/>
                <w:color w:val="000000"/>
                <w:sz w:val="20"/>
              </w:rPr>
              <w:t xml:space="preserve">
ределены </w:t>
            </w:r>
            <w:r>
              <w:br/>
            </w:r>
            <w:r>
              <w:rPr>
                <w:rFonts w:ascii="Times New Roman"/>
                <w:b w:val="false"/>
                <w:i w:val="false"/>
                <w:color w:val="000000"/>
                <w:sz w:val="20"/>
              </w:rPr>
              <w:t xml:space="preserve">
на этапе </w:t>
            </w:r>
            <w:r>
              <w:br/>
            </w:r>
            <w:r>
              <w:rPr>
                <w:rFonts w:ascii="Times New Roman"/>
                <w:b w:val="false"/>
                <w:i w:val="false"/>
                <w:color w:val="000000"/>
                <w:sz w:val="20"/>
              </w:rPr>
              <w:t xml:space="preserve">
перевода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РБ и </w:t>
            </w:r>
            <w:r>
              <w:br/>
            </w:r>
            <w:r>
              <w:rPr>
                <w:rFonts w:ascii="Times New Roman"/>
                <w:b w:val="false"/>
                <w:i w:val="false"/>
                <w:color w:val="000000"/>
                <w:sz w:val="20"/>
              </w:rPr>
              <w:t xml:space="preserve">
операторов </w:t>
            </w:r>
            <w:r>
              <w:br/>
            </w:r>
            <w:r>
              <w:rPr>
                <w:rFonts w:ascii="Times New Roman"/>
                <w:b w:val="false"/>
                <w:i w:val="false"/>
                <w:color w:val="000000"/>
                <w:sz w:val="20"/>
              </w:rPr>
              <w:t xml:space="preserve">
связи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Совершенствование распределения радиочастотного спектра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комплексный </w:t>
            </w:r>
            <w:r>
              <w:br/>
            </w:r>
            <w:r>
              <w:rPr>
                <w:rFonts w:ascii="Times New Roman"/>
                <w:b w:val="false"/>
                <w:i w:val="false"/>
                <w:color w:val="000000"/>
                <w:sz w:val="20"/>
              </w:rPr>
              <w:t xml:space="preserve">
анализ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радиочастотного </w:t>
            </w:r>
            <w:r>
              <w:br/>
            </w:r>
            <w:r>
              <w:rPr>
                <w:rFonts w:ascii="Times New Roman"/>
                <w:b w:val="false"/>
                <w:i w:val="false"/>
                <w:color w:val="000000"/>
                <w:sz w:val="20"/>
              </w:rPr>
              <w:t xml:space="preserve">
спектра (далее </w:t>
            </w:r>
            <w:r>
              <w:br/>
            </w:r>
            <w:r>
              <w:rPr>
                <w:rFonts w:ascii="Times New Roman"/>
                <w:b w:val="false"/>
                <w:i w:val="false"/>
                <w:color w:val="000000"/>
                <w:sz w:val="20"/>
              </w:rPr>
              <w:t xml:space="preserve">
- РЧС) </w:t>
            </w:r>
            <w:r>
              <w:br/>
            </w:r>
            <w:r>
              <w:rPr>
                <w:rFonts w:ascii="Times New Roman"/>
                <w:b w:val="false"/>
                <w:i w:val="false"/>
                <w:color w:val="000000"/>
                <w:sz w:val="20"/>
              </w:rPr>
              <w:t xml:space="preserve">
Республики с </w:t>
            </w:r>
            <w:r>
              <w:br/>
            </w:r>
            <w:r>
              <w:rPr>
                <w:rFonts w:ascii="Times New Roman"/>
                <w:b w:val="false"/>
                <w:i w:val="false"/>
                <w:color w:val="000000"/>
                <w:sz w:val="20"/>
              </w:rPr>
              <w:t xml:space="preserve">
выработкой </w:t>
            </w:r>
            <w:r>
              <w:br/>
            </w:r>
            <w:r>
              <w:rPr>
                <w:rFonts w:ascii="Times New Roman"/>
                <w:b w:val="false"/>
                <w:i w:val="false"/>
                <w:color w:val="000000"/>
                <w:sz w:val="20"/>
              </w:rPr>
              <w:t xml:space="preserve">
рекомендаций по </w:t>
            </w:r>
            <w:r>
              <w:br/>
            </w:r>
            <w:r>
              <w:rPr>
                <w:rFonts w:ascii="Times New Roman"/>
                <w:b w:val="false"/>
                <w:i w:val="false"/>
                <w:color w:val="000000"/>
                <w:sz w:val="20"/>
              </w:rPr>
              <w:t xml:space="preserve">
обеспечению его </w:t>
            </w:r>
            <w:r>
              <w:br/>
            </w:r>
            <w:r>
              <w:rPr>
                <w:rFonts w:ascii="Times New Roman"/>
                <w:b w:val="false"/>
                <w:i w:val="false"/>
                <w:color w:val="000000"/>
                <w:sz w:val="20"/>
              </w:rPr>
              <w:t xml:space="preserve">
эффективности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 МЭБП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июля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r>
              <w:br/>
            </w:r>
            <w:r>
              <w:rPr>
                <w:rFonts w:ascii="Times New Roman"/>
                <w:b w:val="false"/>
                <w:i w:val="false"/>
                <w:color w:val="000000"/>
                <w:sz w:val="20"/>
              </w:rPr>
              <w:t xml:space="preserve">
- 5,5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РБ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Исследовать </w:t>
            </w:r>
            <w:r>
              <w:br/>
            </w:r>
            <w:r>
              <w:rPr>
                <w:rFonts w:ascii="Times New Roman"/>
                <w:b w:val="false"/>
                <w:i w:val="false"/>
                <w:color w:val="000000"/>
                <w:sz w:val="20"/>
              </w:rPr>
              <w:t xml:space="preserve">
механизм </w:t>
            </w:r>
            <w:r>
              <w:br/>
            </w:r>
            <w:r>
              <w:rPr>
                <w:rFonts w:ascii="Times New Roman"/>
                <w:b w:val="false"/>
                <w:i w:val="false"/>
                <w:color w:val="000000"/>
                <w:sz w:val="20"/>
              </w:rPr>
              <w:t xml:space="preserve">
высвобождения </w:t>
            </w:r>
            <w:r>
              <w:br/>
            </w:r>
            <w:r>
              <w:rPr>
                <w:rFonts w:ascii="Times New Roman"/>
                <w:b w:val="false"/>
                <w:i w:val="false"/>
                <w:color w:val="000000"/>
                <w:sz w:val="20"/>
              </w:rPr>
              <w:t xml:space="preserve">
частот с целью </w:t>
            </w:r>
            <w:r>
              <w:br/>
            </w:r>
            <w:r>
              <w:rPr>
                <w:rFonts w:ascii="Times New Roman"/>
                <w:b w:val="false"/>
                <w:i w:val="false"/>
                <w:color w:val="000000"/>
                <w:sz w:val="20"/>
              </w:rPr>
              <w:t xml:space="preserve">
внедрения новых </w:t>
            </w:r>
            <w:r>
              <w:br/>
            </w:r>
            <w:r>
              <w:rPr>
                <w:rFonts w:ascii="Times New Roman"/>
                <w:b w:val="false"/>
                <w:i w:val="false"/>
                <w:color w:val="000000"/>
                <w:sz w:val="20"/>
              </w:rPr>
              <w:t xml:space="preserve">
телекоммуника- </w:t>
            </w:r>
            <w:r>
              <w:br/>
            </w:r>
            <w:r>
              <w:rPr>
                <w:rFonts w:ascii="Times New Roman"/>
                <w:b w:val="false"/>
                <w:i w:val="false"/>
                <w:color w:val="000000"/>
                <w:sz w:val="20"/>
              </w:rPr>
              <w:t xml:space="preserve">
ционных техноло- </w:t>
            </w:r>
            <w:r>
              <w:br/>
            </w:r>
            <w:r>
              <w:rPr>
                <w:rFonts w:ascii="Times New Roman"/>
                <w:b w:val="false"/>
                <w:i w:val="false"/>
                <w:color w:val="000000"/>
                <w:sz w:val="20"/>
              </w:rPr>
              <w:t xml:space="preserve">
гий и разрабо- </w:t>
            </w:r>
            <w:r>
              <w:br/>
            </w:r>
            <w:r>
              <w:rPr>
                <w:rFonts w:ascii="Times New Roman"/>
                <w:b w:val="false"/>
                <w:i w:val="false"/>
                <w:color w:val="000000"/>
                <w:sz w:val="20"/>
              </w:rPr>
              <w:t xml:space="preserve">
тать научно- </w:t>
            </w:r>
            <w:r>
              <w:br/>
            </w:r>
            <w:r>
              <w:rPr>
                <w:rFonts w:ascii="Times New Roman"/>
                <w:b w:val="false"/>
                <w:i w:val="false"/>
                <w:color w:val="000000"/>
                <w:sz w:val="20"/>
              </w:rPr>
              <w:t xml:space="preserve">
обоснованные </w:t>
            </w:r>
            <w:r>
              <w:br/>
            </w:r>
            <w:r>
              <w:rPr>
                <w:rFonts w:ascii="Times New Roman"/>
                <w:b w:val="false"/>
                <w:i w:val="false"/>
                <w:color w:val="000000"/>
                <w:sz w:val="20"/>
              </w:rPr>
              <w:t xml:space="preserve">
рекомендации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(созыв), МО, МЭБП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июля 2007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- 5,5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РБ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исследования по </w:t>
            </w:r>
            <w:r>
              <w:br/>
            </w:r>
            <w:r>
              <w:rPr>
                <w:rFonts w:ascii="Times New Roman"/>
                <w:b w:val="false"/>
                <w:i w:val="false"/>
                <w:color w:val="000000"/>
                <w:sz w:val="20"/>
              </w:rPr>
              <w:t xml:space="preserve">
конверсии РЧС </w:t>
            </w:r>
            <w:r>
              <w:br/>
            </w:r>
            <w:r>
              <w:rPr>
                <w:rFonts w:ascii="Times New Roman"/>
                <w:b w:val="false"/>
                <w:i w:val="false"/>
                <w:color w:val="000000"/>
                <w:sz w:val="20"/>
              </w:rPr>
              <w:t xml:space="preserve">
для решения </w:t>
            </w:r>
            <w:r>
              <w:br/>
            </w:r>
            <w:r>
              <w:rPr>
                <w:rFonts w:ascii="Times New Roman"/>
                <w:b w:val="false"/>
                <w:i w:val="false"/>
                <w:color w:val="000000"/>
                <w:sz w:val="20"/>
              </w:rPr>
              <w:t xml:space="preserve">
социально </w:t>
            </w:r>
            <w:r>
              <w:br/>
            </w:r>
            <w:r>
              <w:rPr>
                <w:rFonts w:ascii="Times New Roman"/>
                <w:b w:val="false"/>
                <w:i w:val="false"/>
                <w:color w:val="000000"/>
                <w:sz w:val="20"/>
              </w:rPr>
              <w:t xml:space="preserve">
значимых задач и для </w:t>
            </w:r>
            <w:r>
              <w:br/>
            </w:r>
            <w:r>
              <w:rPr>
                <w:rFonts w:ascii="Times New Roman"/>
                <w:b w:val="false"/>
                <w:i w:val="false"/>
                <w:color w:val="000000"/>
                <w:sz w:val="20"/>
              </w:rPr>
              <w:t xml:space="preserve">
коммерческого </w:t>
            </w:r>
            <w:r>
              <w:br/>
            </w:r>
            <w:r>
              <w:rPr>
                <w:rFonts w:ascii="Times New Roman"/>
                <w:b w:val="false"/>
                <w:i w:val="false"/>
                <w:color w:val="000000"/>
                <w:sz w:val="20"/>
              </w:rPr>
              <w:t xml:space="preserve">
использования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(созыв), МЭБП, МО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января 2008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- 1,5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РБ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исследование по </w:t>
            </w:r>
            <w:r>
              <w:br/>
            </w:r>
            <w:r>
              <w:rPr>
                <w:rFonts w:ascii="Times New Roman"/>
                <w:b w:val="false"/>
                <w:i w:val="false"/>
                <w:color w:val="000000"/>
                <w:sz w:val="20"/>
              </w:rPr>
              <w:t xml:space="preserve">
разработке базы </w:t>
            </w:r>
            <w:r>
              <w:br/>
            </w:r>
            <w:r>
              <w:rPr>
                <w:rFonts w:ascii="Times New Roman"/>
                <w:b w:val="false"/>
                <w:i w:val="false"/>
                <w:color w:val="000000"/>
                <w:sz w:val="20"/>
              </w:rPr>
              <w:t xml:space="preserve">
данных РЭС пра- </w:t>
            </w:r>
            <w:r>
              <w:br/>
            </w:r>
            <w:r>
              <w:rPr>
                <w:rFonts w:ascii="Times New Roman"/>
                <w:b w:val="false"/>
                <w:i w:val="false"/>
                <w:color w:val="000000"/>
                <w:sz w:val="20"/>
              </w:rPr>
              <w:t xml:space="preserve">
вительственного </w:t>
            </w:r>
            <w:r>
              <w:br/>
            </w:r>
            <w:r>
              <w:rPr>
                <w:rFonts w:ascii="Times New Roman"/>
                <w:b w:val="false"/>
                <w:i w:val="false"/>
                <w:color w:val="000000"/>
                <w:sz w:val="20"/>
              </w:rPr>
              <w:t xml:space="preserve">
назначения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АИС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МВД, </w:t>
            </w:r>
            <w:r>
              <w:br/>
            </w:r>
            <w:r>
              <w:rPr>
                <w:rFonts w:ascii="Times New Roman"/>
                <w:b w:val="false"/>
                <w:i w:val="false"/>
                <w:color w:val="000000"/>
                <w:sz w:val="20"/>
              </w:rPr>
              <w:t xml:space="preserve">
МЧС, </w:t>
            </w:r>
            <w:r>
              <w:br/>
            </w:r>
            <w:r>
              <w:rPr>
                <w:rFonts w:ascii="Times New Roman"/>
                <w:b w:val="false"/>
                <w:i w:val="false"/>
                <w:color w:val="000000"/>
                <w:sz w:val="20"/>
              </w:rPr>
              <w:t xml:space="preserve">
МЭБП, </w:t>
            </w:r>
            <w:r>
              <w:br/>
            </w:r>
            <w:r>
              <w:rPr>
                <w:rFonts w:ascii="Times New Roman"/>
                <w:b w:val="false"/>
                <w:i w:val="false"/>
                <w:color w:val="000000"/>
                <w:sz w:val="20"/>
              </w:rPr>
              <w:t xml:space="preserve">
КНБ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декабря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- 30*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РБ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изменения </w:t>
            </w:r>
            <w:r>
              <w:br/>
            </w:r>
            <w:r>
              <w:rPr>
                <w:rFonts w:ascii="Times New Roman"/>
                <w:b w:val="false"/>
                <w:i w:val="false"/>
                <w:color w:val="000000"/>
                <w:sz w:val="20"/>
              </w:rPr>
              <w:t xml:space="preserve">
в совместный </w:t>
            </w:r>
            <w:r>
              <w:br/>
            </w:r>
            <w:r>
              <w:rPr>
                <w:rFonts w:ascii="Times New Roman"/>
                <w:b w:val="false"/>
                <w:i w:val="false"/>
                <w:color w:val="000000"/>
                <w:sz w:val="20"/>
              </w:rPr>
              <w:t xml:space="preserve">
приказ </w:t>
            </w:r>
            <w:r>
              <w:br/>
            </w:r>
            <w:r>
              <w:rPr>
                <w:rFonts w:ascii="Times New Roman"/>
                <w:b w:val="false"/>
                <w:i w:val="false"/>
                <w:color w:val="000000"/>
                <w:sz w:val="20"/>
              </w:rPr>
              <w:t xml:space="preserve">
Председателя </w:t>
            </w:r>
            <w:r>
              <w:br/>
            </w:r>
            <w:r>
              <w:rPr>
                <w:rFonts w:ascii="Times New Roman"/>
                <w:b w:val="false"/>
                <w:i w:val="false"/>
                <w:color w:val="000000"/>
                <w:sz w:val="20"/>
              </w:rPr>
              <w:t xml:space="preserve">
Агентства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по </w:t>
            </w:r>
            <w:r>
              <w:br/>
            </w:r>
            <w:r>
              <w:rPr>
                <w:rFonts w:ascii="Times New Roman"/>
                <w:b w:val="false"/>
                <w:i w:val="false"/>
                <w:color w:val="000000"/>
                <w:sz w:val="20"/>
              </w:rPr>
              <w:t xml:space="preserve">
информатизации </w:t>
            </w:r>
            <w:r>
              <w:br/>
            </w:r>
            <w:r>
              <w:rPr>
                <w:rFonts w:ascii="Times New Roman"/>
                <w:b w:val="false"/>
                <w:i w:val="false"/>
                <w:color w:val="000000"/>
                <w:sz w:val="20"/>
              </w:rPr>
              <w:t xml:space="preserve">
и связи от 15 </w:t>
            </w:r>
            <w:r>
              <w:br/>
            </w:r>
            <w:r>
              <w:rPr>
                <w:rFonts w:ascii="Times New Roman"/>
                <w:b w:val="false"/>
                <w:i w:val="false"/>
                <w:color w:val="000000"/>
                <w:sz w:val="20"/>
              </w:rPr>
              <w:t xml:space="preserve">
июля 2004 года </w:t>
            </w:r>
            <w:r>
              <w:br/>
            </w:r>
            <w:r>
              <w:rPr>
                <w:rFonts w:ascii="Times New Roman"/>
                <w:b w:val="false"/>
                <w:i w:val="false"/>
                <w:color w:val="000000"/>
                <w:sz w:val="20"/>
              </w:rPr>
              <w:t xml:space="preserve">
N 146-п и </w:t>
            </w:r>
            <w:r>
              <w:br/>
            </w:r>
            <w:r>
              <w:rPr>
                <w:rFonts w:ascii="Times New Roman"/>
                <w:b w:val="false"/>
                <w:i w:val="false"/>
                <w:color w:val="000000"/>
                <w:sz w:val="20"/>
              </w:rPr>
              <w:t xml:space="preserve">
приказ Министра </w:t>
            </w:r>
            <w:r>
              <w:br/>
            </w:r>
            <w:r>
              <w:rPr>
                <w:rFonts w:ascii="Times New Roman"/>
                <w:b w:val="false"/>
                <w:i w:val="false"/>
                <w:color w:val="000000"/>
                <w:sz w:val="20"/>
              </w:rPr>
              <w:t xml:space="preserve">
обороны от 30 </w:t>
            </w:r>
            <w:r>
              <w:br/>
            </w:r>
            <w:r>
              <w:rPr>
                <w:rFonts w:ascii="Times New Roman"/>
                <w:b w:val="false"/>
                <w:i w:val="false"/>
                <w:color w:val="000000"/>
                <w:sz w:val="20"/>
              </w:rPr>
              <w:t xml:space="preserve">
июля 2004 года </w:t>
            </w:r>
            <w:r>
              <w:br/>
            </w:r>
            <w:r>
              <w:rPr>
                <w:rFonts w:ascii="Times New Roman"/>
                <w:b w:val="false"/>
                <w:i w:val="false"/>
                <w:color w:val="000000"/>
                <w:sz w:val="20"/>
              </w:rPr>
              <w:t xml:space="preserve">
N 413 "Об </w:t>
            </w:r>
            <w:r>
              <w:br/>
            </w:r>
            <w:r>
              <w:rPr>
                <w:rFonts w:ascii="Times New Roman"/>
                <w:b w:val="false"/>
                <w:i w:val="false"/>
                <w:color w:val="000000"/>
                <w:sz w:val="20"/>
              </w:rPr>
              <w:t xml:space="preserve">
утверждении </w:t>
            </w:r>
            <w:r>
              <w:br/>
            </w:r>
            <w:r>
              <w:rPr>
                <w:rFonts w:ascii="Times New Roman"/>
                <w:b w:val="false"/>
                <w:i w:val="false"/>
                <w:color w:val="000000"/>
                <w:sz w:val="20"/>
              </w:rPr>
              <w:t xml:space="preserve">
Правил </w:t>
            </w:r>
            <w:r>
              <w:br/>
            </w:r>
            <w:r>
              <w:rPr>
                <w:rFonts w:ascii="Times New Roman"/>
                <w:b w:val="false"/>
                <w:i w:val="false"/>
                <w:color w:val="000000"/>
                <w:sz w:val="20"/>
              </w:rPr>
              <w:t xml:space="preserve">
распределения </w:t>
            </w:r>
            <w:r>
              <w:br/>
            </w:r>
            <w:r>
              <w:rPr>
                <w:rFonts w:ascii="Times New Roman"/>
                <w:b w:val="false"/>
                <w:i w:val="false"/>
                <w:color w:val="000000"/>
                <w:sz w:val="20"/>
              </w:rPr>
              <w:t xml:space="preserve">
полос радиочастот для </w:t>
            </w:r>
            <w:r>
              <w:br/>
            </w:r>
            <w:r>
              <w:rPr>
                <w:rFonts w:ascii="Times New Roman"/>
                <w:b w:val="false"/>
                <w:i w:val="false"/>
                <w:color w:val="000000"/>
                <w:sz w:val="20"/>
              </w:rPr>
              <w:t xml:space="preserve">
радиослужб, а </w:t>
            </w:r>
            <w:r>
              <w:br/>
            </w:r>
            <w:r>
              <w:rPr>
                <w:rFonts w:ascii="Times New Roman"/>
                <w:b w:val="false"/>
                <w:i w:val="false"/>
                <w:color w:val="000000"/>
                <w:sz w:val="20"/>
              </w:rPr>
              <w:t xml:space="preserve">
также выделения </w:t>
            </w:r>
            <w:r>
              <w:br/>
            </w:r>
            <w:r>
              <w:rPr>
                <w:rFonts w:ascii="Times New Roman"/>
                <w:b w:val="false"/>
                <w:i w:val="false"/>
                <w:color w:val="000000"/>
                <w:sz w:val="20"/>
              </w:rPr>
              <w:t xml:space="preserve">
и присвоения </w:t>
            </w:r>
            <w:r>
              <w:br/>
            </w:r>
            <w:r>
              <w:rPr>
                <w:rFonts w:ascii="Times New Roman"/>
                <w:b w:val="false"/>
                <w:i w:val="false"/>
                <w:color w:val="000000"/>
                <w:sz w:val="20"/>
              </w:rPr>
              <w:t xml:space="preserve">
радиочастот </w:t>
            </w:r>
            <w:r>
              <w:br/>
            </w:r>
            <w:r>
              <w:rPr>
                <w:rFonts w:ascii="Times New Roman"/>
                <w:b w:val="false"/>
                <w:i w:val="false"/>
                <w:color w:val="000000"/>
                <w:sz w:val="20"/>
              </w:rPr>
              <w:t xml:space="preserve">
(радиочастотных </w:t>
            </w:r>
            <w:r>
              <w:br/>
            </w:r>
            <w:r>
              <w:rPr>
                <w:rFonts w:ascii="Times New Roman"/>
                <w:b w:val="false"/>
                <w:i w:val="false"/>
                <w:color w:val="000000"/>
                <w:sz w:val="20"/>
              </w:rPr>
              <w:t xml:space="preserve">
каналов) </w:t>
            </w:r>
            <w:r>
              <w:br/>
            </w:r>
            <w:r>
              <w:rPr>
                <w:rFonts w:ascii="Times New Roman"/>
                <w:b w:val="false"/>
                <w:i w:val="false"/>
                <w:color w:val="000000"/>
                <w:sz w:val="20"/>
              </w:rPr>
              <w:t xml:space="preserve">
радиоэлектронным </w:t>
            </w:r>
            <w:r>
              <w:br/>
            </w:r>
            <w:r>
              <w:rPr>
                <w:rFonts w:ascii="Times New Roman"/>
                <w:b w:val="false"/>
                <w:i w:val="false"/>
                <w:color w:val="000000"/>
                <w:sz w:val="20"/>
              </w:rPr>
              <w:t xml:space="preserve">
средствам всех назначений на территории Республики Казахстан"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Совместный приказ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МО, КНБ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годы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исследование </w:t>
            </w:r>
            <w:r>
              <w:br/>
            </w:r>
            <w:r>
              <w:rPr>
                <w:rFonts w:ascii="Times New Roman"/>
                <w:b w:val="false"/>
                <w:i w:val="false"/>
                <w:color w:val="000000"/>
                <w:sz w:val="20"/>
              </w:rPr>
              <w:t xml:space="preserve">
для разработки </w:t>
            </w:r>
            <w:r>
              <w:br/>
            </w:r>
            <w:r>
              <w:rPr>
                <w:rFonts w:ascii="Times New Roman"/>
                <w:b w:val="false"/>
                <w:i w:val="false"/>
                <w:color w:val="000000"/>
                <w:sz w:val="20"/>
              </w:rPr>
              <w:t xml:space="preserve">
методики </w:t>
            </w:r>
            <w:r>
              <w:br/>
            </w:r>
            <w:r>
              <w:rPr>
                <w:rFonts w:ascii="Times New Roman"/>
                <w:b w:val="false"/>
                <w:i w:val="false"/>
                <w:color w:val="000000"/>
                <w:sz w:val="20"/>
              </w:rPr>
              <w:t xml:space="preserve">
технико-экономи- </w:t>
            </w:r>
            <w:r>
              <w:br/>
            </w:r>
            <w:r>
              <w:rPr>
                <w:rFonts w:ascii="Times New Roman"/>
                <w:b w:val="false"/>
                <w:i w:val="false"/>
                <w:color w:val="000000"/>
                <w:sz w:val="20"/>
              </w:rPr>
              <w:t xml:space="preserve">
ческого обосно- </w:t>
            </w:r>
            <w:r>
              <w:br/>
            </w:r>
            <w:r>
              <w:rPr>
                <w:rFonts w:ascii="Times New Roman"/>
                <w:b w:val="false"/>
                <w:i w:val="false"/>
                <w:color w:val="000000"/>
                <w:sz w:val="20"/>
              </w:rPr>
              <w:t xml:space="preserve">
вания затрат </w:t>
            </w:r>
            <w:r>
              <w:br/>
            </w:r>
            <w:r>
              <w:rPr>
                <w:rFonts w:ascii="Times New Roman"/>
                <w:b w:val="false"/>
                <w:i w:val="false"/>
                <w:color w:val="000000"/>
                <w:sz w:val="20"/>
              </w:rPr>
              <w:t xml:space="preserve">
конверсии РЧС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(созыв), МЭБП, МО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января 2009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- 7*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PБ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исследование </w:t>
            </w:r>
            <w:r>
              <w:br/>
            </w:r>
            <w:r>
              <w:rPr>
                <w:rFonts w:ascii="Times New Roman"/>
                <w:b w:val="false"/>
                <w:i w:val="false"/>
                <w:color w:val="000000"/>
                <w:sz w:val="20"/>
              </w:rPr>
              <w:t xml:space="preserve">
по компенсации </w:t>
            </w:r>
            <w:r>
              <w:br/>
            </w:r>
            <w:r>
              <w:rPr>
                <w:rFonts w:ascii="Times New Roman"/>
                <w:b w:val="false"/>
                <w:i w:val="false"/>
                <w:color w:val="000000"/>
                <w:sz w:val="20"/>
              </w:rPr>
              <w:t xml:space="preserve">
затрат на </w:t>
            </w:r>
            <w:r>
              <w:br/>
            </w:r>
            <w:r>
              <w:rPr>
                <w:rFonts w:ascii="Times New Roman"/>
                <w:b w:val="false"/>
                <w:i w:val="false"/>
                <w:color w:val="000000"/>
                <w:sz w:val="20"/>
              </w:rPr>
              <w:t xml:space="preserve">
проведение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конверсии РЧС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МО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xml:space="preserve">
- 7*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РБ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исследование по </w:t>
            </w:r>
            <w:r>
              <w:br/>
            </w:r>
            <w:r>
              <w:rPr>
                <w:rFonts w:ascii="Times New Roman"/>
                <w:b w:val="false"/>
                <w:i w:val="false"/>
                <w:color w:val="000000"/>
                <w:sz w:val="20"/>
              </w:rPr>
              <w:t xml:space="preserve">
разработке </w:t>
            </w:r>
            <w:r>
              <w:br/>
            </w:r>
            <w:r>
              <w:rPr>
                <w:rFonts w:ascii="Times New Roman"/>
                <w:b w:val="false"/>
                <w:i w:val="false"/>
                <w:color w:val="000000"/>
                <w:sz w:val="20"/>
              </w:rPr>
              <w:t xml:space="preserve">
перспективных </w:t>
            </w:r>
            <w:r>
              <w:br/>
            </w:r>
            <w:r>
              <w:rPr>
                <w:rFonts w:ascii="Times New Roman"/>
                <w:b w:val="false"/>
                <w:i w:val="false"/>
                <w:color w:val="000000"/>
                <w:sz w:val="20"/>
              </w:rPr>
              <w:t xml:space="preserve">
планов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РЧС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 </w:t>
            </w:r>
            <w:r>
              <w:br/>
            </w:r>
            <w:r>
              <w:rPr>
                <w:rFonts w:ascii="Times New Roman"/>
                <w:b w:val="false"/>
                <w:i w:val="false"/>
                <w:color w:val="000000"/>
                <w:sz w:val="20"/>
              </w:rPr>
              <w:t xml:space="preserve">
МЭБП, </w:t>
            </w:r>
            <w:r>
              <w:br/>
            </w:r>
            <w:r>
              <w:rPr>
                <w:rFonts w:ascii="Times New Roman"/>
                <w:b w:val="false"/>
                <w:i w:val="false"/>
                <w:color w:val="000000"/>
                <w:sz w:val="20"/>
              </w:rPr>
              <w:t xml:space="preserve">
КНБ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xml:space="preserve">
- 7*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РБ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исследование для </w:t>
            </w:r>
            <w:r>
              <w:br/>
            </w:r>
            <w:r>
              <w:rPr>
                <w:rFonts w:ascii="Times New Roman"/>
                <w:b w:val="false"/>
                <w:i w:val="false"/>
                <w:color w:val="000000"/>
                <w:sz w:val="20"/>
              </w:rPr>
              <w:t xml:space="preserve">
разработки норм </w:t>
            </w:r>
            <w:r>
              <w:br/>
            </w:r>
            <w:r>
              <w:rPr>
                <w:rFonts w:ascii="Times New Roman"/>
                <w:b w:val="false"/>
                <w:i w:val="false"/>
                <w:color w:val="000000"/>
                <w:sz w:val="20"/>
              </w:rPr>
              <w:t xml:space="preserve">
частотно- </w:t>
            </w:r>
            <w:r>
              <w:br/>
            </w:r>
            <w:r>
              <w:rPr>
                <w:rFonts w:ascii="Times New Roman"/>
                <w:b w:val="false"/>
                <w:i w:val="false"/>
                <w:color w:val="000000"/>
                <w:sz w:val="20"/>
              </w:rPr>
              <w:t xml:space="preserve">
территориального </w:t>
            </w:r>
            <w:r>
              <w:br/>
            </w:r>
            <w:r>
              <w:rPr>
                <w:rFonts w:ascii="Times New Roman"/>
                <w:b w:val="false"/>
                <w:i w:val="false"/>
                <w:color w:val="000000"/>
                <w:sz w:val="20"/>
              </w:rPr>
              <w:t xml:space="preserve">
разноса и </w:t>
            </w:r>
            <w:r>
              <w:br/>
            </w:r>
            <w:r>
              <w:rPr>
                <w:rFonts w:ascii="Times New Roman"/>
                <w:b w:val="false"/>
                <w:i w:val="false"/>
                <w:color w:val="000000"/>
                <w:sz w:val="20"/>
              </w:rPr>
              <w:t xml:space="preserve">
условий </w:t>
            </w:r>
            <w:r>
              <w:br/>
            </w:r>
            <w:r>
              <w:rPr>
                <w:rFonts w:ascii="Times New Roman"/>
                <w:b w:val="false"/>
                <w:i w:val="false"/>
                <w:color w:val="000000"/>
                <w:sz w:val="20"/>
              </w:rPr>
              <w:t xml:space="preserve">
совместного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общих полос </w:t>
            </w:r>
            <w:r>
              <w:br/>
            </w:r>
            <w:r>
              <w:rPr>
                <w:rFonts w:ascii="Times New Roman"/>
                <w:b w:val="false"/>
                <w:i w:val="false"/>
                <w:color w:val="000000"/>
                <w:sz w:val="20"/>
              </w:rPr>
              <w:t xml:space="preserve">
частот </w:t>
            </w:r>
            <w:r>
              <w:br/>
            </w:r>
            <w:r>
              <w:rPr>
                <w:rFonts w:ascii="Times New Roman"/>
                <w:b w:val="false"/>
                <w:i w:val="false"/>
                <w:color w:val="000000"/>
                <w:sz w:val="20"/>
              </w:rPr>
              <w:t xml:space="preserve">
гражданскими и </w:t>
            </w:r>
            <w:r>
              <w:br/>
            </w:r>
            <w:r>
              <w:rPr>
                <w:rFonts w:ascii="Times New Roman"/>
                <w:b w:val="false"/>
                <w:i w:val="false"/>
                <w:color w:val="000000"/>
                <w:sz w:val="20"/>
              </w:rPr>
              <w:t xml:space="preserve">
военными </w:t>
            </w:r>
            <w:r>
              <w:br/>
            </w:r>
            <w:r>
              <w:rPr>
                <w:rFonts w:ascii="Times New Roman"/>
                <w:b w:val="false"/>
                <w:i w:val="false"/>
                <w:color w:val="000000"/>
                <w:sz w:val="20"/>
              </w:rPr>
              <w:t xml:space="preserve">
радиосистемами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r>
              <w:br/>
            </w:r>
            <w:r>
              <w:rPr>
                <w:rFonts w:ascii="Times New Roman"/>
                <w:b w:val="false"/>
                <w:i w:val="false"/>
                <w:color w:val="000000"/>
                <w:sz w:val="20"/>
              </w:rPr>
              <w:t xml:space="preserve">
МО, КНБ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xml:space="preserve">
- 7*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РБ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2.3.10 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итогам </w:t>
            </w:r>
            <w:r>
              <w:br/>
            </w:r>
            <w:r>
              <w:rPr>
                <w:rFonts w:ascii="Times New Roman"/>
                <w:b w:val="false"/>
                <w:i w:val="false"/>
                <w:color w:val="000000"/>
                <w:sz w:val="20"/>
              </w:rPr>
              <w:t xml:space="preserve">
проведения </w:t>
            </w:r>
            <w:r>
              <w:br/>
            </w:r>
            <w:r>
              <w:rPr>
                <w:rFonts w:ascii="Times New Roman"/>
                <w:b w:val="false"/>
                <w:i w:val="false"/>
                <w:color w:val="000000"/>
                <w:sz w:val="20"/>
              </w:rPr>
              <w:t xml:space="preserve">
конверсии РЧС </w:t>
            </w:r>
            <w:r>
              <w:br/>
            </w:r>
            <w:r>
              <w:rPr>
                <w:rFonts w:ascii="Times New Roman"/>
                <w:b w:val="false"/>
                <w:i w:val="false"/>
                <w:color w:val="000000"/>
                <w:sz w:val="20"/>
              </w:rPr>
              <w:t xml:space="preserve">
провести </w:t>
            </w:r>
            <w:r>
              <w:br/>
            </w:r>
            <w:r>
              <w:rPr>
                <w:rFonts w:ascii="Times New Roman"/>
                <w:b w:val="false"/>
                <w:i w:val="false"/>
                <w:color w:val="000000"/>
                <w:sz w:val="20"/>
              </w:rPr>
              <w:t xml:space="preserve">
исследование по </w:t>
            </w:r>
            <w:r>
              <w:br/>
            </w:r>
            <w:r>
              <w:rPr>
                <w:rFonts w:ascii="Times New Roman"/>
                <w:b w:val="false"/>
                <w:i w:val="false"/>
                <w:color w:val="000000"/>
                <w:sz w:val="20"/>
              </w:rPr>
              <w:t xml:space="preserve">
гармонизации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радиочастотного </w:t>
            </w:r>
            <w:r>
              <w:br/>
            </w:r>
            <w:r>
              <w:rPr>
                <w:rFonts w:ascii="Times New Roman"/>
                <w:b w:val="false"/>
                <w:i w:val="false"/>
                <w:color w:val="000000"/>
                <w:sz w:val="20"/>
              </w:rPr>
              <w:t xml:space="preserve">
спектра в </w:t>
            </w:r>
            <w:r>
              <w:br/>
            </w:r>
            <w:r>
              <w:rPr>
                <w:rFonts w:ascii="Times New Roman"/>
                <w:b w:val="false"/>
                <w:i w:val="false"/>
                <w:color w:val="000000"/>
                <w:sz w:val="20"/>
              </w:rPr>
              <w:t xml:space="preserve">
соответствии с </w:t>
            </w:r>
            <w:r>
              <w:br/>
            </w:r>
            <w:r>
              <w:rPr>
                <w:rFonts w:ascii="Times New Roman"/>
                <w:b w:val="false"/>
                <w:i w:val="false"/>
                <w:color w:val="000000"/>
                <w:sz w:val="20"/>
              </w:rPr>
              <w:t xml:space="preserve">
рекомендациями </w:t>
            </w:r>
            <w:r>
              <w:br/>
            </w:r>
            <w:r>
              <w:rPr>
                <w:rFonts w:ascii="Times New Roman"/>
                <w:b w:val="false"/>
                <w:i w:val="false"/>
                <w:color w:val="000000"/>
                <w:sz w:val="20"/>
              </w:rPr>
              <w:t xml:space="preserve">
международного </w:t>
            </w:r>
            <w:r>
              <w:br/>
            </w:r>
            <w:r>
              <w:rPr>
                <w:rFonts w:ascii="Times New Roman"/>
                <w:b w:val="false"/>
                <w:i w:val="false"/>
                <w:color w:val="000000"/>
                <w:sz w:val="20"/>
              </w:rPr>
              <w:t xml:space="preserve">
союза </w:t>
            </w:r>
            <w:r>
              <w:br/>
            </w:r>
            <w:r>
              <w:rPr>
                <w:rFonts w:ascii="Times New Roman"/>
                <w:b w:val="false"/>
                <w:i w:val="false"/>
                <w:color w:val="000000"/>
                <w:sz w:val="20"/>
              </w:rPr>
              <w:t xml:space="preserve">
электросвязи, </w:t>
            </w:r>
            <w:r>
              <w:br/>
            </w:r>
            <w:r>
              <w:rPr>
                <w:rFonts w:ascii="Times New Roman"/>
                <w:b w:val="false"/>
                <w:i w:val="false"/>
                <w:color w:val="000000"/>
                <w:sz w:val="20"/>
              </w:rPr>
              <w:t xml:space="preserve">
международными </w:t>
            </w:r>
            <w:r>
              <w:br/>
            </w:r>
            <w:r>
              <w:rPr>
                <w:rFonts w:ascii="Times New Roman"/>
                <w:b w:val="false"/>
                <w:i w:val="false"/>
                <w:color w:val="000000"/>
                <w:sz w:val="20"/>
              </w:rPr>
              <w:t xml:space="preserve">
соглашениями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 МЭБП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xml:space="preserve">
- 3*,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- 4*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РБ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изменения </w:t>
            </w:r>
            <w:r>
              <w:br/>
            </w:r>
            <w:r>
              <w:rPr>
                <w:rFonts w:ascii="Times New Roman"/>
                <w:b w:val="false"/>
                <w:i w:val="false"/>
                <w:color w:val="000000"/>
                <w:sz w:val="20"/>
              </w:rPr>
              <w:t xml:space="preserve">
и дополнения в </w:t>
            </w:r>
            <w:r>
              <w:br/>
            </w:r>
            <w:r>
              <w:rPr>
                <w:rFonts w:ascii="Times New Roman"/>
                <w:b w:val="false"/>
                <w:i w:val="false"/>
                <w:color w:val="000000"/>
                <w:sz w:val="20"/>
              </w:rPr>
              <w:t xml:space="preserve">
национальную </w:t>
            </w:r>
            <w:r>
              <w:br/>
            </w:r>
            <w:r>
              <w:rPr>
                <w:rFonts w:ascii="Times New Roman"/>
                <w:b w:val="false"/>
                <w:i w:val="false"/>
                <w:color w:val="000000"/>
                <w:sz w:val="20"/>
              </w:rPr>
              <w:t xml:space="preserve">
Таблицу </w:t>
            </w:r>
            <w:r>
              <w:br/>
            </w:r>
            <w:r>
              <w:rPr>
                <w:rFonts w:ascii="Times New Roman"/>
                <w:b w:val="false"/>
                <w:i w:val="false"/>
                <w:color w:val="000000"/>
                <w:sz w:val="20"/>
              </w:rPr>
              <w:t xml:space="preserve">
распределения </w:t>
            </w:r>
            <w:r>
              <w:br/>
            </w:r>
            <w:r>
              <w:rPr>
                <w:rFonts w:ascii="Times New Roman"/>
                <w:b w:val="false"/>
                <w:i w:val="false"/>
                <w:color w:val="000000"/>
                <w:sz w:val="20"/>
              </w:rPr>
              <w:t xml:space="preserve">
полос частот </w:t>
            </w:r>
            <w:r>
              <w:br/>
            </w:r>
            <w:r>
              <w:rPr>
                <w:rFonts w:ascii="Times New Roman"/>
                <w:b w:val="false"/>
                <w:i w:val="false"/>
                <w:color w:val="000000"/>
                <w:sz w:val="20"/>
              </w:rPr>
              <w:t xml:space="preserve">
между радиослуж- </w:t>
            </w:r>
            <w:r>
              <w:br/>
            </w:r>
            <w:r>
              <w:rPr>
                <w:rFonts w:ascii="Times New Roman"/>
                <w:b w:val="false"/>
                <w:i w:val="false"/>
                <w:color w:val="000000"/>
                <w:sz w:val="20"/>
              </w:rPr>
              <w:t xml:space="preserve">
бами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диапазоне частот </w:t>
            </w:r>
            <w:r>
              <w:br/>
            </w:r>
            <w:r>
              <w:rPr>
                <w:rFonts w:ascii="Times New Roman"/>
                <w:b w:val="false"/>
                <w:i w:val="false"/>
                <w:color w:val="000000"/>
                <w:sz w:val="20"/>
              </w:rPr>
              <w:t xml:space="preserve">
от 3 кГц до </w:t>
            </w:r>
            <w:r>
              <w:br/>
            </w:r>
            <w:r>
              <w:rPr>
                <w:rFonts w:ascii="Times New Roman"/>
                <w:b w:val="false"/>
                <w:i w:val="false"/>
                <w:color w:val="000000"/>
                <w:sz w:val="20"/>
              </w:rPr>
              <w:t xml:space="preserve">
400 ГГц, </w:t>
            </w:r>
            <w:r>
              <w:br/>
            </w:r>
            <w:r>
              <w:rPr>
                <w:rFonts w:ascii="Times New Roman"/>
                <w:b w:val="false"/>
                <w:i w:val="false"/>
                <w:color w:val="000000"/>
                <w:sz w:val="20"/>
              </w:rPr>
              <w:t xml:space="preserve">
утвержденную </w:t>
            </w:r>
            <w:r>
              <w:br/>
            </w:r>
            <w:r>
              <w:rPr>
                <w:rFonts w:ascii="Times New Roman"/>
                <w:b w:val="false"/>
                <w:i w:val="false"/>
                <w:color w:val="000000"/>
                <w:sz w:val="20"/>
              </w:rPr>
              <w:t xml:space="preserve">
постановлением </w:t>
            </w:r>
            <w:r>
              <w:br/>
            </w:r>
            <w:r>
              <w:rPr>
                <w:rFonts w:ascii="Times New Roman"/>
                <w:b w:val="false"/>
                <w:i w:val="false"/>
                <w:color w:val="000000"/>
                <w:sz w:val="20"/>
              </w:rPr>
              <w:t xml:space="preserve">
Правительства от </w:t>
            </w:r>
            <w:r>
              <w:br/>
            </w:r>
            <w:r>
              <w:rPr>
                <w:rFonts w:ascii="Times New Roman"/>
                <w:b w:val="false"/>
                <w:i w:val="false"/>
                <w:color w:val="000000"/>
                <w:sz w:val="20"/>
              </w:rPr>
              <w:t xml:space="preserve">
11 сентября 2000 </w:t>
            </w:r>
            <w:r>
              <w:br/>
            </w:r>
            <w:r>
              <w:rPr>
                <w:rFonts w:ascii="Times New Roman"/>
                <w:b w:val="false"/>
                <w:i w:val="false"/>
                <w:color w:val="000000"/>
                <w:sz w:val="20"/>
              </w:rPr>
              <w:t xml:space="preserve">
года N 1379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пос- </w:t>
            </w:r>
            <w:r>
              <w:br/>
            </w:r>
            <w:r>
              <w:rPr>
                <w:rFonts w:ascii="Times New Roman"/>
                <w:b w:val="false"/>
                <w:i w:val="false"/>
                <w:color w:val="000000"/>
                <w:sz w:val="20"/>
              </w:rPr>
              <w:t xml:space="preserve">
тановления </w:t>
            </w:r>
            <w:r>
              <w:br/>
            </w:r>
            <w:r>
              <w:rPr>
                <w:rFonts w:ascii="Times New Roman"/>
                <w:b w:val="false"/>
                <w:i w:val="false"/>
                <w:color w:val="000000"/>
                <w:sz w:val="20"/>
              </w:rPr>
              <w:t xml:space="preserve">
Правитель- </w:t>
            </w:r>
            <w:r>
              <w:br/>
            </w:r>
            <w:r>
              <w:rPr>
                <w:rFonts w:ascii="Times New Roman"/>
                <w:b w:val="false"/>
                <w:i w:val="false"/>
                <w:color w:val="000000"/>
                <w:sz w:val="20"/>
              </w:rPr>
              <w:t xml:space="preserve">
ства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Развитие национальной спутниковой связи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Ввод в </w:t>
            </w:r>
            <w:r>
              <w:br/>
            </w:r>
            <w:r>
              <w:rPr>
                <w:rFonts w:ascii="Times New Roman"/>
                <w:b w:val="false"/>
                <w:i w:val="false"/>
                <w:color w:val="000000"/>
                <w:sz w:val="20"/>
              </w:rPr>
              <w:t xml:space="preserve">
эксплуатацию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спутника связи и </w:t>
            </w:r>
            <w:r>
              <w:br/>
            </w:r>
            <w:r>
              <w:rPr>
                <w:rFonts w:ascii="Times New Roman"/>
                <w:b w:val="false"/>
                <w:i w:val="false"/>
                <w:color w:val="000000"/>
                <w:sz w:val="20"/>
              </w:rPr>
              <w:t xml:space="preserve">
вещания "KAZSAT"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Перевести </w:t>
            </w:r>
            <w:r>
              <w:br/>
            </w:r>
            <w:r>
              <w:rPr>
                <w:rFonts w:ascii="Times New Roman"/>
                <w:b w:val="false"/>
                <w:i w:val="false"/>
                <w:color w:val="000000"/>
                <w:sz w:val="20"/>
              </w:rPr>
              <w:t xml:space="preserve">
действующие </w:t>
            </w:r>
            <w:r>
              <w:br/>
            </w:r>
            <w:r>
              <w:rPr>
                <w:rFonts w:ascii="Times New Roman"/>
                <w:b w:val="false"/>
                <w:i w:val="false"/>
                <w:color w:val="000000"/>
                <w:sz w:val="20"/>
              </w:rPr>
              <w:t xml:space="preserve">
казахстанские </w:t>
            </w:r>
            <w:r>
              <w:br/>
            </w:r>
            <w:r>
              <w:rPr>
                <w:rFonts w:ascii="Times New Roman"/>
                <w:b w:val="false"/>
                <w:i w:val="false"/>
                <w:color w:val="000000"/>
                <w:sz w:val="20"/>
              </w:rPr>
              <w:t xml:space="preserve">
сети спутниковой </w:t>
            </w:r>
            <w:r>
              <w:br/>
            </w:r>
            <w:r>
              <w:rPr>
                <w:rFonts w:ascii="Times New Roman"/>
                <w:b w:val="false"/>
                <w:i w:val="false"/>
                <w:color w:val="000000"/>
                <w:sz w:val="20"/>
              </w:rPr>
              <w:t xml:space="preserve">
связи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органов на </w:t>
            </w:r>
            <w:r>
              <w:br/>
            </w:r>
            <w:r>
              <w:rPr>
                <w:rFonts w:ascii="Times New Roman"/>
                <w:b w:val="false"/>
                <w:i w:val="false"/>
                <w:color w:val="000000"/>
                <w:sz w:val="20"/>
              </w:rPr>
              <w:t xml:space="preserve">
национальный </w:t>
            </w:r>
            <w:r>
              <w:br/>
            </w:r>
            <w:r>
              <w:rPr>
                <w:rFonts w:ascii="Times New Roman"/>
                <w:b w:val="false"/>
                <w:i w:val="false"/>
                <w:color w:val="000000"/>
                <w:sz w:val="20"/>
              </w:rPr>
              <w:t xml:space="preserve">
спутник связи и </w:t>
            </w:r>
            <w:r>
              <w:br/>
            </w:r>
            <w:r>
              <w:rPr>
                <w:rFonts w:ascii="Times New Roman"/>
                <w:b w:val="false"/>
                <w:i w:val="false"/>
                <w:color w:val="000000"/>
                <w:sz w:val="20"/>
              </w:rPr>
              <w:t xml:space="preserve">
вещания "KAZSAT"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r>
              <w:br/>
            </w:r>
            <w:r>
              <w:rPr>
                <w:rFonts w:ascii="Times New Roman"/>
                <w:b w:val="false"/>
                <w:i w:val="false"/>
                <w:color w:val="000000"/>
                <w:sz w:val="20"/>
              </w:rPr>
              <w:t xml:space="preserve">
МОН, </w:t>
            </w:r>
            <w:r>
              <w:br/>
            </w:r>
            <w:r>
              <w:rPr>
                <w:rFonts w:ascii="Times New Roman"/>
                <w:b w:val="false"/>
                <w:i w:val="false"/>
                <w:color w:val="000000"/>
                <w:sz w:val="20"/>
              </w:rPr>
              <w:t xml:space="preserve">
МЭМР, </w:t>
            </w:r>
            <w:r>
              <w:br/>
            </w:r>
            <w:r>
              <w:rPr>
                <w:rFonts w:ascii="Times New Roman"/>
                <w:b w:val="false"/>
                <w:i w:val="false"/>
                <w:color w:val="000000"/>
                <w:sz w:val="20"/>
              </w:rPr>
              <w:t xml:space="preserve">
МО, МТК, </w:t>
            </w:r>
            <w:r>
              <w:br/>
            </w:r>
            <w:r>
              <w:rPr>
                <w:rFonts w:ascii="Times New Roman"/>
                <w:b w:val="false"/>
                <w:i w:val="false"/>
                <w:color w:val="000000"/>
                <w:sz w:val="20"/>
              </w:rPr>
              <w:t xml:space="preserve">
МКИ, </w:t>
            </w:r>
            <w:r>
              <w:br/>
            </w:r>
            <w:r>
              <w:rPr>
                <w:rFonts w:ascii="Times New Roman"/>
                <w:b w:val="false"/>
                <w:i w:val="false"/>
                <w:color w:val="000000"/>
                <w:sz w:val="20"/>
              </w:rPr>
              <w:t xml:space="preserve">
МЧС, МВД, КНБ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ежегодно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Объемы </w:t>
            </w:r>
            <w:r>
              <w:br/>
            </w:r>
            <w:r>
              <w:rPr>
                <w:rFonts w:ascii="Times New Roman"/>
                <w:b w:val="false"/>
                <w:i w:val="false"/>
                <w:color w:val="000000"/>
                <w:sz w:val="20"/>
              </w:rPr>
              <w:t xml:space="preserve">
финанси- </w:t>
            </w:r>
            <w:r>
              <w:br/>
            </w:r>
            <w:r>
              <w:rPr>
                <w:rFonts w:ascii="Times New Roman"/>
                <w:b w:val="false"/>
                <w:i w:val="false"/>
                <w:color w:val="000000"/>
                <w:sz w:val="20"/>
              </w:rPr>
              <w:t xml:space="preserve">
рования </w:t>
            </w:r>
            <w:r>
              <w:br/>
            </w:r>
            <w:r>
              <w:rPr>
                <w:rFonts w:ascii="Times New Roman"/>
                <w:b w:val="false"/>
                <w:i w:val="false"/>
                <w:color w:val="000000"/>
                <w:sz w:val="20"/>
              </w:rPr>
              <w:t xml:space="preserve">
будут оп- </w:t>
            </w:r>
            <w:r>
              <w:br/>
            </w:r>
            <w:r>
              <w:rPr>
                <w:rFonts w:ascii="Times New Roman"/>
                <w:b w:val="false"/>
                <w:i w:val="false"/>
                <w:color w:val="000000"/>
                <w:sz w:val="20"/>
              </w:rPr>
              <w:t xml:space="preserve">
ределены </w:t>
            </w:r>
            <w:r>
              <w:br/>
            </w:r>
            <w:r>
              <w:rPr>
                <w:rFonts w:ascii="Times New Roman"/>
                <w:b w:val="false"/>
                <w:i w:val="false"/>
                <w:color w:val="000000"/>
                <w:sz w:val="20"/>
              </w:rPr>
              <w:t xml:space="preserve">
на этапе </w:t>
            </w:r>
            <w:r>
              <w:br/>
            </w:r>
            <w:r>
              <w:rPr>
                <w:rFonts w:ascii="Times New Roman"/>
                <w:b w:val="false"/>
                <w:i w:val="false"/>
                <w:color w:val="000000"/>
                <w:sz w:val="20"/>
              </w:rPr>
              <w:t xml:space="preserve">
перевода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РБ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2.5. Совершенствование отраслевой системы </w:t>
            </w:r>
            <w:r>
              <w:br/>
            </w:r>
            <w:r>
              <w:rPr>
                <w:rFonts w:ascii="Times New Roman"/>
                <w:b/>
                <w:i w:val="false"/>
                <w:color w:val="000000"/>
                <w:sz w:val="20"/>
              </w:rPr>
              <w:t>
стандартизации и сертификации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совер- </w:t>
            </w:r>
            <w:r>
              <w:br/>
            </w:r>
            <w:r>
              <w:rPr>
                <w:rFonts w:ascii="Times New Roman"/>
                <w:b w:val="false"/>
                <w:i w:val="false"/>
                <w:color w:val="000000"/>
                <w:sz w:val="20"/>
              </w:rPr>
              <w:t xml:space="preserve">
шенствование </w:t>
            </w:r>
            <w:r>
              <w:br/>
            </w:r>
            <w:r>
              <w:rPr>
                <w:rFonts w:ascii="Times New Roman"/>
                <w:b w:val="false"/>
                <w:i w:val="false"/>
                <w:color w:val="000000"/>
                <w:sz w:val="20"/>
              </w:rPr>
              <w:t xml:space="preserve">
нормативной </w:t>
            </w:r>
            <w:r>
              <w:br/>
            </w:r>
            <w:r>
              <w:rPr>
                <w:rFonts w:ascii="Times New Roman"/>
                <w:b w:val="false"/>
                <w:i w:val="false"/>
                <w:color w:val="000000"/>
                <w:sz w:val="20"/>
              </w:rPr>
              <w:t xml:space="preserve">
правовой базы по </w:t>
            </w:r>
            <w:r>
              <w:br/>
            </w:r>
            <w:r>
              <w:rPr>
                <w:rFonts w:ascii="Times New Roman"/>
                <w:b w:val="false"/>
                <w:i w:val="false"/>
                <w:color w:val="000000"/>
                <w:sz w:val="20"/>
              </w:rPr>
              <w:t xml:space="preserve">
метрологии, </w:t>
            </w:r>
            <w:r>
              <w:br/>
            </w:r>
            <w:r>
              <w:rPr>
                <w:rFonts w:ascii="Times New Roman"/>
                <w:b w:val="false"/>
                <w:i w:val="false"/>
                <w:color w:val="000000"/>
                <w:sz w:val="20"/>
              </w:rPr>
              <w:t xml:space="preserve">
стандартизации и </w:t>
            </w:r>
            <w:r>
              <w:br/>
            </w:r>
            <w:r>
              <w:rPr>
                <w:rFonts w:ascii="Times New Roman"/>
                <w:b w:val="false"/>
                <w:i w:val="false"/>
                <w:color w:val="000000"/>
                <w:sz w:val="20"/>
              </w:rPr>
              <w:t xml:space="preserve">
сертификации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телекоммуникаций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Нормативно- </w:t>
            </w:r>
            <w:r>
              <w:br/>
            </w:r>
            <w:r>
              <w:rPr>
                <w:rFonts w:ascii="Times New Roman"/>
                <w:b w:val="false"/>
                <w:i w:val="false"/>
                <w:color w:val="000000"/>
                <w:sz w:val="20"/>
              </w:rPr>
              <w:t xml:space="preserve">
техническая </w:t>
            </w:r>
            <w:r>
              <w:br/>
            </w:r>
            <w:r>
              <w:rPr>
                <w:rFonts w:ascii="Times New Roman"/>
                <w:b w:val="false"/>
                <w:i w:val="false"/>
                <w:color w:val="000000"/>
                <w:sz w:val="20"/>
              </w:rPr>
              <w:t xml:space="preserve">
докумен- </w:t>
            </w:r>
            <w:r>
              <w:br/>
            </w:r>
            <w:r>
              <w:rPr>
                <w:rFonts w:ascii="Times New Roman"/>
                <w:b w:val="false"/>
                <w:i w:val="false"/>
                <w:color w:val="000000"/>
                <w:sz w:val="20"/>
              </w:rPr>
              <w:t xml:space="preserve">
тация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r>
              <w:br/>
            </w:r>
            <w:r>
              <w:rPr>
                <w:rFonts w:ascii="Times New Roman"/>
                <w:b w:val="false"/>
                <w:i w:val="false"/>
                <w:color w:val="000000"/>
                <w:sz w:val="20"/>
              </w:rPr>
              <w:t xml:space="preserve">
КНБ, </w:t>
            </w:r>
            <w:r>
              <w:br/>
            </w:r>
            <w:r>
              <w:rPr>
                <w:rFonts w:ascii="Times New Roman"/>
                <w:b w:val="false"/>
                <w:i w:val="false"/>
                <w:color w:val="000000"/>
                <w:sz w:val="20"/>
              </w:rPr>
              <w:t xml:space="preserve">
органы </w:t>
            </w:r>
            <w:r>
              <w:br/>
            </w:r>
            <w:r>
              <w:rPr>
                <w:rFonts w:ascii="Times New Roman"/>
                <w:b w:val="false"/>
                <w:i w:val="false"/>
                <w:color w:val="000000"/>
                <w:sz w:val="20"/>
              </w:rPr>
              <w:t xml:space="preserve">
по сер- </w:t>
            </w:r>
            <w:r>
              <w:br/>
            </w:r>
            <w:r>
              <w:rPr>
                <w:rFonts w:ascii="Times New Roman"/>
                <w:b w:val="false"/>
                <w:i w:val="false"/>
                <w:color w:val="000000"/>
                <w:sz w:val="20"/>
              </w:rPr>
              <w:t xml:space="preserve">
тифика- </w:t>
            </w:r>
            <w:r>
              <w:br/>
            </w:r>
            <w:r>
              <w:rPr>
                <w:rFonts w:ascii="Times New Roman"/>
                <w:b w:val="false"/>
                <w:i w:val="false"/>
                <w:color w:val="000000"/>
                <w:sz w:val="20"/>
              </w:rPr>
              <w:t xml:space="preserve">
ции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связи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ежегодно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r>
              <w:br/>
            </w:r>
            <w:r>
              <w:rPr>
                <w:rFonts w:ascii="Times New Roman"/>
                <w:b w:val="false"/>
                <w:i w:val="false"/>
                <w:color w:val="000000"/>
                <w:sz w:val="20"/>
              </w:rPr>
              <w:t xml:space="preserve">
- 1,5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- 7*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- 7*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РБ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Продолжить </w:t>
            </w:r>
            <w:r>
              <w:br/>
            </w:r>
            <w:r>
              <w:rPr>
                <w:rFonts w:ascii="Times New Roman"/>
                <w:b w:val="false"/>
                <w:i w:val="false"/>
                <w:color w:val="000000"/>
                <w:sz w:val="20"/>
              </w:rPr>
              <w:t xml:space="preserve">
проведение </w:t>
            </w:r>
            <w:r>
              <w:br/>
            </w:r>
            <w:r>
              <w:rPr>
                <w:rFonts w:ascii="Times New Roman"/>
                <w:b w:val="false"/>
                <w:i w:val="false"/>
                <w:color w:val="000000"/>
                <w:sz w:val="20"/>
              </w:rPr>
              <w:t xml:space="preserve">
мероприятий, </w:t>
            </w:r>
            <w:r>
              <w:br/>
            </w:r>
            <w:r>
              <w:rPr>
                <w:rFonts w:ascii="Times New Roman"/>
                <w:b w:val="false"/>
                <w:i w:val="false"/>
                <w:color w:val="000000"/>
                <w:sz w:val="20"/>
              </w:rPr>
              <w:t xml:space="preserve">
способствующих </w:t>
            </w:r>
            <w:r>
              <w:br/>
            </w:r>
            <w:r>
              <w:rPr>
                <w:rFonts w:ascii="Times New Roman"/>
                <w:b w:val="false"/>
                <w:i w:val="false"/>
                <w:color w:val="000000"/>
                <w:sz w:val="20"/>
              </w:rPr>
              <w:t xml:space="preserve">
внедрению в </w:t>
            </w:r>
            <w:r>
              <w:br/>
            </w:r>
            <w:r>
              <w:rPr>
                <w:rFonts w:ascii="Times New Roman"/>
                <w:b w:val="false"/>
                <w:i w:val="false"/>
                <w:color w:val="000000"/>
                <w:sz w:val="20"/>
              </w:rPr>
              <w:t xml:space="preserve">
организациях </w:t>
            </w:r>
            <w:r>
              <w:br/>
            </w:r>
            <w:r>
              <w:rPr>
                <w:rFonts w:ascii="Times New Roman"/>
                <w:b w:val="false"/>
                <w:i w:val="false"/>
                <w:color w:val="000000"/>
                <w:sz w:val="20"/>
              </w:rPr>
              <w:t xml:space="preserve">
телекоммуникаций </w:t>
            </w:r>
            <w:r>
              <w:br/>
            </w:r>
            <w:r>
              <w:rPr>
                <w:rFonts w:ascii="Times New Roman"/>
                <w:b w:val="false"/>
                <w:i w:val="false"/>
                <w:color w:val="000000"/>
                <w:sz w:val="20"/>
              </w:rPr>
              <w:t xml:space="preserve">
систем </w:t>
            </w:r>
            <w:r>
              <w:br/>
            </w:r>
            <w:r>
              <w:rPr>
                <w:rFonts w:ascii="Times New Roman"/>
                <w:b w:val="false"/>
                <w:i w:val="false"/>
                <w:color w:val="000000"/>
                <w:sz w:val="20"/>
              </w:rPr>
              <w:t xml:space="preserve">
менеджмента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соответствующих </w:t>
            </w:r>
            <w:r>
              <w:br/>
            </w:r>
            <w:r>
              <w:rPr>
                <w:rFonts w:ascii="Times New Roman"/>
                <w:b w:val="false"/>
                <w:i w:val="false"/>
                <w:color w:val="000000"/>
                <w:sz w:val="20"/>
              </w:rPr>
              <w:t xml:space="preserve">
международным </w:t>
            </w:r>
            <w:r>
              <w:br/>
            </w:r>
            <w:r>
              <w:rPr>
                <w:rFonts w:ascii="Times New Roman"/>
                <w:b w:val="false"/>
                <w:i w:val="false"/>
                <w:color w:val="000000"/>
                <w:sz w:val="20"/>
              </w:rPr>
              <w:t xml:space="preserve">
требованиям </w:t>
            </w:r>
            <w:r>
              <w:br/>
            </w:r>
            <w:r>
              <w:rPr>
                <w:rFonts w:ascii="Times New Roman"/>
                <w:b w:val="false"/>
                <w:i w:val="false"/>
                <w:color w:val="000000"/>
                <w:sz w:val="20"/>
              </w:rPr>
              <w:t xml:space="preserve">
(ISO серии 9000)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органы </w:t>
            </w:r>
            <w:r>
              <w:br/>
            </w:r>
            <w:r>
              <w:rPr>
                <w:rFonts w:ascii="Times New Roman"/>
                <w:b w:val="false"/>
                <w:i w:val="false"/>
                <w:color w:val="000000"/>
                <w:sz w:val="20"/>
              </w:rPr>
              <w:t xml:space="preserve">
по сер- </w:t>
            </w:r>
            <w:r>
              <w:br/>
            </w:r>
            <w:r>
              <w:rPr>
                <w:rFonts w:ascii="Times New Roman"/>
                <w:b w:val="false"/>
                <w:i w:val="false"/>
                <w:color w:val="000000"/>
                <w:sz w:val="20"/>
              </w:rPr>
              <w:t xml:space="preserve">
тифика- </w:t>
            </w:r>
            <w:r>
              <w:br/>
            </w:r>
            <w:r>
              <w:rPr>
                <w:rFonts w:ascii="Times New Roman"/>
                <w:b w:val="false"/>
                <w:i w:val="false"/>
                <w:color w:val="000000"/>
                <w:sz w:val="20"/>
              </w:rPr>
              <w:t xml:space="preserve">
ции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связи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ежегодно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Организация системы подготовки и переподготовки кадров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состояния и </w:t>
            </w:r>
            <w:r>
              <w:br/>
            </w:r>
            <w:r>
              <w:rPr>
                <w:rFonts w:ascii="Times New Roman"/>
                <w:b w:val="false"/>
                <w:i w:val="false"/>
                <w:color w:val="000000"/>
                <w:sz w:val="20"/>
              </w:rPr>
              <w:t xml:space="preserve">
тенденции </w:t>
            </w:r>
            <w:r>
              <w:br/>
            </w:r>
            <w:r>
              <w:rPr>
                <w:rFonts w:ascii="Times New Roman"/>
                <w:b w:val="false"/>
                <w:i w:val="false"/>
                <w:color w:val="000000"/>
                <w:sz w:val="20"/>
              </w:rPr>
              <w:t xml:space="preserve">
формирования </w:t>
            </w:r>
            <w:r>
              <w:br/>
            </w:r>
            <w:r>
              <w:rPr>
                <w:rFonts w:ascii="Times New Roman"/>
                <w:b w:val="false"/>
                <w:i w:val="false"/>
                <w:color w:val="000000"/>
                <w:sz w:val="20"/>
              </w:rPr>
              <w:t xml:space="preserve">
системы научного </w:t>
            </w:r>
            <w:r>
              <w:br/>
            </w:r>
            <w:r>
              <w:rPr>
                <w:rFonts w:ascii="Times New Roman"/>
                <w:b w:val="false"/>
                <w:i w:val="false"/>
                <w:color w:val="000000"/>
                <w:sz w:val="20"/>
              </w:rPr>
              <w:t xml:space="preserve">
и образователь- </w:t>
            </w:r>
            <w:r>
              <w:br/>
            </w:r>
            <w:r>
              <w:rPr>
                <w:rFonts w:ascii="Times New Roman"/>
                <w:b w:val="false"/>
                <w:i w:val="false"/>
                <w:color w:val="000000"/>
                <w:sz w:val="20"/>
              </w:rPr>
              <w:t xml:space="preserve">
ного обеспечения </w:t>
            </w:r>
            <w:r>
              <w:br/>
            </w:r>
            <w:r>
              <w:rPr>
                <w:rFonts w:ascii="Times New Roman"/>
                <w:b w:val="false"/>
                <w:i w:val="false"/>
                <w:color w:val="000000"/>
                <w:sz w:val="20"/>
              </w:rPr>
              <w:t xml:space="preserve">
развития телеко- </w:t>
            </w:r>
            <w:r>
              <w:br/>
            </w:r>
            <w:r>
              <w:rPr>
                <w:rFonts w:ascii="Times New Roman"/>
                <w:b w:val="false"/>
                <w:i w:val="false"/>
                <w:color w:val="000000"/>
                <w:sz w:val="20"/>
              </w:rPr>
              <w:t xml:space="preserve">
ммуникационной </w:t>
            </w:r>
            <w:r>
              <w:br/>
            </w:r>
            <w:r>
              <w:rPr>
                <w:rFonts w:ascii="Times New Roman"/>
                <w:b w:val="false"/>
                <w:i w:val="false"/>
                <w:color w:val="000000"/>
                <w:sz w:val="20"/>
              </w:rPr>
              <w:t xml:space="preserve">
отрасли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w:t>
            </w:r>
            <w:r>
              <w:br/>
            </w:r>
            <w:r>
              <w:rPr>
                <w:rFonts w:ascii="Times New Roman"/>
                <w:b w:val="false"/>
                <w:i w:val="false"/>
                <w:color w:val="000000"/>
                <w:sz w:val="20"/>
              </w:rPr>
              <w:t xml:space="preserve">
МИТ, </w:t>
            </w:r>
            <w:r>
              <w:br/>
            </w:r>
            <w:r>
              <w:rPr>
                <w:rFonts w:ascii="Times New Roman"/>
                <w:b w:val="false"/>
                <w:i w:val="false"/>
                <w:color w:val="000000"/>
                <w:sz w:val="20"/>
              </w:rPr>
              <w:t xml:space="preserve">
МЭБП, </w:t>
            </w:r>
            <w:r>
              <w:br/>
            </w:r>
            <w:r>
              <w:rPr>
                <w:rFonts w:ascii="Times New Roman"/>
                <w:b w:val="false"/>
                <w:i w:val="false"/>
                <w:color w:val="000000"/>
                <w:sz w:val="20"/>
              </w:rPr>
              <w:t xml:space="preserve">
КНБ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июля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r>
              <w:br/>
            </w:r>
            <w:r>
              <w:rPr>
                <w:rFonts w:ascii="Times New Roman"/>
                <w:b w:val="false"/>
                <w:i w:val="false"/>
                <w:color w:val="000000"/>
                <w:sz w:val="20"/>
              </w:rPr>
              <w:t xml:space="preserve">
- 3,7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РБ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w:t>
            </w:r>
            <w:r>
              <w:br/>
            </w:r>
            <w:r>
              <w:rPr>
                <w:rFonts w:ascii="Times New Roman"/>
                <w:b w:val="false"/>
                <w:i w:val="false"/>
                <w:color w:val="000000"/>
                <w:sz w:val="20"/>
              </w:rPr>
              <w:t xml:space="preserve">
повышение </w:t>
            </w:r>
            <w:r>
              <w:br/>
            </w:r>
            <w:r>
              <w:rPr>
                <w:rFonts w:ascii="Times New Roman"/>
                <w:b w:val="false"/>
                <w:i w:val="false"/>
                <w:color w:val="000000"/>
                <w:sz w:val="20"/>
              </w:rPr>
              <w:t xml:space="preserve">
квалификации </w:t>
            </w:r>
            <w:r>
              <w:br/>
            </w:r>
            <w:r>
              <w:rPr>
                <w:rFonts w:ascii="Times New Roman"/>
                <w:b w:val="false"/>
                <w:i w:val="false"/>
                <w:color w:val="000000"/>
                <w:sz w:val="20"/>
              </w:rPr>
              <w:t xml:space="preserve">
специалистов в </w:t>
            </w:r>
            <w:r>
              <w:br/>
            </w:r>
            <w:r>
              <w:rPr>
                <w:rFonts w:ascii="Times New Roman"/>
                <w:b w:val="false"/>
                <w:i w:val="false"/>
                <w:color w:val="000000"/>
                <w:sz w:val="20"/>
              </w:rPr>
              <w:t xml:space="preserve">
сфере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использования и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радиочастотного </w:t>
            </w:r>
            <w:r>
              <w:br/>
            </w:r>
            <w:r>
              <w:rPr>
                <w:rFonts w:ascii="Times New Roman"/>
                <w:b w:val="false"/>
                <w:i w:val="false"/>
                <w:color w:val="000000"/>
                <w:sz w:val="20"/>
              </w:rPr>
              <w:t xml:space="preserve">
спектра, а </w:t>
            </w:r>
            <w:r>
              <w:br/>
            </w:r>
            <w:r>
              <w:rPr>
                <w:rFonts w:ascii="Times New Roman"/>
                <w:b w:val="false"/>
                <w:i w:val="false"/>
                <w:color w:val="000000"/>
                <w:sz w:val="20"/>
              </w:rPr>
              <w:t xml:space="preserve">
также в сфере </w:t>
            </w:r>
            <w:r>
              <w:br/>
            </w:r>
            <w:r>
              <w:rPr>
                <w:rFonts w:ascii="Times New Roman"/>
                <w:b w:val="false"/>
                <w:i w:val="false"/>
                <w:color w:val="000000"/>
                <w:sz w:val="20"/>
              </w:rPr>
              <w:t xml:space="preserve">
выполнения </w:t>
            </w:r>
            <w:r>
              <w:br/>
            </w:r>
            <w:r>
              <w:rPr>
                <w:rFonts w:ascii="Times New Roman"/>
                <w:b w:val="false"/>
                <w:i w:val="false"/>
                <w:color w:val="000000"/>
                <w:sz w:val="20"/>
              </w:rPr>
              <w:t xml:space="preserve">
международных </w:t>
            </w:r>
            <w:r>
              <w:br/>
            </w:r>
            <w:r>
              <w:rPr>
                <w:rFonts w:ascii="Times New Roman"/>
                <w:b w:val="false"/>
                <w:i w:val="false"/>
                <w:color w:val="000000"/>
                <w:sz w:val="20"/>
              </w:rPr>
              <w:t xml:space="preserve">
процедур по </w:t>
            </w:r>
            <w:r>
              <w:br/>
            </w:r>
            <w:r>
              <w:rPr>
                <w:rFonts w:ascii="Times New Roman"/>
                <w:b w:val="false"/>
                <w:i w:val="false"/>
                <w:color w:val="000000"/>
                <w:sz w:val="20"/>
              </w:rPr>
              <w:t xml:space="preserve">
правовой защите </w:t>
            </w:r>
            <w:r>
              <w:br/>
            </w:r>
            <w:r>
              <w:rPr>
                <w:rFonts w:ascii="Times New Roman"/>
                <w:b w:val="false"/>
                <w:i w:val="false"/>
                <w:color w:val="000000"/>
                <w:sz w:val="20"/>
              </w:rPr>
              <w:t xml:space="preserve">
частотных </w:t>
            </w:r>
            <w:r>
              <w:br/>
            </w:r>
            <w:r>
              <w:rPr>
                <w:rFonts w:ascii="Times New Roman"/>
                <w:b w:val="false"/>
                <w:i w:val="false"/>
                <w:color w:val="000000"/>
                <w:sz w:val="20"/>
              </w:rPr>
              <w:t xml:space="preserve">
присвоений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 </w:t>
            </w:r>
            <w:r>
              <w:br/>
            </w:r>
            <w:r>
              <w:rPr>
                <w:rFonts w:ascii="Times New Roman"/>
                <w:b w:val="false"/>
                <w:i w:val="false"/>
                <w:color w:val="000000"/>
                <w:sz w:val="20"/>
              </w:rPr>
              <w:t xml:space="preserve">
МЭБП, АО </w:t>
            </w:r>
            <w:r>
              <w:br/>
            </w:r>
            <w:r>
              <w:rPr>
                <w:rFonts w:ascii="Times New Roman"/>
                <w:b w:val="false"/>
                <w:i w:val="false"/>
                <w:color w:val="000000"/>
                <w:sz w:val="20"/>
              </w:rPr>
              <w:t xml:space="preserve">
"РЦКСи </w:t>
            </w:r>
            <w:r>
              <w:br/>
            </w:r>
            <w:r>
              <w:rPr>
                <w:rFonts w:ascii="Times New Roman"/>
                <w:b w:val="false"/>
                <w:i w:val="false"/>
                <w:color w:val="000000"/>
                <w:sz w:val="20"/>
              </w:rPr>
              <w:t xml:space="preserve">
ЭМС"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2008 -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годов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xml:space="preserve">
- 15*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- 15*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РБ, </w:t>
            </w:r>
            <w:r>
              <w:br/>
            </w:r>
            <w:r>
              <w:rPr>
                <w:rFonts w:ascii="Times New Roman"/>
                <w:b w:val="false"/>
                <w:i w:val="false"/>
                <w:color w:val="000000"/>
                <w:sz w:val="20"/>
              </w:rPr>
              <w:t xml:space="preserve">
несвязан- </w:t>
            </w:r>
            <w:r>
              <w:br/>
            </w:r>
            <w:r>
              <w:rPr>
                <w:rFonts w:ascii="Times New Roman"/>
                <w:b w:val="false"/>
                <w:i w:val="false"/>
                <w:color w:val="000000"/>
                <w:sz w:val="20"/>
              </w:rPr>
              <w:t xml:space="preserve">
ные гранты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w:t>
            </w:r>
            <w:r>
              <w:br/>
            </w:r>
            <w:r>
              <w:rPr>
                <w:rFonts w:ascii="Times New Roman"/>
                <w:b w:val="false"/>
                <w:i w:val="false"/>
                <w:color w:val="000000"/>
                <w:sz w:val="20"/>
              </w:rPr>
              <w:t xml:space="preserve">
повышение </w:t>
            </w:r>
            <w:r>
              <w:br/>
            </w:r>
            <w:r>
              <w:rPr>
                <w:rFonts w:ascii="Times New Roman"/>
                <w:b w:val="false"/>
                <w:i w:val="false"/>
                <w:color w:val="000000"/>
                <w:sz w:val="20"/>
              </w:rPr>
              <w:t xml:space="preserve">
квалификации </w:t>
            </w:r>
            <w:r>
              <w:br/>
            </w:r>
            <w:r>
              <w:rPr>
                <w:rFonts w:ascii="Times New Roman"/>
                <w:b w:val="false"/>
                <w:i w:val="false"/>
                <w:color w:val="000000"/>
                <w:sz w:val="20"/>
              </w:rPr>
              <w:t xml:space="preserve">
специалистов в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присоединения, </w:t>
            </w:r>
            <w:r>
              <w:br/>
            </w:r>
            <w:r>
              <w:rPr>
                <w:rFonts w:ascii="Times New Roman"/>
                <w:b w:val="false"/>
                <w:i w:val="false"/>
                <w:color w:val="000000"/>
                <w:sz w:val="20"/>
              </w:rPr>
              <w:t xml:space="preserve">
пропуска </w:t>
            </w:r>
            <w:r>
              <w:br/>
            </w:r>
            <w:r>
              <w:rPr>
                <w:rFonts w:ascii="Times New Roman"/>
                <w:b w:val="false"/>
                <w:i w:val="false"/>
                <w:color w:val="000000"/>
                <w:sz w:val="20"/>
              </w:rPr>
              <w:t xml:space="preserve">
трафика, </w:t>
            </w:r>
            <w:r>
              <w:br/>
            </w:r>
            <w:r>
              <w:rPr>
                <w:rFonts w:ascii="Times New Roman"/>
                <w:b w:val="false"/>
                <w:i w:val="false"/>
                <w:color w:val="000000"/>
                <w:sz w:val="20"/>
              </w:rPr>
              <w:t xml:space="preserve">
разрешения </w:t>
            </w:r>
            <w:r>
              <w:br/>
            </w:r>
            <w:r>
              <w:rPr>
                <w:rFonts w:ascii="Times New Roman"/>
                <w:b w:val="false"/>
                <w:i w:val="false"/>
                <w:color w:val="000000"/>
                <w:sz w:val="20"/>
              </w:rPr>
              <w:t xml:space="preserve">
споров, </w:t>
            </w:r>
            <w:r>
              <w:br/>
            </w:r>
            <w:r>
              <w:rPr>
                <w:rFonts w:ascii="Times New Roman"/>
                <w:b w:val="false"/>
                <w:i w:val="false"/>
                <w:color w:val="000000"/>
                <w:sz w:val="20"/>
              </w:rPr>
              <w:t xml:space="preserve">
тарифного </w:t>
            </w:r>
            <w:r>
              <w:br/>
            </w:r>
            <w:r>
              <w:rPr>
                <w:rFonts w:ascii="Times New Roman"/>
                <w:b w:val="false"/>
                <w:i w:val="false"/>
                <w:color w:val="000000"/>
                <w:sz w:val="20"/>
              </w:rPr>
              <w:t xml:space="preserve">
регулирования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2008 -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годов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xml:space="preserve">
- 15*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- 15*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РБ, несвязан- </w:t>
            </w:r>
            <w:r>
              <w:br/>
            </w:r>
            <w:r>
              <w:rPr>
                <w:rFonts w:ascii="Times New Roman"/>
                <w:b w:val="false"/>
                <w:i w:val="false"/>
                <w:color w:val="000000"/>
                <w:sz w:val="20"/>
              </w:rPr>
              <w:t xml:space="preserve">
ные гранты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2.7. Обеспечения проведения оперативно-розыскных мероприятий </w:t>
            </w:r>
            <w:r>
              <w:br/>
            </w:r>
            <w:r>
              <w:rPr>
                <w:rFonts w:ascii="Times New Roman"/>
                <w:b/>
                <w:i w:val="false"/>
                <w:color w:val="000000"/>
                <w:sz w:val="20"/>
              </w:rPr>
              <w:t>
на сетях телекоммуникаций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технические </w:t>
            </w:r>
            <w:r>
              <w:br/>
            </w:r>
            <w:r>
              <w:rPr>
                <w:rFonts w:ascii="Times New Roman"/>
                <w:b w:val="false"/>
                <w:i w:val="false"/>
                <w:color w:val="000000"/>
                <w:sz w:val="20"/>
              </w:rPr>
              <w:t xml:space="preserve">
требования к </w:t>
            </w:r>
            <w:r>
              <w:br/>
            </w:r>
            <w:r>
              <w:rPr>
                <w:rFonts w:ascii="Times New Roman"/>
                <w:b w:val="false"/>
                <w:i w:val="false"/>
                <w:color w:val="000000"/>
                <w:sz w:val="20"/>
              </w:rPr>
              <w:t xml:space="preserve">
оборудованию </w:t>
            </w:r>
            <w:r>
              <w:br/>
            </w:r>
            <w:r>
              <w:rPr>
                <w:rFonts w:ascii="Times New Roman"/>
                <w:b w:val="false"/>
                <w:i w:val="false"/>
                <w:color w:val="000000"/>
                <w:sz w:val="20"/>
              </w:rPr>
              <w:t xml:space="preserve">
операторов связи </w:t>
            </w:r>
            <w:r>
              <w:br/>
            </w:r>
            <w:r>
              <w:rPr>
                <w:rFonts w:ascii="Times New Roman"/>
                <w:b w:val="false"/>
                <w:i w:val="false"/>
                <w:color w:val="000000"/>
                <w:sz w:val="20"/>
              </w:rPr>
              <w:t xml:space="preserve">
по обеспечению </w:t>
            </w:r>
            <w:r>
              <w:br/>
            </w:r>
            <w:r>
              <w:rPr>
                <w:rFonts w:ascii="Times New Roman"/>
                <w:b w:val="false"/>
                <w:i w:val="false"/>
                <w:color w:val="000000"/>
                <w:sz w:val="20"/>
              </w:rPr>
              <w:t xml:space="preserve">
сбора и передачи </w:t>
            </w:r>
            <w:r>
              <w:br/>
            </w:r>
            <w:r>
              <w:rPr>
                <w:rFonts w:ascii="Times New Roman"/>
                <w:b w:val="false"/>
                <w:i w:val="false"/>
                <w:color w:val="000000"/>
                <w:sz w:val="20"/>
              </w:rPr>
              <w:t xml:space="preserve">
статистических </w:t>
            </w:r>
            <w:r>
              <w:br/>
            </w:r>
            <w:r>
              <w:rPr>
                <w:rFonts w:ascii="Times New Roman"/>
                <w:b w:val="false"/>
                <w:i w:val="false"/>
                <w:color w:val="000000"/>
                <w:sz w:val="20"/>
              </w:rPr>
              <w:t xml:space="preserve">
данных </w:t>
            </w:r>
            <w:r>
              <w:br/>
            </w:r>
            <w:r>
              <w:rPr>
                <w:rFonts w:ascii="Times New Roman"/>
                <w:b w:val="false"/>
                <w:i w:val="false"/>
                <w:color w:val="000000"/>
                <w:sz w:val="20"/>
              </w:rPr>
              <w:t xml:space="preserve">
(биллинга) о </w:t>
            </w:r>
            <w:r>
              <w:br/>
            </w:r>
            <w:r>
              <w:rPr>
                <w:rFonts w:ascii="Times New Roman"/>
                <w:b w:val="false"/>
                <w:i w:val="false"/>
                <w:color w:val="000000"/>
                <w:sz w:val="20"/>
              </w:rPr>
              <w:t xml:space="preserve">
соединениях, а </w:t>
            </w:r>
            <w:r>
              <w:br/>
            </w:r>
            <w:r>
              <w:rPr>
                <w:rFonts w:ascii="Times New Roman"/>
                <w:b w:val="false"/>
                <w:i w:val="false"/>
                <w:color w:val="000000"/>
                <w:sz w:val="20"/>
              </w:rPr>
              <w:t xml:space="preserve">
также </w:t>
            </w:r>
            <w:r>
              <w:br/>
            </w:r>
            <w:r>
              <w:rPr>
                <w:rFonts w:ascii="Times New Roman"/>
                <w:b w:val="false"/>
                <w:i w:val="false"/>
                <w:color w:val="000000"/>
                <w:sz w:val="20"/>
              </w:rPr>
              <w:t xml:space="preserve">
установочных </w:t>
            </w:r>
            <w:r>
              <w:br/>
            </w:r>
            <w:r>
              <w:rPr>
                <w:rFonts w:ascii="Times New Roman"/>
                <w:b w:val="false"/>
                <w:i w:val="false"/>
                <w:color w:val="000000"/>
                <w:sz w:val="20"/>
              </w:rPr>
              <w:t xml:space="preserve">
данных абонентов </w:t>
            </w:r>
            <w:r>
              <w:br/>
            </w:r>
            <w:r>
              <w:rPr>
                <w:rFonts w:ascii="Times New Roman"/>
                <w:b w:val="false"/>
                <w:i w:val="false"/>
                <w:color w:val="000000"/>
                <w:sz w:val="20"/>
              </w:rPr>
              <w:t xml:space="preserve">
сетей связи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КНБ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Произвести </w:t>
            </w:r>
            <w:r>
              <w:br/>
            </w:r>
            <w:r>
              <w:rPr>
                <w:rFonts w:ascii="Times New Roman"/>
                <w:b w:val="false"/>
                <w:i w:val="false"/>
                <w:color w:val="000000"/>
                <w:sz w:val="20"/>
              </w:rPr>
              <w:t xml:space="preserve">
расширение </w:t>
            </w:r>
            <w:r>
              <w:br/>
            </w:r>
            <w:r>
              <w:rPr>
                <w:rFonts w:ascii="Times New Roman"/>
                <w:b w:val="false"/>
                <w:i w:val="false"/>
                <w:color w:val="000000"/>
                <w:sz w:val="20"/>
              </w:rPr>
              <w:t xml:space="preserve">
подразделений </w:t>
            </w:r>
            <w:r>
              <w:br/>
            </w:r>
            <w:r>
              <w:rPr>
                <w:rFonts w:ascii="Times New Roman"/>
                <w:b w:val="false"/>
                <w:i w:val="false"/>
                <w:color w:val="000000"/>
                <w:sz w:val="20"/>
              </w:rPr>
              <w:t xml:space="preserve">
по защите </w:t>
            </w:r>
            <w:r>
              <w:br/>
            </w:r>
            <w:r>
              <w:rPr>
                <w:rFonts w:ascii="Times New Roman"/>
                <w:b w:val="false"/>
                <w:i w:val="false"/>
                <w:color w:val="000000"/>
                <w:sz w:val="20"/>
              </w:rPr>
              <w:t xml:space="preserve">
госсекретов на </w:t>
            </w:r>
            <w:r>
              <w:br/>
            </w:r>
            <w:r>
              <w:rPr>
                <w:rFonts w:ascii="Times New Roman"/>
                <w:b w:val="false"/>
                <w:i w:val="false"/>
                <w:color w:val="000000"/>
                <w:sz w:val="20"/>
              </w:rPr>
              <w:t xml:space="preserve">
предприятиях </w:t>
            </w:r>
            <w:r>
              <w:br/>
            </w:r>
            <w:r>
              <w:rPr>
                <w:rFonts w:ascii="Times New Roman"/>
                <w:b w:val="false"/>
                <w:i w:val="false"/>
                <w:color w:val="000000"/>
                <w:sz w:val="20"/>
              </w:rPr>
              <w:t xml:space="preserve">
операторов связи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КПМ, </w:t>
            </w:r>
            <w:r>
              <w:br/>
            </w:r>
            <w:r>
              <w:rPr>
                <w:rFonts w:ascii="Times New Roman"/>
                <w:b w:val="false"/>
                <w:i w:val="false"/>
                <w:color w:val="000000"/>
                <w:sz w:val="20"/>
              </w:rPr>
              <w:t xml:space="preserve">
КНБ,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торы </w:t>
            </w:r>
            <w:r>
              <w:br/>
            </w:r>
            <w:r>
              <w:rPr>
                <w:rFonts w:ascii="Times New Roman"/>
                <w:b w:val="false"/>
                <w:i w:val="false"/>
                <w:color w:val="000000"/>
                <w:sz w:val="20"/>
              </w:rPr>
              <w:t xml:space="preserve">
связи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ежегодно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мероприятия по </w:t>
            </w:r>
            <w:r>
              <w:br/>
            </w:r>
            <w:r>
              <w:rPr>
                <w:rFonts w:ascii="Times New Roman"/>
                <w:b w:val="false"/>
                <w:i w:val="false"/>
                <w:color w:val="000000"/>
                <w:sz w:val="20"/>
              </w:rPr>
              <w:t xml:space="preserve">
контролю за </w:t>
            </w:r>
            <w:r>
              <w:br/>
            </w:r>
            <w:r>
              <w:rPr>
                <w:rFonts w:ascii="Times New Roman"/>
                <w:b w:val="false"/>
                <w:i w:val="false"/>
                <w:color w:val="000000"/>
                <w:sz w:val="20"/>
              </w:rPr>
              <w:t xml:space="preserve">
модернизацией </w:t>
            </w:r>
            <w:r>
              <w:br/>
            </w:r>
            <w:r>
              <w:rPr>
                <w:rFonts w:ascii="Times New Roman"/>
                <w:b w:val="false"/>
                <w:i w:val="false"/>
                <w:color w:val="000000"/>
                <w:sz w:val="20"/>
              </w:rPr>
              <w:t xml:space="preserve">
оборудования, в </w:t>
            </w:r>
            <w:r>
              <w:br/>
            </w:r>
            <w:r>
              <w:rPr>
                <w:rFonts w:ascii="Times New Roman"/>
                <w:b w:val="false"/>
                <w:i w:val="false"/>
                <w:color w:val="000000"/>
                <w:sz w:val="20"/>
              </w:rPr>
              <w:t xml:space="preserve">
соответствии с </w:t>
            </w:r>
            <w:r>
              <w:br/>
            </w:r>
            <w:r>
              <w:rPr>
                <w:rFonts w:ascii="Times New Roman"/>
                <w:b w:val="false"/>
                <w:i w:val="false"/>
                <w:color w:val="000000"/>
                <w:sz w:val="20"/>
              </w:rPr>
              <w:t xml:space="preserve">
требованиями </w:t>
            </w:r>
            <w:r>
              <w:br/>
            </w:r>
            <w:r>
              <w:rPr>
                <w:rFonts w:ascii="Times New Roman"/>
                <w:b w:val="false"/>
                <w:i w:val="false"/>
                <w:color w:val="000000"/>
                <w:sz w:val="20"/>
              </w:rPr>
              <w:t xml:space="preserve">
стандартов, </w:t>
            </w:r>
            <w:r>
              <w:br/>
            </w:r>
            <w:r>
              <w:rPr>
                <w:rFonts w:ascii="Times New Roman"/>
                <w:b w:val="false"/>
                <w:i w:val="false"/>
                <w:color w:val="000000"/>
                <w:sz w:val="20"/>
              </w:rPr>
              <w:t xml:space="preserve">
операторами </w:t>
            </w:r>
            <w:r>
              <w:br/>
            </w:r>
            <w:r>
              <w:rPr>
                <w:rFonts w:ascii="Times New Roman"/>
                <w:b w:val="false"/>
                <w:i w:val="false"/>
                <w:color w:val="000000"/>
                <w:sz w:val="20"/>
              </w:rPr>
              <w:t xml:space="preserve">
связи для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проведения </w:t>
            </w:r>
            <w:r>
              <w:br/>
            </w:r>
            <w:r>
              <w:rPr>
                <w:rFonts w:ascii="Times New Roman"/>
                <w:b w:val="false"/>
                <w:i w:val="false"/>
                <w:color w:val="000000"/>
                <w:sz w:val="20"/>
              </w:rPr>
              <w:t xml:space="preserve">
оперативно- </w:t>
            </w:r>
            <w:r>
              <w:br/>
            </w:r>
            <w:r>
              <w:rPr>
                <w:rFonts w:ascii="Times New Roman"/>
                <w:b w:val="false"/>
                <w:i w:val="false"/>
                <w:color w:val="000000"/>
                <w:sz w:val="20"/>
              </w:rPr>
              <w:t xml:space="preserve">
розыскных </w:t>
            </w:r>
            <w:r>
              <w:br/>
            </w:r>
            <w:r>
              <w:rPr>
                <w:rFonts w:ascii="Times New Roman"/>
                <w:b w:val="false"/>
                <w:i w:val="false"/>
                <w:color w:val="000000"/>
                <w:sz w:val="20"/>
              </w:rPr>
              <w:t xml:space="preserve">
мероприятий на </w:t>
            </w:r>
            <w:r>
              <w:br/>
            </w:r>
            <w:r>
              <w:rPr>
                <w:rFonts w:ascii="Times New Roman"/>
                <w:b w:val="false"/>
                <w:i w:val="false"/>
                <w:color w:val="000000"/>
                <w:sz w:val="20"/>
              </w:rPr>
              <w:t xml:space="preserve">
сетях </w:t>
            </w:r>
            <w:r>
              <w:br/>
            </w:r>
            <w:r>
              <w:rPr>
                <w:rFonts w:ascii="Times New Roman"/>
                <w:b w:val="false"/>
                <w:i w:val="false"/>
                <w:color w:val="000000"/>
                <w:sz w:val="20"/>
              </w:rPr>
              <w:t xml:space="preserve">
телекоммуникаций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КНБ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ежегодно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r>
              <w:br/>
            </w:r>
            <w:r>
              <w:rPr>
                <w:rFonts w:ascii="Times New Roman"/>
                <w:b w:val="false"/>
                <w:i w:val="false"/>
                <w:color w:val="000000"/>
                <w:sz w:val="20"/>
              </w:rPr>
              <w:t xml:space="preserve">
- 25,3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- 153*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- 44*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РБ </w:t>
            </w:r>
          </w:p>
        </w:tc>
      </w:tr>
    </w:tbl>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Примечания: </w:t>
      </w:r>
    </w:p>
    <w:bookmarkEnd w:id="25"/>
    <w:p>
      <w:pPr>
        <w:spacing w:after="0"/>
        <w:ind w:left="0"/>
        <w:jc w:val="both"/>
      </w:pPr>
      <w:r>
        <w:rPr>
          <w:rFonts w:ascii="Times New Roman"/>
          <w:b w:val="false"/>
          <w:i w:val="false"/>
          <w:color w:val="000000"/>
          <w:sz w:val="28"/>
        </w:rPr>
        <w:t xml:space="preserve">АИС - Агентство Республики Казахстан по информатизации и связи; </w:t>
      </w:r>
      <w:r>
        <w:br/>
      </w:r>
      <w:r>
        <w:rPr>
          <w:rFonts w:ascii="Times New Roman"/>
          <w:b w:val="false"/>
          <w:i w:val="false"/>
          <w:color w:val="000000"/>
          <w:sz w:val="28"/>
        </w:rPr>
        <w:t xml:space="preserve">
АРЕМ - Агентство Республики Казахстан по регулированию естественных монополий; </w:t>
      </w:r>
      <w:r>
        <w:br/>
      </w:r>
      <w:r>
        <w:rPr>
          <w:rFonts w:ascii="Times New Roman"/>
          <w:b w:val="false"/>
          <w:i w:val="false"/>
          <w:color w:val="000000"/>
          <w:sz w:val="28"/>
        </w:rPr>
        <w:t xml:space="preserve">
КНБ - Комитет национальной безопасности Республики Казахстан; </w:t>
      </w:r>
      <w:r>
        <w:br/>
      </w:r>
      <w:r>
        <w:rPr>
          <w:rFonts w:ascii="Times New Roman"/>
          <w:b w:val="false"/>
          <w:i w:val="false"/>
          <w:color w:val="000000"/>
          <w:sz w:val="28"/>
        </w:rPr>
        <w:t xml:space="preserve">
МЭБП - Министерство экономики и бюджетного планирования Республики Казахстан; </w:t>
      </w:r>
      <w:r>
        <w:br/>
      </w:r>
      <w:r>
        <w:rPr>
          <w:rFonts w:ascii="Times New Roman"/>
          <w:b w:val="false"/>
          <w:i w:val="false"/>
          <w:color w:val="000000"/>
          <w:sz w:val="28"/>
        </w:rPr>
        <w:t xml:space="preserve">
МИТ - Министерство индустрии и торговли Республики Казахстан; </w:t>
      </w:r>
      <w:r>
        <w:br/>
      </w:r>
      <w:r>
        <w:rPr>
          <w:rFonts w:ascii="Times New Roman"/>
          <w:b w:val="false"/>
          <w:i w:val="false"/>
          <w:color w:val="000000"/>
          <w:sz w:val="28"/>
        </w:rPr>
        <w:t xml:space="preserve">
МО - Министерство обороны Республики Казахстан; </w:t>
      </w:r>
      <w:r>
        <w:br/>
      </w:r>
      <w:r>
        <w:rPr>
          <w:rFonts w:ascii="Times New Roman"/>
          <w:b w:val="false"/>
          <w:i w:val="false"/>
          <w:color w:val="000000"/>
          <w:sz w:val="28"/>
        </w:rPr>
        <w:t xml:space="preserve">
МОН - Министерство образования и науки Республики Казахстан; </w:t>
      </w:r>
      <w:r>
        <w:br/>
      </w:r>
      <w:r>
        <w:rPr>
          <w:rFonts w:ascii="Times New Roman"/>
          <w:b w:val="false"/>
          <w:i w:val="false"/>
          <w:color w:val="000000"/>
          <w:sz w:val="28"/>
        </w:rPr>
        <w:t xml:space="preserve">
МВД - Министерство внутренних дел Республики Казахстан; </w:t>
      </w:r>
      <w:r>
        <w:br/>
      </w:r>
      <w:r>
        <w:rPr>
          <w:rFonts w:ascii="Times New Roman"/>
          <w:b w:val="false"/>
          <w:i w:val="false"/>
          <w:color w:val="000000"/>
          <w:sz w:val="28"/>
        </w:rPr>
        <w:t xml:space="preserve">
МЧС - Министерство по чрезвычайным ситуациям Республики Казахстан; </w:t>
      </w:r>
      <w:r>
        <w:br/>
      </w:r>
      <w:r>
        <w:rPr>
          <w:rFonts w:ascii="Times New Roman"/>
          <w:b w:val="false"/>
          <w:i w:val="false"/>
          <w:color w:val="000000"/>
          <w:sz w:val="28"/>
        </w:rPr>
        <w:t xml:space="preserve">
МЭМР - Министерство энергетики и минеральных ресурсов Республики Казахстан; </w:t>
      </w:r>
      <w:r>
        <w:br/>
      </w:r>
      <w:r>
        <w:rPr>
          <w:rFonts w:ascii="Times New Roman"/>
          <w:b w:val="false"/>
          <w:i w:val="false"/>
          <w:color w:val="000000"/>
          <w:sz w:val="28"/>
        </w:rPr>
        <w:t xml:space="preserve">
МКИ - Министерство культуры и информации Республики Казахстан; </w:t>
      </w:r>
      <w:r>
        <w:br/>
      </w:r>
      <w:r>
        <w:rPr>
          <w:rFonts w:ascii="Times New Roman"/>
          <w:b w:val="false"/>
          <w:i w:val="false"/>
          <w:color w:val="000000"/>
          <w:sz w:val="28"/>
        </w:rPr>
        <w:t xml:space="preserve">
МТК - Министерство транспорта и коммуникаций Республики Казахстан; </w:t>
      </w:r>
      <w:r>
        <w:br/>
      </w:r>
      <w:r>
        <w:rPr>
          <w:rFonts w:ascii="Times New Roman"/>
          <w:b w:val="false"/>
          <w:i w:val="false"/>
          <w:color w:val="000000"/>
          <w:sz w:val="28"/>
        </w:rPr>
        <w:t xml:space="preserve">
АО "Казахтелеком" - акционерное общество "Казахтелеком" </w:t>
      </w:r>
      <w:r>
        <w:br/>
      </w:r>
      <w:r>
        <w:rPr>
          <w:rFonts w:ascii="Times New Roman"/>
          <w:b w:val="false"/>
          <w:i w:val="false"/>
          <w:color w:val="000000"/>
          <w:sz w:val="28"/>
        </w:rPr>
        <w:t xml:space="preserve">
АО "РЦКСиЭМС" - акционерное общество "Республиканский центр космической связи и электромагнитной совместимости"; </w:t>
      </w:r>
      <w:r>
        <w:br/>
      </w:r>
      <w:r>
        <w:rPr>
          <w:rFonts w:ascii="Times New Roman"/>
          <w:b w:val="false"/>
          <w:i w:val="false"/>
          <w:color w:val="000000"/>
          <w:sz w:val="28"/>
        </w:rPr>
        <w:t xml:space="preserve">
АО "Холдинг "Самрук" - акционерное общество "Казахстанский холдинг по управлению государственными активами "Самрук"; </w:t>
      </w:r>
      <w:r>
        <w:br/>
      </w:r>
      <w:r>
        <w:rPr>
          <w:rFonts w:ascii="Times New Roman"/>
          <w:b w:val="false"/>
          <w:i w:val="false"/>
          <w:color w:val="000000"/>
          <w:sz w:val="28"/>
        </w:rPr>
        <w:t xml:space="preserve">
* - средства, выделяемые из республиканского бюджета по реализации Плана мероприятий, подлежат уточнению при формировании республиканского бюджета; </w:t>
      </w:r>
      <w:r>
        <w:br/>
      </w:r>
      <w:r>
        <w:rPr>
          <w:rFonts w:ascii="Times New Roman"/>
          <w:b w:val="false"/>
          <w:i w:val="false"/>
          <w:color w:val="000000"/>
          <w:sz w:val="28"/>
        </w:rPr>
        <w:t xml:space="preserve">
КРД - конкурентные рынки при высоком уровне доминирования одного или нескольких хозяйствующих субъектов; </w:t>
      </w:r>
      <w:r>
        <w:br/>
      </w:r>
      <w:r>
        <w:rPr>
          <w:rFonts w:ascii="Times New Roman"/>
          <w:b w:val="false"/>
          <w:i w:val="false"/>
          <w:color w:val="000000"/>
          <w:sz w:val="28"/>
        </w:rPr>
        <w:t xml:space="preserve">
РБ - республиканский бюджет.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