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d23d8" w14:textId="49d23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Среднесрочном плане социально-экономического развития Республики Казахстан на 2007-2009 годы (первый этап)</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7 июня 2006 года N 521. Утратило силу постановлением Правительства РК от 25 августа 2006 года N 822</w:t>
      </w:r>
    </w:p>
    <w:p>
      <w:pPr>
        <w:spacing w:after="0"/>
        <w:ind w:left="0"/>
        <w:jc w:val="both"/>
      </w:pPr>
      <w:bookmarkStart w:name="z1" w:id="0"/>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Постановление Правительства Республики Казахстан от 7 июня 2006 года N 521 утратило силу постановлением Правительства Республики Казахстан от 25 августа 2006 года N  </w:t>
      </w:r>
      <w:r>
        <w:rPr>
          <w:rFonts w:ascii="Times New Roman"/>
          <w:b w:val="false"/>
          <w:i w:val="false"/>
          <w:color w:val="000000"/>
          <w:sz w:val="28"/>
        </w:rPr>
        <w:t xml:space="preserve">822 </w:t>
      </w:r>
      <w:r>
        <w:rPr>
          <w:rFonts w:ascii="Times New Roman"/>
          <w:b w:val="false"/>
          <w:i w:val="false"/>
          <w:color w:val="ff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14 июня 2002 года N 647 "Об утверждении Правил разработки среднесрочных планов социально-экономического развития Республики Казахстан"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Утвердить Среднесрочный план социально-экономического развития Республики Казахстан на 2007-2009 годы (первый этап) в следующем составе: </w:t>
      </w:r>
      <w:r>
        <w:br/>
      </w:r>
      <w:r>
        <w:rPr>
          <w:rFonts w:ascii="Times New Roman"/>
          <w:b w:val="false"/>
          <w:i w:val="false"/>
          <w:color w:val="000000"/>
          <w:sz w:val="28"/>
        </w:rPr>
        <w:t>
      1) основные  </w:t>
      </w:r>
      <w:r>
        <w:rPr>
          <w:rFonts w:ascii="Times New Roman"/>
          <w:b w:val="false"/>
          <w:i w:val="false"/>
          <w:color w:val="000000"/>
          <w:sz w:val="28"/>
        </w:rPr>
        <w:t xml:space="preserve">направления </w:t>
      </w:r>
      <w:r>
        <w:rPr>
          <w:rFonts w:ascii="Times New Roman"/>
          <w:b w:val="false"/>
          <w:i w:val="false"/>
          <w:color w:val="000000"/>
          <w:sz w:val="28"/>
        </w:rPr>
        <w:t xml:space="preserve"> социально-экономического развития Республики Казахстан на 2007-2009 годы; </w:t>
      </w:r>
      <w:r>
        <w:br/>
      </w:r>
      <w:r>
        <w:rPr>
          <w:rFonts w:ascii="Times New Roman"/>
          <w:b w:val="false"/>
          <w:i w:val="false"/>
          <w:color w:val="000000"/>
          <w:sz w:val="28"/>
        </w:rPr>
        <w:t>
      2) государственные  </w:t>
      </w:r>
      <w:r>
        <w:rPr>
          <w:rFonts w:ascii="Times New Roman"/>
          <w:b w:val="false"/>
          <w:i w:val="false"/>
          <w:color w:val="000000"/>
          <w:sz w:val="28"/>
        </w:rPr>
        <w:t xml:space="preserve">регуляторы </w:t>
      </w:r>
      <w:r>
        <w:rPr>
          <w:rFonts w:ascii="Times New Roman"/>
          <w:b w:val="false"/>
          <w:i w:val="false"/>
          <w:color w:val="000000"/>
          <w:sz w:val="28"/>
        </w:rPr>
        <w:t xml:space="preserve"> социально-экономического развития Республики Казахстан на 2007-2009 годы. </w:t>
      </w:r>
      <w:r>
        <w:br/>
      </w:r>
      <w:r>
        <w:rPr>
          <w:rFonts w:ascii="Times New Roman"/>
          <w:b w:val="false"/>
          <w:i w:val="false"/>
          <w:color w:val="000000"/>
          <w:sz w:val="28"/>
        </w:rPr>
        <w:t>
      2. Одобрить  </w:t>
      </w:r>
      <w:r>
        <w:rPr>
          <w:rFonts w:ascii="Times New Roman"/>
          <w:b w:val="false"/>
          <w:i w:val="false"/>
          <w:color w:val="000000"/>
          <w:sz w:val="28"/>
        </w:rPr>
        <w:t xml:space="preserve">прогноз </w:t>
      </w:r>
      <w:r>
        <w:rPr>
          <w:rFonts w:ascii="Times New Roman"/>
          <w:b w:val="false"/>
          <w:i w:val="false"/>
          <w:color w:val="000000"/>
          <w:sz w:val="28"/>
        </w:rPr>
        <w:t xml:space="preserve"> важнейших показателей социально-экономического развития Республики Казахстан на 2007-2009 годы (первый этап). </w:t>
      </w:r>
      <w:r>
        <w:br/>
      </w:r>
      <w:r>
        <w:rPr>
          <w:rFonts w:ascii="Times New Roman"/>
          <w:b w:val="false"/>
          <w:i w:val="false"/>
          <w:color w:val="000000"/>
          <w:sz w:val="28"/>
        </w:rPr>
        <w:t xml:space="preserve">
      3. Акимам областей, городов Астаны и Алматы обеспечить своевременную разработку и утверждение в установленном законодательством порядке среднесрочных планов социально-экономического развития на 2007-2009 годы соответствующих областей и городов. </w:t>
      </w:r>
      <w:r>
        <w:br/>
      </w:r>
      <w:r>
        <w:rPr>
          <w:rFonts w:ascii="Times New Roman"/>
          <w:b w:val="false"/>
          <w:i w:val="false"/>
          <w:color w:val="000000"/>
          <w:sz w:val="28"/>
        </w:rPr>
        <w:t xml:space="preserve">
      4. Настоящее постановление вводится в действие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июня 2006 года N 521    </w:t>
      </w:r>
    </w:p>
    <w:bookmarkEnd w:id="1"/>
    <w:p>
      <w:pPr>
        <w:spacing w:after="0"/>
        <w:ind w:left="0"/>
        <w:jc w:val="left"/>
      </w:pPr>
      <w:r>
        <w:rPr>
          <w:rFonts w:ascii="Times New Roman"/>
          <w:b/>
          <w:i w:val="false"/>
          <w:color w:val="000000"/>
        </w:rPr>
        <w:t xml:space="preserve"> Среднесрочный план социально-экономического развития </w:t>
      </w:r>
      <w:r>
        <w:br/>
      </w:r>
      <w:r>
        <w:rPr>
          <w:rFonts w:ascii="Times New Roman"/>
          <w:b/>
          <w:i w:val="false"/>
          <w:color w:val="000000"/>
        </w:rPr>
        <w:t xml:space="preserve">
Республики Казахстан на 2007-2009 годы (первый этап)  Раздел 1. Основные направления </w:t>
      </w:r>
      <w:r>
        <w:br/>
      </w:r>
      <w:r>
        <w:rPr>
          <w:rFonts w:ascii="Times New Roman"/>
          <w:b/>
          <w:i w:val="false"/>
          <w:color w:val="000000"/>
        </w:rPr>
        <w:t xml:space="preserve">
социально-экономического развития </w:t>
      </w:r>
      <w:r>
        <w:br/>
      </w:r>
      <w:r>
        <w:rPr>
          <w:rFonts w:ascii="Times New Roman"/>
          <w:b/>
          <w:i w:val="false"/>
          <w:color w:val="000000"/>
        </w:rPr>
        <w:t xml:space="preserve">
Республики Казахстан на 2007-2009 годы </w:t>
      </w:r>
    </w:p>
    <w:bookmarkStart w:name="z3" w:id="2"/>
    <w:p>
      <w:pPr>
        <w:spacing w:after="0"/>
        <w:ind w:left="0"/>
        <w:jc w:val="left"/>
      </w:pPr>
      <w:r>
        <w:rPr>
          <w:rFonts w:ascii="Times New Roman"/>
          <w:b/>
          <w:i w:val="false"/>
          <w:color w:val="000000"/>
        </w:rPr>
        <w:t xml:space="preserve"> 
  Содержание </w:t>
      </w:r>
    </w:p>
    <w:bookmarkEnd w:id="2"/>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Введение </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 xml:space="preserve"> Развитие мировой экономики в 2005-2006 годах и влияние внешних факторов на развитие экономики страны в 2007-2009 годах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 Анализ развития экономики Казахстана в 2003-2005 годах и влияние внутренних факторов на развитие экономики страны в 2007-2009 годы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 Цели, задачи и приоритеты развития страны на 2007-2009 годы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 Модернизация и обеспечение прорывных направлений в отраслях экономики для обеспечения ускоренного экономического роста Казахстана в 2007-2009 годах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 Развитие промышленности в 2007-2009 годах </w:t>
      </w:r>
      <w:r>
        <w:br/>
      </w:r>
      <w:r>
        <w:rPr>
          <w:rFonts w:ascii="Times New Roman"/>
          <w:b w:val="false"/>
          <w:i w:val="false"/>
          <w:color w:val="000000"/>
          <w:sz w:val="28"/>
        </w:rPr>
        <w:t>
      </w:t>
      </w:r>
      <w:r>
        <w:rPr>
          <w:rFonts w:ascii="Times New Roman"/>
          <w:b w:val="false"/>
          <w:i w:val="false"/>
          <w:color w:val="000000"/>
          <w:sz w:val="28"/>
        </w:rPr>
        <w:t xml:space="preserve">Горнодобывающая </w:t>
      </w:r>
      <w:r>
        <w:rPr>
          <w:rFonts w:ascii="Times New Roman"/>
          <w:b w:val="false"/>
          <w:i w:val="false"/>
          <w:color w:val="000000"/>
          <w:sz w:val="28"/>
        </w:rPr>
        <w:t xml:space="preserve"> промышленность </w:t>
      </w:r>
      <w:r>
        <w:br/>
      </w:r>
      <w:r>
        <w:rPr>
          <w:rFonts w:ascii="Times New Roman"/>
          <w:b w:val="false"/>
          <w:i w:val="false"/>
          <w:color w:val="000000"/>
          <w:sz w:val="28"/>
        </w:rPr>
        <w:t>
      </w:t>
      </w:r>
      <w:r>
        <w:rPr>
          <w:rFonts w:ascii="Times New Roman"/>
          <w:b w:val="false"/>
          <w:i w:val="false"/>
          <w:color w:val="000000"/>
          <w:sz w:val="28"/>
        </w:rPr>
        <w:t xml:space="preserve">Обрабатывающая </w:t>
      </w:r>
      <w:r>
        <w:rPr>
          <w:rFonts w:ascii="Times New Roman"/>
          <w:b w:val="false"/>
          <w:i w:val="false"/>
          <w:color w:val="000000"/>
          <w:sz w:val="28"/>
        </w:rPr>
        <w:t xml:space="preserve"> промышленность </w:t>
      </w:r>
      <w:r>
        <w:br/>
      </w:r>
      <w:r>
        <w:rPr>
          <w:rFonts w:ascii="Times New Roman"/>
          <w:b w:val="false"/>
          <w:i w:val="false"/>
          <w:color w:val="000000"/>
          <w:sz w:val="28"/>
        </w:rPr>
        <w:t>
      </w:t>
      </w:r>
      <w:r>
        <w:rPr>
          <w:rFonts w:ascii="Times New Roman"/>
          <w:b w:val="false"/>
          <w:i w:val="false"/>
          <w:color w:val="000000"/>
          <w:sz w:val="28"/>
        </w:rPr>
        <w:t xml:space="preserve">Развитие </w:t>
      </w:r>
      <w:r>
        <w:rPr>
          <w:rFonts w:ascii="Times New Roman"/>
          <w:b w:val="false"/>
          <w:i w:val="false"/>
          <w:color w:val="000000"/>
          <w:sz w:val="28"/>
        </w:rPr>
        <w:t xml:space="preserve"> электроэнергетической отрасли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 Транспортно-коммуникационный комплекс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 Развитие агропромышленного комплекса в 2007-2009 годах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 Торговая политика в 2007-2009 годах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 Совершенствование государственного управления экономикой для обеспечения ускоренного роста экономики Казахстана в 2007-2009 годах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 Обеспечение макроэкономической устойчивости в 2007-2009 годах </w:t>
      </w:r>
      <w:r>
        <w:br/>
      </w:r>
      <w:r>
        <w:rPr>
          <w:rFonts w:ascii="Times New Roman"/>
          <w:b w:val="false"/>
          <w:i w:val="false"/>
          <w:color w:val="000000"/>
          <w:sz w:val="28"/>
        </w:rPr>
        <w:t>
      </w:t>
      </w:r>
      <w:r>
        <w:rPr>
          <w:rFonts w:ascii="Times New Roman"/>
          <w:b w:val="false"/>
          <w:i w:val="false"/>
          <w:color w:val="000000"/>
          <w:sz w:val="28"/>
        </w:rPr>
        <w:t xml:space="preserve">Устойчивый </w:t>
      </w:r>
      <w:r>
        <w:rPr>
          <w:rFonts w:ascii="Times New Roman"/>
          <w:b w:val="false"/>
          <w:i w:val="false"/>
          <w:color w:val="000000"/>
          <w:sz w:val="28"/>
        </w:rPr>
        <w:t xml:space="preserve"> экономический рост </w:t>
      </w:r>
      <w:r>
        <w:br/>
      </w:r>
      <w:r>
        <w:rPr>
          <w:rFonts w:ascii="Times New Roman"/>
          <w:b w:val="false"/>
          <w:i w:val="false"/>
          <w:color w:val="000000"/>
          <w:sz w:val="28"/>
        </w:rPr>
        <w:t>
      </w:t>
      </w:r>
      <w:r>
        <w:rPr>
          <w:rFonts w:ascii="Times New Roman"/>
          <w:b w:val="false"/>
          <w:i w:val="false"/>
          <w:color w:val="000000"/>
          <w:sz w:val="28"/>
        </w:rPr>
        <w:t xml:space="preserve">Денежно </w:t>
      </w:r>
      <w:r>
        <w:rPr>
          <w:rFonts w:ascii="Times New Roman"/>
          <w:b w:val="false"/>
          <w:i w:val="false"/>
          <w:color w:val="000000"/>
          <w:sz w:val="28"/>
        </w:rPr>
        <w:t xml:space="preserve">-кредитная политика </w:t>
      </w:r>
      <w:r>
        <w:br/>
      </w:r>
      <w:r>
        <w:rPr>
          <w:rFonts w:ascii="Times New Roman"/>
          <w:b w:val="false"/>
          <w:i w:val="false"/>
          <w:color w:val="000000"/>
          <w:sz w:val="28"/>
        </w:rPr>
        <w:t>
      </w:t>
      </w:r>
      <w:r>
        <w:rPr>
          <w:rFonts w:ascii="Times New Roman"/>
          <w:b w:val="false"/>
          <w:i w:val="false"/>
          <w:color w:val="000000"/>
          <w:sz w:val="28"/>
        </w:rPr>
        <w:t xml:space="preserve">Развитие </w:t>
      </w:r>
      <w:r>
        <w:rPr>
          <w:rFonts w:ascii="Times New Roman"/>
          <w:b w:val="false"/>
          <w:i w:val="false"/>
          <w:color w:val="000000"/>
          <w:sz w:val="28"/>
        </w:rPr>
        <w:t xml:space="preserve"> финансового сектора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 Государственное управление экономикой </w:t>
      </w:r>
      <w:r>
        <w:br/>
      </w:r>
      <w:r>
        <w:rPr>
          <w:rFonts w:ascii="Times New Roman"/>
          <w:b w:val="false"/>
          <w:i w:val="false"/>
          <w:color w:val="000000"/>
          <w:sz w:val="28"/>
        </w:rPr>
        <w:t>
      </w:t>
      </w:r>
      <w:r>
        <w:rPr>
          <w:rFonts w:ascii="Times New Roman"/>
          <w:b w:val="false"/>
          <w:i w:val="false"/>
          <w:color w:val="000000"/>
          <w:sz w:val="28"/>
        </w:rPr>
        <w:t xml:space="preserve">Фискальная </w:t>
      </w:r>
      <w:r>
        <w:rPr>
          <w:rFonts w:ascii="Times New Roman"/>
          <w:b w:val="false"/>
          <w:i w:val="false"/>
          <w:color w:val="000000"/>
          <w:sz w:val="28"/>
        </w:rPr>
        <w:t xml:space="preserve"> политика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 Инвестиционная политика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 Политика в области управления государственным и гарантированным государством заимствованием и долгом </w:t>
      </w:r>
      <w:r>
        <w:br/>
      </w:r>
      <w:r>
        <w:rPr>
          <w:rFonts w:ascii="Times New Roman"/>
          <w:b w:val="false"/>
          <w:i w:val="false"/>
          <w:color w:val="000000"/>
          <w:sz w:val="28"/>
        </w:rPr>
        <w:t>
      </w:t>
      </w:r>
      <w:r>
        <w:rPr>
          <w:rFonts w:ascii="Times New Roman"/>
          <w:b w:val="false"/>
          <w:i w:val="false"/>
          <w:color w:val="000000"/>
          <w:sz w:val="28"/>
        </w:rPr>
        <w:t xml:space="preserve">Управление </w:t>
      </w:r>
      <w:r>
        <w:rPr>
          <w:rFonts w:ascii="Times New Roman"/>
          <w:b w:val="false"/>
          <w:i w:val="false"/>
          <w:color w:val="000000"/>
          <w:sz w:val="28"/>
        </w:rPr>
        <w:t xml:space="preserve"> государственными активами и приватизация </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 Совершенствование государственной политики, направленной на развитие предпринимательства </w:t>
      </w:r>
      <w:r>
        <w:br/>
      </w:r>
      <w:r>
        <w:rPr>
          <w:rFonts w:ascii="Times New Roman"/>
          <w:b w:val="false"/>
          <w:i w:val="false"/>
          <w:color w:val="000000"/>
          <w:sz w:val="28"/>
        </w:rPr>
        <w:t>
      </w:t>
      </w:r>
      <w:r>
        <w:rPr>
          <w:rFonts w:ascii="Times New Roman"/>
          <w:b w:val="false"/>
          <w:i w:val="false"/>
          <w:color w:val="000000"/>
          <w:sz w:val="28"/>
        </w:rPr>
        <w:t xml:space="preserve">Развитие </w:t>
      </w:r>
      <w:r>
        <w:rPr>
          <w:rFonts w:ascii="Times New Roman"/>
          <w:b w:val="false"/>
          <w:i w:val="false"/>
          <w:color w:val="000000"/>
          <w:sz w:val="28"/>
        </w:rPr>
        <w:t xml:space="preserve"> конкуренции и антимонопольная политика </w:t>
      </w:r>
      <w:r>
        <w:br/>
      </w:r>
      <w:r>
        <w:rPr>
          <w:rFonts w:ascii="Times New Roman"/>
          <w:b w:val="false"/>
          <w:i w:val="false"/>
          <w:color w:val="000000"/>
          <w:sz w:val="28"/>
        </w:rPr>
        <w:t>
      </w:t>
      </w:r>
      <w:r>
        <w:rPr>
          <w:rFonts w:ascii="Times New Roman"/>
          <w:b w:val="false"/>
          <w:i w:val="false"/>
          <w:color w:val="000000"/>
          <w:sz w:val="28"/>
        </w:rPr>
        <w:t xml:space="preserve">Тарифная </w:t>
      </w:r>
      <w:r>
        <w:rPr>
          <w:rFonts w:ascii="Times New Roman"/>
          <w:b w:val="false"/>
          <w:i w:val="false"/>
          <w:color w:val="000000"/>
          <w:sz w:val="28"/>
        </w:rPr>
        <w:t xml:space="preserve"> политика </w:t>
      </w:r>
      <w:r>
        <w:br/>
      </w:r>
      <w:r>
        <w:rPr>
          <w:rFonts w:ascii="Times New Roman"/>
          <w:b w:val="false"/>
          <w:i w:val="false"/>
          <w:color w:val="000000"/>
          <w:sz w:val="28"/>
        </w:rPr>
        <w:t>
      </w:t>
      </w:r>
      <w:r>
        <w:rPr>
          <w:rFonts w:ascii="Times New Roman"/>
          <w:b w:val="false"/>
          <w:i w:val="false"/>
          <w:color w:val="000000"/>
          <w:sz w:val="28"/>
        </w:rPr>
        <w:t xml:space="preserve">Развитие </w:t>
      </w:r>
      <w:r>
        <w:rPr>
          <w:rFonts w:ascii="Times New Roman"/>
          <w:b w:val="false"/>
          <w:i w:val="false"/>
          <w:color w:val="000000"/>
          <w:sz w:val="28"/>
        </w:rPr>
        <w:t xml:space="preserve"> системы технического регулирования </w:t>
      </w:r>
      <w:r>
        <w:br/>
      </w:r>
      <w:r>
        <w:rPr>
          <w:rFonts w:ascii="Times New Roman"/>
          <w:b w:val="false"/>
          <w:i w:val="false"/>
          <w:color w:val="000000"/>
          <w:sz w:val="28"/>
        </w:rPr>
        <w:t>
      </w:t>
      </w:r>
      <w:r>
        <w:rPr>
          <w:rFonts w:ascii="Times New Roman"/>
          <w:b w:val="false"/>
          <w:i w:val="false"/>
          <w:color w:val="000000"/>
          <w:sz w:val="28"/>
        </w:rPr>
        <w:t xml:space="preserve">Внешнеэкономическая </w:t>
      </w:r>
      <w:r>
        <w:rPr>
          <w:rFonts w:ascii="Times New Roman"/>
          <w:b w:val="false"/>
          <w:i w:val="false"/>
          <w:color w:val="000000"/>
          <w:sz w:val="28"/>
        </w:rPr>
        <w:t xml:space="preserve"> деятельность и вступление в ВТО </w:t>
      </w:r>
      <w:r>
        <w:br/>
      </w:r>
      <w:r>
        <w:rPr>
          <w:rFonts w:ascii="Times New Roman"/>
          <w:b w:val="false"/>
          <w:i w:val="false"/>
          <w:color w:val="000000"/>
          <w:sz w:val="28"/>
        </w:rPr>
        <w:t>
      </w:t>
      </w:r>
      <w:r>
        <w:rPr>
          <w:rFonts w:ascii="Times New Roman"/>
          <w:b w:val="false"/>
          <w:i w:val="false"/>
          <w:color w:val="000000"/>
          <w:sz w:val="28"/>
        </w:rPr>
        <w:t xml:space="preserve">Развитие </w:t>
      </w:r>
      <w:r>
        <w:rPr>
          <w:rFonts w:ascii="Times New Roman"/>
          <w:b w:val="false"/>
          <w:i w:val="false"/>
          <w:color w:val="000000"/>
          <w:sz w:val="28"/>
        </w:rPr>
        <w:t xml:space="preserve"> малого и среднего бизнеса </w:t>
      </w:r>
      <w:r>
        <w:br/>
      </w:r>
      <w:r>
        <w:rPr>
          <w:rFonts w:ascii="Times New Roman"/>
          <w:b w:val="false"/>
          <w:i w:val="false"/>
          <w:color w:val="000000"/>
          <w:sz w:val="28"/>
        </w:rPr>
        <w:t>
      </w:t>
      </w:r>
      <w:r>
        <w:rPr>
          <w:rFonts w:ascii="Times New Roman"/>
          <w:b w:val="false"/>
          <w:i w:val="false"/>
          <w:color w:val="000000"/>
          <w:sz w:val="28"/>
        </w:rPr>
        <w:t xml:space="preserve">Профессиональное </w:t>
      </w:r>
      <w:r>
        <w:rPr>
          <w:rFonts w:ascii="Times New Roman"/>
          <w:b w:val="false"/>
          <w:i w:val="false"/>
          <w:color w:val="000000"/>
          <w:sz w:val="28"/>
        </w:rPr>
        <w:t xml:space="preserve"> Правительство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 Территориальное развитие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 Социальная политика и развитие человеческого капитала в 2007-2009 годах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 Демография и социальное развитие на 2007-2009 годы </w:t>
      </w:r>
      <w:r>
        <w:br/>
      </w:r>
      <w:r>
        <w:rPr>
          <w:rFonts w:ascii="Times New Roman"/>
          <w:b w:val="false"/>
          <w:i w:val="false"/>
          <w:color w:val="000000"/>
          <w:sz w:val="28"/>
        </w:rPr>
        <w:t>
      </w:t>
      </w:r>
      <w:r>
        <w:rPr>
          <w:rFonts w:ascii="Times New Roman"/>
          <w:b w:val="false"/>
          <w:i w:val="false"/>
          <w:color w:val="000000"/>
          <w:sz w:val="28"/>
        </w:rPr>
        <w:t xml:space="preserve">Демографическая </w:t>
      </w:r>
      <w:r>
        <w:rPr>
          <w:rFonts w:ascii="Times New Roman"/>
          <w:b w:val="false"/>
          <w:i w:val="false"/>
          <w:color w:val="000000"/>
          <w:sz w:val="28"/>
        </w:rPr>
        <w:t xml:space="preserve"> и миграционная политика </w:t>
      </w:r>
      <w:r>
        <w:br/>
      </w:r>
      <w:r>
        <w:rPr>
          <w:rFonts w:ascii="Times New Roman"/>
          <w:b w:val="false"/>
          <w:i w:val="false"/>
          <w:color w:val="000000"/>
          <w:sz w:val="28"/>
        </w:rPr>
        <w:t>
      </w:t>
      </w:r>
      <w:r>
        <w:rPr>
          <w:rFonts w:ascii="Times New Roman"/>
          <w:b w:val="false"/>
          <w:i w:val="false"/>
          <w:color w:val="000000"/>
          <w:sz w:val="28"/>
        </w:rPr>
        <w:t xml:space="preserve">Снижение </w:t>
      </w:r>
      <w:r>
        <w:rPr>
          <w:rFonts w:ascii="Times New Roman"/>
          <w:b w:val="false"/>
          <w:i w:val="false"/>
          <w:color w:val="000000"/>
          <w:sz w:val="28"/>
        </w:rPr>
        <w:t xml:space="preserve"> бедности и безработицы </w:t>
      </w:r>
      <w:r>
        <w:br/>
      </w:r>
      <w:r>
        <w:rPr>
          <w:rFonts w:ascii="Times New Roman"/>
          <w:b w:val="false"/>
          <w:i w:val="false"/>
          <w:color w:val="000000"/>
          <w:sz w:val="28"/>
        </w:rPr>
        <w:t>
      </w:t>
      </w:r>
      <w:r>
        <w:rPr>
          <w:rFonts w:ascii="Times New Roman"/>
          <w:b w:val="false"/>
          <w:i w:val="false"/>
          <w:color w:val="000000"/>
          <w:sz w:val="28"/>
        </w:rPr>
        <w:t xml:space="preserve">Социальное </w:t>
      </w:r>
      <w:r>
        <w:rPr>
          <w:rFonts w:ascii="Times New Roman"/>
          <w:b w:val="false"/>
          <w:i w:val="false"/>
          <w:color w:val="000000"/>
          <w:sz w:val="28"/>
        </w:rPr>
        <w:t xml:space="preserve"> обеспечение населения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 Образование и подготовка кадров на 2007-2009 годы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 Здравоохранение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 Развитие культуры, информации и спорта на 2007-2009 годы </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 Гендерное развитие на 2007-2009 годы </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xml:space="preserve"> Жилищная политика на 2007-2009 годы </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xml:space="preserve"> Политика доходов </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 xml:space="preserve"> Охрана окружающей среды и природопользование в 2007-2009 годах </w:t>
      </w:r>
    </w:p>
    <w:bookmarkStart w:name="z4" w:id="3"/>
    <w:p>
      <w:pPr>
        <w:spacing w:after="0"/>
        <w:ind w:left="0"/>
        <w:jc w:val="left"/>
      </w:pPr>
      <w:r>
        <w:rPr>
          <w:rFonts w:ascii="Times New Roman"/>
          <w:b/>
          <w:i w:val="false"/>
          <w:color w:val="000000"/>
        </w:rPr>
        <w:t xml:space="preserve"> 
  Введение </w:t>
      </w:r>
    </w:p>
    <w:bookmarkEnd w:id="3"/>
    <w:p>
      <w:pPr>
        <w:spacing w:after="0"/>
        <w:ind w:left="0"/>
        <w:jc w:val="both"/>
      </w:pPr>
      <w:r>
        <w:rPr>
          <w:rFonts w:ascii="Times New Roman"/>
          <w:b w:val="false"/>
          <w:i w:val="false"/>
          <w:color w:val="000000"/>
          <w:sz w:val="28"/>
        </w:rPr>
        <w:t>      Среднесрочный план социально-экономического развития Республики Казахстан на 2007-2009 годы (далее - План) разработан в соответствии с Бюджетным  </w:t>
      </w:r>
      <w:r>
        <w:rPr>
          <w:rFonts w:ascii="Times New Roman"/>
          <w:b w:val="false"/>
          <w:i w:val="false"/>
          <w:color w:val="000000"/>
          <w:sz w:val="28"/>
        </w:rPr>
        <w:t xml:space="preserve">кодексом </w:t>
      </w:r>
      <w:r>
        <w:rPr>
          <w:rFonts w:ascii="Times New Roman"/>
          <w:b w:val="false"/>
          <w:i w:val="false"/>
          <w:color w:val="000000"/>
          <w:sz w:val="28"/>
        </w:rPr>
        <w:t> Республики Казахстан и  </w:t>
      </w:r>
      <w:r>
        <w:rPr>
          <w:rFonts w:ascii="Times New Roman"/>
          <w:b w:val="false"/>
          <w:i w:val="false"/>
          <w:color w:val="000000"/>
          <w:sz w:val="28"/>
        </w:rPr>
        <w:t xml:space="preserve">Правилами </w:t>
      </w:r>
      <w:r>
        <w:rPr>
          <w:rFonts w:ascii="Times New Roman"/>
          <w:b w:val="false"/>
          <w:i w:val="false"/>
          <w:color w:val="000000"/>
          <w:sz w:val="28"/>
        </w:rPr>
        <w:t xml:space="preserve"> разработки среднесрочных планов социально-экономического развития Республики Казахстан, утвержденными постановлением Правительства Республики Казахстан от 14 июня 2002 года N 647. </w:t>
      </w:r>
      <w:r>
        <w:br/>
      </w:r>
      <w:r>
        <w:rPr>
          <w:rFonts w:ascii="Times New Roman"/>
          <w:b w:val="false"/>
          <w:i w:val="false"/>
          <w:color w:val="000000"/>
          <w:sz w:val="28"/>
        </w:rPr>
        <w:t xml:space="preserve">
      План обосновывает темпы развития экономики на 2007-2009 годы в зависимости от внешних и внутренних факторов и определяет действия центральных и местных органов государственного управления в области создания благоприятных условий для развития частного и государственного секторов экономики. </w:t>
      </w:r>
      <w:r>
        <w:br/>
      </w:r>
      <w:r>
        <w:rPr>
          <w:rFonts w:ascii="Times New Roman"/>
          <w:b w:val="false"/>
          <w:i w:val="false"/>
          <w:color w:val="000000"/>
          <w:sz w:val="28"/>
        </w:rPr>
        <w:t>
      План определяет задачи на 2007-2009 годы в области развития отраслей экономики и пути их решения для достижения целей и реализации приоритетов, определенных в стратегических планах, посланиях Президента Республики Казахстан к народу Казахстана и  </w:t>
      </w:r>
      <w:r>
        <w:rPr>
          <w:rFonts w:ascii="Times New Roman"/>
          <w:b w:val="false"/>
          <w:i w:val="false"/>
          <w:color w:val="000000"/>
          <w:sz w:val="28"/>
        </w:rPr>
        <w:t xml:space="preserve">Программе </w:t>
      </w:r>
      <w:r>
        <w:rPr>
          <w:rFonts w:ascii="Times New Roman"/>
          <w:b w:val="false"/>
          <w:i w:val="false"/>
          <w:color w:val="000000"/>
          <w:sz w:val="28"/>
        </w:rPr>
        <w:t xml:space="preserve"> Правительства Республики Казахстан на 2006-2008 годы. </w:t>
      </w:r>
    </w:p>
    <w:bookmarkStart w:name="z5" w:id="4"/>
    <w:p>
      <w:pPr>
        <w:spacing w:after="0"/>
        <w:ind w:left="0"/>
        <w:jc w:val="left"/>
      </w:pPr>
      <w:r>
        <w:rPr>
          <w:rFonts w:ascii="Times New Roman"/>
          <w:b/>
          <w:i w:val="false"/>
          <w:color w:val="000000"/>
        </w:rPr>
        <w:t xml:space="preserve"> 
  1. Развитие мировой экономики в 2005-2006 годах и влияние </w:t>
      </w:r>
      <w:r>
        <w:br/>
      </w:r>
      <w:r>
        <w:rPr>
          <w:rFonts w:ascii="Times New Roman"/>
          <w:b/>
          <w:i w:val="false"/>
          <w:color w:val="000000"/>
        </w:rPr>
        <w:t xml:space="preserve">
внешних факторов на развитие экономики страны в 2007-2009 годах </w:t>
      </w:r>
    </w:p>
    <w:bookmarkEnd w:id="4"/>
    <w:p>
      <w:pPr>
        <w:spacing w:after="0"/>
        <w:ind w:left="0"/>
        <w:jc w:val="both"/>
      </w:pPr>
      <w:r>
        <w:rPr>
          <w:rFonts w:ascii="Times New Roman"/>
          <w:b w:val="false"/>
          <w:i w:val="false"/>
          <w:color w:val="000000"/>
          <w:sz w:val="28"/>
        </w:rPr>
        <w:t xml:space="preserve">      В 2005 году в мировой экономике в целом сложилась ситуация экономического подъема, сопровождаемая высокими темпами роста цен на нефть и, как следствие, ростом инфляционных ожиданий в развитых странах. </w:t>
      </w:r>
      <w:r>
        <w:br/>
      </w:r>
      <w:r>
        <w:rPr>
          <w:rFonts w:ascii="Times New Roman"/>
          <w:b w:val="false"/>
          <w:i w:val="false"/>
          <w:color w:val="000000"/>
          <w:sz w:val="28"/>
        </w:rPr>
        <w:t xml:space="preserve">
      Темп роста мировой экономики по итогам 2005 года в целом сохранился на достаточно высоком уровне, хотя и был ниже рекордных темпов 2004 года, и, по оценке МВФ, составил 4,8 %. По оценке МВФ, в 2005 году, прирост ВВП Китая составил 9 %, США - 3,5 %, Японии - 2 %, Еврозоны - 1,2 %. </w:t>
      </w:r>
      <w:r>
        <w:br/>
      </w:r>
      <w:r>
        <w:rPr>
          <w:rFonts w:ascii="Times New Roman"/>
          <w:b w:val="false"/>
          <w:i w:val="false"/>
          <w:color w:val="000000"/>
          <w:sz w:val="28"/>
        </w:rPr>
        <w:t xml:space="preserve">
      По оценке Международного валютного фонда объем мировой торговли в 2005 году возрос на 7 %. </w:t>
      </w:r>
      <w:r>
        <w:br/>
      </w:r>
      <w:r>
        <w:rPr>
          <w:rFonts w:ascii="Times New Roman"/>
          <w:b w:val="false"/>
          <w:i w:val="false"/>
          <w:color w:val="000000"/>
          <w:sz w:val="28"/>
        </w:rPr>
        <w:t xml:space="preserve">
      В 2005 году рынки нефти и металлов демонстрировали уверенную восходящую динамику. Предпосылками повышения цен на нефть явились геополитические трения и быстрый рост спроса со стороны Китая и США. </w:t>
      </w:r>
      <w:r>
        <w:br/>
      </w:r>
      <w:r>
        <w:rPr>
          <w:rFonts w:ascii="Times New Roman"/>
          <w:b w:val="false"/>
          <w:i w:val="false"/>
          <w:color w:val="000000"/>
          <w:sz w:val="28"/>
        </w:rPr>
        <w:t xml:space="preserve">
      По данным Всемирного Банка, в 2005 году средняя мировая цена на нефть марки "Brent" составила 54,43 долларов за баррель, что на 42,1 % выше по сравнению с 2004 годом. Цена на медь увеличилась на 28,4 % и составила 3679 долларов за тонну, среднегодовая стоимость свинца сложилась на уровне 975,3 долларов за тонну, при этом цена на конец периода увеличилась относительно начала года на 16,5 %. Средняя цена на цинк составила 1380 долларов за тонну и в течение года увеличилась на 45,2 %. По сравнению с 2004 годом среднегодовая цена алюминия снизилась на 10 % и составила 1897,4 долларов за тонну. Согласно данным JP Morgan, цены на глинозем достигли рекорда в связи с низкими темпами его добычи и высоким спросом. </w:t>
      </w:r>
      <w:r>
        <w:br/>
      </w:r>
      <w:r>
        <w:rPr>
          <w:rFonts w:ascii="Times New Roman"/>
          <w:b w:val="false"/>
          <w:i w:val="false"/>
          <w:color w:val="000000"/>
          <w:sz w:val="28"/>
        </w:rPr>
        <w:t xml:space="preserve">
      В 2006 году, несмотря на наличие позитивных тенденций 2005 года, два фактора, оказывающих негативное воздействие на темпы роста мировой экономики, продолжают действовать. К ним относятся рост цен на нефть и возобновившееся к концу 2005 года ослабление доллара США по отношению к другим мировым валютам, прежде всего, по отношению к евро. Вдобавок к вышеприведенным факторам, возможно, продолжится ужесточение денежно-кредитной политики центральных банков ряда развитых стран, в первую очередь США и Европы. МВФ оценивает темпы роста мировой экономики в 2006 и 2007 году на уровне 2005 года (4,9 и 4,7 % соответственно). </w:t>
      </w:r>
      <w:r>
        <w:br/>
      </w:r>
      <w:r>
        <w:rPr>
          <w:rFonts w:ascii="Times New Roman"/>
          <w:b w:val="false"/>
          <w:i w:val="false"/>
          <w:color w:val="000000"/>
          <w:sz w:val="28"/>
        </w:rPr>
        <w:t xml:space="preserve">
      Прогнозные оценки различных международных финансовых организаций развития мировой экономики, в том числе экономической ситуации, складывающейся в Китае, США и ЕС, а также на основных товарных рынках в целом показывают, что спрос и уровень мировых цен на основные товарные позиции казахстанского экспорта сохранятся. </w:t>
      </w:r>
      <w:r>
        <w:br/>
      </w:r>
      <w:r>
        <w:rPr>
          <w:rFonts w:ascii="Times New Roman"/>
          <w:b w:val="false"/>
          <w:i w:val="false"/>
          <w:color w:val="000000"/>
          <w:sz w:val="28"/>
        </w:rPr>
        <w:t xml:space="preserve">
       </w:t>
      </w:r>
      <w:r>
        <w:rPr>
          <w:rFonts w:ascii="Times New Roman"/>
          <w:b w:val="false"/>
          <w:i/>
          <w:color w:val="000000"/>
          <w:sz w:val="28"/>
        </w:rPr>
        <w:t xml:space="preserve">Нефть. </w:t>
      </w:r>
      <w:r>
        <w:rPr>
          <w:rFonts w:ascii="Times New Roman"/>
          <w:b w:val="false"/>
          <w:i w:val="false"/>
          <w:color w:val="000000"/>
          <w:sz w:val="28"/>
        </w:rPr>
        <w:t xml:space="preserve"> Если в прошлом ситуация на рынке нефти зависела, главным образом, от предложения нефти, то в ближайшее время, напротив, цены на нефть будут определяться спросом на это сырье. </w:t>
      </w:r>
      <w:r>
        <w:br/>
      </w:r>
      <w:r>
        <w:rPr>
          <w:rFonts w:ascii="Times New Roman"/>
          <w:b w:val="false"/>
          <w:i w:val="false"/>
          <w:color w:val="000000"/>
          <w:sz w:val="28"/>
        </w:rPr>
        <w:t xml:space="preserve">
      По мнению ОПЕК, несмотря на рекордно высокие цены на сырье, мировой спрос на нефть в 2006 году вырастет на 1,9 % по сравнению с 2005 годом и составит в среднем 84,9 млн. баррелей в день. Оценки ОПЕК совпадают с прогнозами Международного энергетического агентства (МЭА). Согласно данным МЭА, потребление сырой нефти в мире в 2006 году возрастет на 2,2 % и составит в среднем 85,18 млн. баррелей в день. </w:t>
      </w:r>
      <w:r>
        <w:br/>
      </w:r>
      <w:r>
        <w:rPr>
          <w:rFonts w:ascii="Times New Roman"/>
          <w:b w:val="false"/>
          <w:i w:val="false"/>
          <w:color w:val="000000"/>
          <w:sz w:val="28"/>
        </w:rPr>
        <w:t xml:space="preserve">
      Наиболее высокий спрос в 2006 году будет наблюдаться со стороны США, Китая и Индии. В 2006 году спрос в Китае вырастет на 6,1 %, что связано с активным экономическим ростом. </w:t>
      </w:r>
      <w:r>
        <w:br/>
      </w:r>
      <w:r>
        <w:rPr>
          <w:rFonts w:ascii="Times New Roman"/>
          <w:b w:val="false"/>
          <w:i w:val="false"/>
          <w:color w:val="000000"/>
          <w:sz w:val="28"/>
        </w:rPr>
        <w:t xml:space="preserve">
      По прогнозу ОПЕК, в 2006 году цена на нефть "корзины" ОПЕК сохранится на уровне 45-55 долларов за баррель. </w:t>
      </w:r>
      <w:r>
        <w:br/>
      </w:r>
      <w:r>
        <w:rPr>
          <w:rFonts w:ascii="Times New Roman"/>
          <w:b w:val="false"/>
          <w:i w:val="false"/>
          <w:color w:val="000000"/>
          <w:sz w:val="28"/>
        </w:rPr>
        <w:t xml:space="preserve">
      Эксперты МЭА полагают, что в среднесрочной перспективе цена на нефть останется на уровне 60 долларов за баррель. </w:t>
      </w:r>
      <w:r>
        <w:br/>
      </w:r>
      <w:r>
        <w:rPr>
          <w:rFonts w:ascii="Times New Roman"/>
          <w:b w:val="false"/>
          <w:i w:val="false"/>
          <w:color w:val="000000"/>
          <w:sz w:val="28"/>
        </w:rPr>
        <w:t xml:space="preserve">
      Рейтинговое агентство Fitch прогнозирует среднюю цену на нефть марки WTI в 2006 году на уровне 67 долларов за баррель. С 2007 года, возможно, некоторое снижение цен на нефть в случае, если будет снижаться спрос со стороны потребителей в Азии, а также ввод новых мощностей по всему миру. </w:t>
      </w:r>
      <w:r>
        <w:br/>
      </w:r>
      <w:r>
        <w:rPr>
          <w:rFonts w:ascii="Times New Roman"/>
          <w:b w:val="false"/>
          <w:i w:val="false"/>
          <w:color w:val="000000"/>
          <w:sz w:val="28"/>
        </w:rPr>
        <w:t xml:space="preserve">
       </w:t>
      </w:r>
      <w:r>
        <w:rPr>
          <w:rFonts w:ascii="Times New Roman"/>
          <w:b w:val="false"/>
          <w:i/>
          <w:color w:val="000000"/>
          <w:sz w:val="28"/>
        </w:rPr>
        <w:t xml:space="preserve">Медь. </w:t>
      </w:r>
      <w:r>
        <w:rPr>
          <w:rFonts w:ascii="Times New Roman"/>
          <w:b w:val="false"/>
          <w:i w:val="false"/>
          <w:color w:val="000000"/>
          <w:sz w:val="28"/>
        </w:rPr>
        <w:t xml:space="preserve"> По прогнозу рейтингового агентства JP Morgan, сделанного с учетом сложившихся и потенциальных условий, стоимость меди в 2007-2008 годы, будет не ниже 2400 долларов за тонну. </w:t>
      </w:r>
      <w:r>
        <w:br/>
      </w:r>
      <w:r>
        <w:rPr>
          <w:rFonts w:ascii="Times New Roman"/>
          <w:b w:val="false"/>
          <w:i w:val="false"/>
          <w:color w:val="000000"/>
          <w:sz w:val="28"/>
        </w:rPr>
        <w:t xml:space="preserve">
      Аналитики компании Codelco, крупнейшего производителя меди в мире, прогнозируют снижение цен на этот металл на одну треть в течение следующих трех лет в связи с ростом объемов мирового выпуска. Таким образом, в 2006 году будет наблюдаться небольшой переизбыток запасов меди. Стоимость меди достигнет нижнего предела в 2500 долларов за тонну к 2008 году. </w:t>
      </w:r>
      <w:r>
        <w:br/>
      </w:r>
      <w:r>
        <w:rPr>
          <w:rFonts w:ascii="Times New Roman"/>
          <w:b w:val="false"/>
          <w:i w:val="false"/>
          <w:color w:val="000000"/>
          <w:sz w:val="28"/>
        </w:rPr>
        <w:t xml:space="preserve">
       </w:t>
      </w:r>
      <w:r>
        <w:rPr>
          <w:rFonts w:ascii="Times New Roman"/>
          <w:b w:val="false"/>
          <w:i/>
          <w:color w:val="000000"/>
          <w:sz w:val="28"/>
        </w:rPr>
        <w:t xml:space="preserve">Свинец. </w:t>
      </w:r>
      <w:r>
        <w:rPr>
          <w:rFonts w:ascii="Times New Roman"/>
          <w:b w:val="false"/>
          <w:i w:val="false"/>
          <w:color w:val="000000"/>
          <w:sz w:val="28"/>
        </w:rPr>
        <w:t xml:space="preserve"> По данным Международной группы по исследованию свинца и цинка ILZSG, потребление свинца в мире оценивается в 6,9 млн. тонн. </w:t>
      </w:r>
      <w:r>
        <w:br/>
      </w:r>
      <w:r>
        <w:rPr>
          <w:rFonts w:ascii="Times New Roman"/>
          <w:b w:val="false"/>
          <w:i w:val="false"/>
          <w:color w:val="000000"/>
          <w:sz w:val="28"/>
        </w:rPr>
        <w:t xml:space="preserve">
      По прогнозу аналитиков Societe Generate, цены на свинец достигнут исторического максимума в 2006 году благодаря устойчивому спросу со стороны Китая. К 2010 году доля КНР в общемировой потребности в свинце составит 21 %. В то же время, доля стран Западной Европы и США в общемировом потреблении свинца сократится с 56 % в 1996 году до 42 % в 2010 году. </w:t>
      </w:r>
      <w:r>
        <w:br/>
      </w:r>
      <w:r>
        <w:rPr>
          <w:rFonts w:ascii="Times New Roman"/>
          <w:b w:val="false"/>
          <w:i w:val="false"/>
          <w:color w:val="000000"/>
          <w:sz w:val="28"/>
        </w:rPr>
        <w:t xml:space="preserve">
       </w:t>
      </w:r>
      <w:r>
        <w:rPr>
          <w:rFonts w:ascii="Times New Roman"/>
          <w:b w:val="false"/>
          <w:i/>
          <w:color w:val="000000"/>
          <w:sz w:val="28"/>
        </w:rPr>
        <w:t xml:space="preserve">Цинк. </w:t>
      </w:r>
      <w:r>
        <w:rPr>
          <w:rFonts w:ascii="Times New Roman"/>
          <w:b w:val="false"/>
          <w:i w:val="false"/>
          <w:color w:val="000000"/>
          <w:sz w:val="28"/>
        </w:rPr>
        <w:t xml:space="preserve"> По информации Международной группы по изучению свинца и цинка ILZSG, дефицит цинка в 2006 году составит 430 тыс. тонн, в 2007 году снизится до 300 тыс. тонн и только в 2008 году поставки и потребление концентрата будут сбалансированными. </w:t>
      </w:r>
      <w:r>
        <w:br/>
      </w:r>
      <w:r>
        <w:rPr>
          <w:rFonts w:ascii="Times New Roman"/>
          <w:b w:val="false"/>
          <w:i w:val="false"/>
          <w:color w:val="000000"/>
          <w:sz w:val="28"/>
        </w:rPr>
        <w:t xml:space="preserve">
      Аналитики крупнейшего в Австралии банка Macquarie Bank Ltd предполагают, что стоимость цинка может увеличиться в 2006 году благодаря росту потребительского спроса на листовую оцинкованную сталь. Нехватка новых проектов в сфере горнодобывающей деятельности столкнется с растущим мировым спросом на металл. </w:t>
      </w:r>
      <w:r>
        <w:br/>
      </w:r>
      <w:r>
        <w:rPr>
          <w:rFonts w:ascii="Times New Roman"/>
          <w:b w:val="false"/>
          <w:i w:val="false"/>
          <w:color w:val="000000"/>
          <w:sz w:val="28"/>
        </w:rPr>
        <w:t xml:space="preserve">
      Однако аналитики ABN Amro прогнозируют снижение стоимости цинка, так как такие сталелитейные компании как Mittal Steel Co. и Arcelor SA сокращают объем производства. </w:t>
      </w:r>
      <w:r>
        <w:br/>
      </w:r>
      <w:r>
        <w:rPr>
          <w:rFonts w:ascii="Times New Roman"/>
          <w:b w:val="false"/>
          <w:i w:val="false"/>
          <w:color w:val="000000"/>
          <w:sz w:val="28"/>
        </w:rPr>
        <w:t xml:space="preserve">
       </w:t>
      </w:r>
      <w:r>
        <w:rPr>
          <w:rFonts w:ascii="Times New Roman"/>
          <w:b w:val="false"/>
          <w:i/>
          <w:color w:val="000000"/>
          <w:sz w:val="28"/>
        </w:rPr>
        <w:t xml:space="preserve">Алюминий. </w:t>
      </w:r>
      <w:r>
        <w:rPr>
          <w:rFonts w:ascii="Times New Roman"/>
          <w:b w:val="false"/>
          <w:i w:val="false"/>
          <w:color w:val="000000"/>
          <w:sz w:val="28"/>
        </w:rPr>
        <w:t xml:space="preserve"> В 2006 году мировое потребление алюминия достигнет 8,3 млн. тонн. </w:t>
      </w:r>
      <w:r>
        <w:br/>
      </w:r>
      <w:r>
        <w:rPr>
          <w:rFonts w:ascii="Times New Roman"/>
          <w:b w:val="false"/>
          <w:i w:val="false"/>
          <w:color w:val="000000"/>
          <w:sz w:val="28"/>
        </w:rPr>
        <w:t xml:space="preserve">
      Крупнейшая горнодобывающая компания мира ВНР Billiton прогнозирует, что с 2005 по 2010 годы мировой спрос на первичный алюминий будет расти более чем на 5 % ежегодно. </w:t>
      </w:r>
      <w:r>
        <w:br/>
      </w:r>
      <w:r>
        <w:rPr>
          <w:rFonts w:ascii="Times New Roman"/>
          <w:b w:val="false"/>
          <w:i w:val="false"/>
          <w:color w:val="000000"/>
          <w:sz w:val="28"/>
        </w:rPr>
        <w:t xml:space="preserve">
      По информации China Non-ferrous Metals Association (CNMA), потребление первичного алюминия в Китае увеличилось за 2005 год на 17,3 % до 7 млн. тонн. </w:t>
      </w:r>
      <w:r>
        <w:br/>
      </w:r>
      <w:r>
        <w:rPr>
          <w:rFonts w:ascii="Times New Roman"/>
          <w:b w:val="false"/>
          <w:i w:val="false"/>
          <w:color w:val="000000"/>
          <w:sz w:val="28"/>
        </w:rPr>
        <w:t xml:space="preserve">
      Эксперты JP Morgan полагают, что в 2006 году котировки алюминия снизятся в связи с тем, что спрос на него упадет, но в 2007 году цены будут стабильными в связи с высокими затратами на электроэнергию. </w:t>
      </w:r>
      <w:r>
        <w:br/>
      </w:r>
      <w:r>
        <w:rPr>
          <w:rFonts w:ascii="Times New Roman"/>
          <w:b w:val="false"/>
          <w:i w:val="false"/>
          <w:color w:val="000000"/>
          <w:sz w:val="28"/>
        </w:rPr>
        <w:t xml:space="preserve">
      Эксперты Standard Bank прогнозируют рост средних цен на алюминий в 2006 году до 1975 долларов за тонну на фоне дефицита металла в 190 тыс. тонн. </w:t>
      </w:r>
      <w:r>
        <w:br/>
      </w:r>
      <w:r>
        <w:rPr>
          <w:rFonts w:ascii="Times New Roman"/>
          <w:b w:val="false"/>
          <w:i w:val="false"/>
          <w:color w:val="000000"/>
          <w:sz w:val="28"/>
        </w:rPr>
        <w:t xml:space="preserve">
      Аналитики Natexis Commodity ожидают дефицита алюминия на уровне 250 тысяч тонн. Устойчивый и растущий спрос определяется бурным ростом строительной, транспортной и производственной отраслей в Китае и развитием потребительского рынка Индии. Эти факторы послужат противовесом более слабому росту спроса в Европе и Северной Америке. Для удовлетворения этого спроса наиболее значительный рост производства будет наблюдаться в Китае, России и на Ближнем Востоке. </w:t>
      </w:r>
      <w:r>
        <w:br/>
      </w:r>
      <w:r>
        <w:rPr>
          <w:rFonts w:ascii="Times New Roman"/>
          <w:b w:val="false"/>
          <w:i w:val="false"/>
          <w:color w:val="000000"/>
          <w:sz w:val="28"/>
        </w:rPr>
        <w:t xml:space="preserve">
      По прогнозу Международной финансовой корпорации, экспорт алюминия Китаем в 2006 году сократится до 300 тыс. тонн, а импорт составит около 500 тыс. тонн алюминия и 6,85 млн. тонн глинозема. </w:t>
      </w:r>
      <w:r>
        <w:br/>
      </w:r>
      <w:r>
        <w:rPr>
          <w:rFonts w:ascii="Times New Roman"/>
          <w:b w:val="false"/>
          <w:i w:val="false"/>
          <w:color w:val="000000"/>
          <w:sz w:val="28"/>
        </w:rPr>
        <w:t xml:space="preserve">
       </w:t>
      </w:r>
      <w:r>
        <w:rPr>
          <w:rFonts w:ascii="Times New Roman"/>
          <w:b w:val="false"/>
          <w:i/>
          <w:color w:val="000000"/>
          <w:sz w:val="28"/>
        </w:rPr>
        <w:t xml:space="preserve">Сталь. </w:t>
      </w:r>
      <w:r>
        <w:rPr>
          <w:rFonts w:ascii="Times New Roman"/>
          <w:b w:val="false"/>
          <w:i w:val="false"/>
          <w:color w:val="000000"/>
          <w:sz w:val="28"/>
        </w:rPr>
        <w:t xml:space="preserve"> Рынок листовой стали находился под растущим давлением со стороны дешевой китайской продукции. </w:t>
      </w:r>
      <w:r>
        <w:br/>
      </w:r>
      <w:r>
        <w:rPr>
          <w:rFonts w:ascii="Times New Roman"/>
          <w:b w:val="false"/>
          <w:i w:val="false"/>
          <w:color w:val="000000"/>
          <w:sz w:val="28"/>
        </w:rPr>
        <w:t xml:space="preserve">
      Европейские производители объявили повышение цен на плоский прокат в 2006 году на 20-30 евро за тонну. Сильная конкуренция в импорте, скорее всего, в ближайшее время будет способствовать снижению цен. </w:t>
      </w:r>
      <w:r>
        <w:br/>
      </w:r>
      <w:r>
        <w:rPr>
          <w:rFonts w:ascii="Times New Roman"/>
          <w:b w:val="false"/>
          <w:i w:val="false"/>
          <w:color w:val="000000"/>
          <w:sz w:val="28"/>
        </w:rPr>
        <w:t xml:space="preserve">
       </w:t>
      </w:r>
      <w:r>
        <w:rPr>
          <w:rFonts w:ascii="Times New Roman"/>
          <w:b w:val="false"/>
          <w:i/>
          <w:color w:val="000000"/>
          <w:sz w:val="28"/>
        </w:rPr>
        <w:t xml:space="preserve">Пшеница. </w:t>
      </w:r>
      <w:r>
        <w:rPr>
          <w:rFonts w:ascii="Times New Roman"/>
          <w:b w:val="false"/>
          <w:i w:val="false"/>
          <w:color w:val="000000"/>
          <w:sz w:val="28"/>
        </w:rPr>
        <w:t xml:space="preserve"> Цены на продовольственную пшеницу на рынках Европы, поддерживаемые большими переходящими запасами урожая 2004 года и хорошими прогнозами на урожай 2005 года, были устойчивы. </w:t>
      </w:r>
      <w:r>
        <w:br/>
      </w:r>
      <w:r>
        <w:rPr>
          <w:rFonts w:ascii="Times New Roman"/>
          <w:b w:val="false"/>
          <w:i w:val="false"/>
          <w:color w:val="000000"/>
          <w:sz w:val="28"/>
        </w:rPr>
        <w:t xml:space="preserve">
      Высокий спрос на американскую пшеницу со стороны южноазиатских стран на фоне ухудшения состояния посевов укрепил цену, как на мягкую, так и на твердую пшеницу. </w:t>
      </w:r>
      <w:r>
        <w:br/>
      </w:r>
      <w:r>
        <w:rPr>
          <w:rFonts w:ascii="Times New Roman"/>
          <w:b w:val="false"/>
          <w:i w:val="false"/>
          <w:color w:val="000000"/>
          <w:sz w:val="28"/>
        </w:rPr>
        <w:t xml:space="preserve">
      Цены на американскую пшеницу были более нестабильными из-за природных факторов, в частности, урагана "Катрина". В 2005 году цена американской пшеницы составила 152,4 долларов за тонну и на 3 % превышала уровень 2004 года. </w:t>
      </w:r>
      <w:r>
        <w:br/>
      </w:r>
      <w:r>
        <w:rPr>
          <w:rFonts w:ascii="Times New Roman"/>
          <w:b w:val="false"/>
          <w:i w:val="false"/>
          <w:color w:val="000000"/>
          <w:sz w:val="28"/>
        </w:rPr>
        <w:t xml:space="preserve">
      В условиях ожидаемого повышения спроса и потребления нефти и металлов, а также роста мировых цен, Казахстан в 2007-2009 годах имеет все возможности сохранить экспортные позиции и увеличить объемы внешней торговли. </w:t>
      </w:r>
      <w:r>
        <w:br/>
      </w:r>
      <w:r>
        <w:rPr>
          <w:rFonts w:ascii="Times New Roman"/>
          <w:b w:val="false"/>
          <w:i w:val="false"/>
          <w:color w:val="000000"/>
          <w:sz w:val="28"/>
        </w:rPr>
        <w:t xml:space="preserve">
      Эти факторы также будут оказывать позитивное влияние на развитие горнодобывающего и металлургического комплексов Казахстана в предстоящие годы. </w:t>
      </w:r>
    </w:p>
    <w:bookmarkStart w:name="z6" w:id="5"/>
    <w:p>
      <w:pPr>
        <w:spacing w:after="0"/>
        <w:ind w:left="0"/>
        <w:jc w:val="left"/>
      </w:pPr>
      <w:r>
        <w:rPr>
          <w:rFonts w:ascii="Times New Roman"/>
          <w:b/>
          <w:i w:val="false"/>
          <w:color w:val="000000"/>
        </w:rPr>
        <w:t xml:space="preserve"> 
  2. Анализ развития экономики Казахстана в 2003-2005 годах и </w:t>
      </w:r>
      <w:r>
        <w:br/>
      </w:r>
      <w:r>
        <w:rPr>
          <w:rFonts w:ascii="Times New Roman"/>
          <w:b/>
          <w:i w:val="false"/>
          <w:color w:val="000000"/>
        </w:rPr>
        <w:t xml:space="preserve">
влияние внутренних факторов на развитие экономики страны </w:t>
      </w:r>
      <w:r>
        <w:br/>
      </w:r>
      <w:r>
        <w:rPr>
          <w:rFonts w:ascii="Times New Roman"/>
          <w:b/>
          <w:i w:val="false"/>
          <w:color w:val="000000"/>
        </w:rPr>
        <w:t xml:space="preserve">
в 2007-2009 годы </w:t>
      </w:r>
    </w:p>
    <w:bookmarkEnd w:id="5"/>
    <w:p>
      <w:pPr>
        <w:spacing w:after="0"/>
        <w:ind w:left="0"/>
        <w:jc w:val="both"/>
      </w:pPr>
      <w:r>
        <w:rPr>
          <w:rFonts w:ascii="Times New Roman"/>
          <w:b w:val="false"/>
          <w:i w:val="false"/>
          <w:color w:val="000000"/>
          <w:sz w:val="28"/>
        </w:rPr>
        <w:t xml:space="preserve">      В 2003-2005 годах высокие темпы роста экономики Казахстана сложились в условиях благоприятной конъюнктуры на основные экспортные товары Казахстана на мировых товарных рынках и расширения совокупного спроса и предложения. </w:t>
      </w:r>
      <w:r>
        <w:br/>
      </w:r>
      <w:r>
        <w:rPr>
          <w:rFonts w:ascii="Times New Roman"/>
          <w:b w:val="false"/>
          <w:i w:val="false"/>
          <w:color w:val="000000"/>
          <w:sz w:val="28"/>
        </w:rPr>
        <w:t xml:space="preserve">
      В 2003-2005 годах планировалось обеспечить среднегодовой прирост валового внутреннего продукта (ВВП) на 7-7,5 %. Фактический темп прироста в эти годы сложился в размере 9,5 %. </w:t>
      </w:r>
      <w:r>
        <w:br/>
      </w:r>
      <w:r>
        <w:rPr>
          <w:rFonts w:ascii="Times New Roman"/>
          <w:b w:val="false"/>
          <w:i w:val="false"/>
          <w:color w:val="000000"/>
          <w:sz w:val="28"/>
        </w:rPr>
        <w:t xml:space="preserve">
      В структуре ВВП произошло увеличение доли производства товаров. Доля производственного сектора в 2005 году возросла до 44,1 % против 42,9 % в 2003 году. Производство услуг в общей доле в 2005 году достигло 52,2 % против 51,8 % в 2003 году. </w:t>
      </w:r>
      <w:r>
        <w:br/>
      </w:r>
      <w:r>
        <w:rPr>
          <w:rFonts w:ascii="Times New Roman"/>
          <w:b w:val="false"/>
          <w:i w:val="false"/>
          <w:color w:val="000000"/>
          <w:sz w:val="28"/>
        </w:rPr>
        <w:t xml:space="preserve">
      Увеличение производства товаров произошло за счет роста объемов производства в промышленности, сельском хозяйстве и строительстве. </w:t>
      </w:r>
      <w:r>
        <w:br/>
      </w:r>
      <w:r>
        <w:rPr>
          <w:rFonts w:ascii="Times New Roman"/>
          <w:b w:val="false"/>
          <w:i w:val="false"/>
          <w:color w:val="000000"/>
          <w:sz w:val="28"/>
        </w:rPr>
        <w:t xml:space="preserve">
      В течение 2003-2005 годов ежегодный прирост производства промышленной продукции в среднем составил 8,0 %, в том числе, в горнодобывающей промышленности - 8,8 %, обрабатывающей промышленности - 7,7 %, производстве и распределении электроэнергии, газа и воды - 4,8 %. </w:t>
      </w:r>
      <w:r>
        <w:br/>
      </w:r>
      <w:r>
        <w:rPr>
          <w:rFonts w:ascii="Times New Roman"/>
          <w:b w:val="false"/>
          <w:i w:val="false"/>
          <w:color w:val="000000"/>
          <w:sz w:val="28"/>
        </w:rPr>
        <w:t xml:space="preserve">
      Объемы производства сельскохозяйственной продукции увеличились на 6,7 %, в том числе в растениеводстве - на 3,1 %, животноводстве - на 10,4 %. </w:t>
      </w:r>
      <w:r>
        <w:br/>
      </w:r>
      <w:r>
        <w:rPr>
          <w:rFonts w:ascii="Times New Roman"/>
          <w:b w:val="false"/>
          <w:i w:val="false"/>
          <w:color w:val="000000"/>
          <w:sz w:val="28"/>
        </w:rPr>
        <w:t xml:space="preserve">
      Среднегодовой прирост в строительстве составил 15,3 %. </w:t>
      </w:r>
      <w:r>
        <w:br/>
      </w:r>
      <w:r>
        <w:rPr>
          <w:rFonts w:ascii="Times New Roman"/>
          <w:b w:val="false"/>
          <w:i w:val="false"/>
          <w:color w:val="000000"/>
          <w:sz w:val="28"/>
        </w:rPr>
        <w:t xml:space="preserve">
      Рост производства услуг был обеспечен за счет транспорта и торговли, где ежегодные темпы оказываемых услуг составляли в среднем 8 % и 11 % соответственно. Высокими темпами развивалась связь, где ежегодный прирост составлял 28,5 %. </w:t>
      </w:r>
      <w:r>
        <w:br/>
      </w:r>
      <w:r>
        <w:rPr>
          <w:rFonts w:ascii="Times New Roman"/>
          <w:b w:val="false"/>
          <w:i w:val="false"/>
          <w:color w:val="000000"/>
          <w:sz w:val="28"/>
        </w:rPr>
        <w:t xml:space="preserve">
      В 2003-2005 годы было обеспечено расширение внутреннего спроса за счет увеличения расходов на потребление и валового накопления. </w:t>
      </w:r>
      <w:r>
        <w:br/>
      </w:r>
      <w:r>
        <w:rPr>
          <w:rFonts w:ascii="Times New Roman"/>
          <w:b w:val="false"/>
          <w:i w:val="false"/>
          <w:color w:val="000000"/>
          <w:sz w:val="28"/>
        </w:rPr>
        <w:t xml:space="preserve">
      Рост потребления произошел за счет увеличения расходов домашних хозяйств и государственных органов. В течение 2003-2005 годов потребление в среднем росло на 10,6 %, расходы домашних хозяйств и государственного сектора увеличивались соответственно на 10,2 % и 11,6 %. </w:t>
      </w:r>
      <w:r>
        <w:br/>
      </w:r>
      <w:r>
        <w:rPr>
          <w:rFonts w:ascii="Times New Roman"/>
          <w:b w:val="false"/>
          <w:i w:val="false"/>
          <w:color w:val="000000"/>
          <w:sz w:val="28"/>
        </w:rPr>
        <w:t xml:space="preserve">
      Одним из факторов, обеспечивших рост совокупного спроса, было увеличение реальных денежных доходов населения, которые в 2003-2005 годы ежегодно повышались на 12,1 %. </w:t>
      </w:r>
      <w:r>
        <w:br/>
      </w:r>
      <w:r>
        <w:rPr>
          <w:rFonts w:ascii="Times New Roman"/>
          <w:b w:val="false"/>
          <w:i w:val="false"/>
          <w:color w:val="000000"/>
          <w:sz w:val="28"/>
        </w:rPr>
        <w:t xml:space="preserve">
      Ежегодный прирост валового накопления в среднем составил 13 %, в том числе накопление основного капитала - 11,2 %. </w:t>
      </w:r>
      <w:r>
        <w:br/>
      </w:r>
      <w:r>
        <w:rPr>
          <w:rFonts w:ascii="Times New Roman"/>
          <w:b w:val="false"/>
          <w:i w:val="false"/>
          <w:color w:val="000000"/>
          <w:sz w:val="28"/>
        </w:rPr>
        <w:t xml:space="preserve">
      В 2003-2004 годы происходило укрепление платежного баланса страны. Если в 2003 году текущий счет сложился с дефицитом в 273 млн. долл. США, то в 2004 году профицит счета текущих операций составил 455 млн. долл. США. </w:t>
      </w:r>
      <w:r>
        <w:br/>
      </w:r>
      <w:r>
        <w:rPr>
          <w:rFonts w:ascii="Times New Roman"/>
          <w:b w:val="false"/>
          <w:i w:val="false"/>
          <w:color w:val="000000"/>
          <w:sz w:val="28"/>
        </w:rPr>
        <w:t xml:space="preserve">
      В 2005 году дефицит счета текущих операций в 486 млн. долл. США сложился в результате резкого роста расходов на международные услуги и выплаты нерезидентам инвестиционного дохода. Стоимость импорта международных услуг в 1,5 раза превысила уровень 2004 года и составила 7,5 млрд. долл. США. Объемы дивидендов, выплачиваемых прямым иностранным инвесторам составили 3,8 млрд. долл. США и по сравнению с 2004 годом увеличились в 2 раза. </w:t>
      </w:r>
      <w:r>
        <w:br/>
      </w:r>
      <w:r>
        <w:rPr>
          <w:rFonts w:ascii="Times New Roman"/>
          <w:b w:val="false"/>
          <w:i w:val="false"/>
          <w:color w:val="000000"/>
          <w:sz w:val="28"/>
        </w:rPr>
        <w:t xml:space="preserve">
      В 2003-2005 годах происходило увеличение экспорта товаров и услуг. В 2005 году доля экспорта товаров и услуг в структуре ВВП составила 54,5 % против 48,4 % в 2003 году. Темпы прироста экспорта товаров и услуг в эти годы в среднем составили 42,3 %. </w:t>
      </w:r>
      <w:r>
        <w:br/>
      </w:r>
      <w:r>
        <w:rPr>
          <w:rFonts w:ascii="Times New Roman"/>
          <w:b w:val="false"/>
          <w:i w:val="false"/>
          <w:color w:val="000000"/>
          <w:sz w:val="28"/>
        </w:rPr>
        <w:t xml:space="preserve">
      В 2005 году доля импорта товаров и услуг в структуре ВВП достигла 45,4 % против 43,1 % в 2003 году. Ежегодные темпы прироста импорта товаров и услуг в 2003-2005 годы составили в среднем 38,1 %. </w:t>
      </w:r>
      <w:r>
        <w:br/>
      </w:r>
      <w:r>
        <w:rPr>
          <w:rFonts w:ascii="Times New Roman"/>
          <w:b w:val="false"/>
          <w:i w:val="false"/>
          <w:color w:val="000000"/>
          <w:sz w:val="28"/>
        </w:rPr>
        <w:t xml:space="preserve">
      За 2003-2005 годы инвестиции в основной капитал возросли в 1,6 раза. В 2005 году объем инвестиций в основной капитал составил 2205,2 млрд. тенге. </w:t>
      </w:r>
      <w:r>
        <w:br/>
      </w:r>
      <w:r>
        <w:rPr>
          <w:rFonts w:ascii="Times New Roman"/>
          <w:b w:val="false"/>
          <w:i w:val="false"/>
          <w:color w:val="000000"/>
          <w:sz w:val="28"/>
        </w:rPr>
        <w:t xml:space="preserve">
      В 2003-2005 годы нетто-приток прямых иностранных инвестиций оставался положительным, однако в 2005 году отмечалось уменьшение его номинального объема. В 2005 году в Казахстан было привлечено 1,7 млрд. долл. США прямых иностранных инвестиций, что значительно ниже 5,4 млрд. долл. США в 2004 году. </w:t>
      </w:r>
      <w:r>
        <w:br/>
      </w:r>
      <w:r>
        <w:rPr>
          <w:rFonts w:ascii="Times New Roman"/>
          <w:b w:val="false"/>
          <w:i w:val="false"/>
          <w:color w:val="000000"/>
          <w:sz w:val="28"/>
        </w:rPr>
        <w:t xml:space="preserve">
      Международные резервы страны в целом на конец 2005 года составили 15143 млн. долл. США, в том числе, активы Национального Фонда - 8074 млн. долл. США. </w:t>
      </w:r>
      <w:r>
        <w:br/>
      </w:r>
      <w:r>
        <w:rPr>
          <w:rFonts w:ascii="Times New Roman"/>
          <w:b w:val="false"/>
          <w:i w:val="false"/>
          <w:color w:val="000000"/>
          <w:sz w:val="28"/>
        </w:rPr>
        <w:t xml:space="preserve">
      Рост производства товаров и услуг был обеспечен за счет роста производительности труда, которая в 2003-2005 году в среднем увеличивалась на 6,7 %. </w:t>
      </w:r>
      <w:r>
        <w:br/>
      </w:r>
      <w:r>
        <w:rPr>
          <w:rFonts w:ascii="Times New Roman"/>
          <w:b w:val="false"/>
          <w:i w:val="false"/>
          <w:color w:val="000000"/>
          <w:sz w:val="28"/>
        </w:rPr>
        <w:t xml:space="preserve">
      В 2003-2005 годах наблюдалось увеличение численности занятого населения, что, в свою очередь, привело к снижению уровня безработицы в 2005 году до 8,1 % против 8,8 % в 2003 году. </w:t>
      </w:r>
      <w:r>
        <w:br/>
      </w:r>
      <w:r>
        <w:rPr>
          <w:rFonts w:ascii="Times New Roman"/>
          <w:b w:val="false"/>
          <w:i w:val="false"/>
          <w:color w:val="000000"/>
          <w:sz w:val="28"/>
        </w:rPr>
        <w:t xml:space="preserve">
      В 2003-2005 годы инфляция в среднегодовом исчислении находилась в интервале 6,4-7,6 %. </w:t>
      </w:r>
      <w:r>
        <w:br/>
      </w:r>
      <w:r>
        <w:rPr>
          <w:rFonts w:ascii="Times New Roman"/>
          <w:b w:val="false"/>
          <w:i w:val="false"/>
          <w:color w:val="000000"/>
          <w:sz w:val="28"/>
        </w:rPr>
        <w:t xml:space="preserve">
      В первом квартале 2006 года позитивные тенденции экономического роста продолжились: происходило расширение спроса на товары и услуги, увеличение объемов инвестиций в основной капитал, укрепление торгового баланса. По оценке Агентства Республики Казахстан по статистике, прирост ВВП составил 7,7 %. </w:t>
      </w:r>
      <w:r>
        <w:br/>
      </w:r>
      <w:r>
        <w:rPr>
          <w:rFonts w:ascii="Times New Roman"/>
          <w:b w:val="false"/>
          <w:i w:val="false"/>
          <w:color w:val="000000"/>
          <w:sz w:val="28"/>
        </w:rPr>
        <w:t xml:space="preserve">
      По оценке, около 68,2 % роста ВВП было обеспечено за счет сферы услуг, при этом, торговля обеспечила около 14,9 % роста ВВП, услуги связи - 7 %, транспортные услуги - 7,3 %, услуги по операциям с недвижимым имуществом и аренде - 22,5 %. </w:t>
      </w:r>
      <w:r>
        <w:br/>
      </w:r>
      <w:r>
        <w:rPr>
          <w:rFonts w:ascii="Times New Roman"/>
          <w:b w:val="false"/>
          <w:i w:val="false"/>
          <w:color w:val="000000"/>
          <w:sz w:val="28"/>
        </w:rPr>
        <w:t xml:space="preserve">
      Производство товаров обеспечило около 27,6 % роста ВВП. Вклад промышленности в рост ВВП составил 7,2 %, сельского хозяйства - 1 % и строительства - 19,4 %. </w:t>
      </w:r>
      <w:r>
        <w:br/>
      </w:r>
      <w:r>
        <w:rPr>
          <w:rFonts w:ascii="Times New Roman"/>
          <w:b w:val="false"/>
          <w:i w:val="false"/>
          <w:color w:val="000000"/>
          <w:sz w:val="28"/>
        </w:rPr>
        <w:t xml:space="preserve">
      В первом квартале 2006 года в среднегодовом выражении инфляция составила 8,4 % и на 1,5 процентных пункта превысила показатель инфляции за аналогичный период 2005 года. Цены на потребительские товары увеличились по сравнению с аналогичным периодом прошлого года на 4,6 %, цены на непродовольственные товарные - на 1,2 %, платные услуги населению подорожали на 2,7 %. </w:t>
      </w:r>
      <w:r>
        <w:br/>
      </w:r>
      <w:r>
        <w:rPr>
          <w:rFonts w:ascii="Times New Roman"/>
          <w:b w:val="false"/>
          <w:i w:val="false"/>
          <w:color w:val="000000"/>
          <w:sz w:val="28"/>
        </w:rPr>
        <w:t xml:space="preserve">
      В январе-марте 2006 года инвестиции в основной капитал в 1,3 раза превысили аналогичный уровень 2005 года и составили 447,3 млрд. тенге. </w:t>
      </w:r>
      <w:r>
        <w:br/>
      </w:r>
      <w:r>
        <w:rPr>
          <w:rFonts w:ascii="Times New Roman"/>
          <w:b w:val="false"/>
          <w:i w:val="false"/>
          <w:color w:val="000000"/>
          <w:sz w:val="28"/>
        </w:rPr>
        <w:t xml:space="preserve">
      В первом квартале 2006 года происходило улучшение конъюнктуры на основные казахстанские экспортные товары на мировых рынках. Так, средний индекс мировых цен на основные экспортные товары Казахстана возрос по сравнению с первым кварталом 2005 года на 27,6 %. </w:t>
      </w:r>
      <w:r>
        <w:br/>
      </w:r>
      <w:r>
        <w:rPr>
          <w:rFonts w:ascii="Times New Roman"/>
          <w:b w:val="false"/>
          <w:i w:val="false"/>
          <w:color w:val="000000"/>
          <w:sz w:val="28"/>
        </w:rPr>
        <w:t xml:space="preserve">
      Мировая цена на нефть сорта "Брент" выросла по сравнению с аналогичным периодом 2005 года на 30 % и составила в среднем около 61,9 долл. США за баррель. Цены на медь по сравнению с аналогичным периодом прошлого года увеличились на 51,2 %, цинк - на 70,5 %, серебро - на 38,5 %, золото - на 29,7 %, свинец - на 27 %. </w:t>
      </w:r>
      <w:r>
        <w:br/>
      </w:r>
      <w:r>
        <w:rPr>
          <w:rFonts w:ascii="Times New Roman"/>
          <w:b w:val="false"/>
          <w:i w:val="false"/>
          <w:color w:val="000000"/>
          <w:sz w:val="28"/>
        </w:rPr>
        <w:t xml:space="preserve">
      В январе-феврале текущего года положительное сальдо торгового баланса составило 2 млрд. долл. США. Экспорт товаров составил 4,5 млрд. долл. США и увеличился на 22,8 %, а импорт - 2,5 млрд. долл. США и 17,5 % соответственно. </w:t>
      </w:r>
      <w:r>
        <w:br/>
      </w:r>
      <w:r>
        <w:rPr>
          <w:rFonts w:ascii="Times New Roman"/>
          <w:b w:val="false"/>
          <w:i w:val="false"/>
          <w:color w:val="000000"/>
          <w:sz w:val="28"/>
        </w:rPr>
        <w:t xml:space="preserve">
      Международные резервы страны в целом на 1 мая 2006 года составили 20947 млн. долл. США, в том числе, активы Национального Фонда - 8547 млн. долл. США. </w:t>
      </w:r>
      <w:r>
        <w:br/>
      </w:r>
      <w:r>
        <w:rPr>
          <w:rFonts w:ascii="Times New Roman"/>
          <w:b w:val="false"/>
          <w:i w:val="false"/>
          <w:color w:val="000000"/>
          <w:sz w:val="28"/>
        </w:rPr>
        <w:t xml:space="preserve">
      По предварительным данным, за январь-февраль 2006 года реальная заработная плата увеличилась на 16,3 % и достигла 36238 тенге. Реальные денежные доходы населения за этот период увеличились на 16,5 %. </w:t>
      </w:r>
      <w:r>
        <w:br/>
      </w:r>
      <w:r>
        <w:rPr>
          <w:rFonts w:ascii="Times New Roman"/>
          <w:b w:val="false"/>
          <w:i w:val="false"/>
          <w:color w:val="000000"/>
          <w:sz w:val="28"/>
        </w:rPr>
        <w:t xml:space="preserve">
      В 2007-2009 годы для обеспечения высоких темпов развития экономики будут созданы благоприятные макроэкономические условия для ускоренного развития всех основных факторов роста экономики. </w:t>
      </w:r>
      <w:r>
        <w:br/>
      </w:r>
      <w:r>
        <w:rPr>
          <w:rFonts w:ascii="Times New Roman"/>
          <w:b w:val="false"/>
          <w:i w:val="false"/>
          <w:color w:val="000000"/>
          <w:sz w:val="28"/>
        </w:rPr>
        <w:t xml:space="preserve">
      Национальный Банк Республики Казахстан с целью удержания инфляции в заданном интервале будет принимать меры по ужесточению денежно-кредитной политики, в том числе: </w:t>
      </w:r>
      <w:r>
        <w:br/>
      </w:r>
      <w:r>
        <w:rPr>
          <w:rFonts w:ascii="Times New Roman"/>
          <w:b w:val="false"/>
          <w:i w:val="false"/>
          <w:color w:val="000000"/>
          <w:sz w:val="28"/>
        </w:rPr>
        <w:t xml:space="preserve">
      ограничение внешнего заимствования банковского сектора путем ужесточения резервных требований; </w:t>
      </w:r>
      <w:r>
        <w:br/>
      </w:r>
      <w:r>
        <w:rPr>
          <w:rFonts w:ascii="Times New Roman"/>
          <w:b w:val="false"/>
          <w:i w:val="false"/>
          <w:color w:val="000000"/>
          <w:sz w:val="28"/>
        </w:rPr>
        <w:t xml:space="preserve">
      усиление контроля за денежными агрегатами; </w:t>
      </w:r>
      <w:r>
        <w:br/>
      </w:r>
      <w:r>
        <w:rPr>
          <w:rFonts w:ascii="Times New Roman"/>
          <w:b w:val="false"/>
          <w:i w:val="false"/>
          <w:color w:val="000000"/>
          <w:sz w:val="28"/>
        </w:rPr>
        <w:t xml:space="preserve">
      увеличение объемов стерилизации денежной эмиссии. </w:t>
      </w:r>
      <w:r>
        <w:br/>
      </w:r>
      <w:r>
        <w:rPr>
          <w:rFonts w:ascii="Times New Roman"/>
          <w:b w:val="false"/>
          <w:i w:val="false"/>
          <w:color w:val="000000"/>
          <w:sz w:val="28"/>
        </w:rPr>
        <w:t xml:space="preserve">
      Кроме того, развитие новых инструментов фондового рынка позволит обеспечить связывание временно свободных денежных средств. </w:t>
      </w:r>
      <w:r>
        <w:br/>
      </w:r>
      <w:r>
        <w:rPr>
          <w:rFonts w:ascii="Times New Roman"/>
          <w:b w:val="false"/>
          <w:i w:val="false"/>
          <w:color w:val="000000"/>
          <w:sz w:val="28"/>
        </w:rPr>
        <w:t xml:space="preserve">
      В 2007-2009 годы проведение умеренной государственной политики в области государственных расходов предусматривает решение следующих основных задач: </w:t>
      </w:r>
      <w:r>
        <w:br/>
      </w:r>
      <w:r>
        <w:rPr>
          <w:rFonts w:ascii="Times New Roman"/>
          <w:b w:val="false"/>
          <w:i w:val="false"/>
          <w:color w:val="000000"/>
          <w:sz w:val="28"/>
        </w:rPr>
        <w:t xml:space="preserve">
      обеспечение темпов роста расходов государственного бюджета, не превышающих темпы роста ВВП; </w:t>
      </w:r>
      <w:r>
        <w:br/>
      </w:r>
      <w:r>
        <w:rPr>
          <w:rFonts w:ascii="Times New Roman"/>
          <w:b w:val="false"/>
          <w:i w:val="false"/>
          <w:color w:val="000000"/>
          <w:sz w:val="28"/>
        </w:rPr>
        <w:t xml:space="preserve">
      формирование и проведение дальнейшей фискальной политики, направленной на постепенное снижение ненефтяного дефицита бюджета; </w:t>
      </w:r>
      <w:r>
        <w:br/>
      </w:r>
      <w:r>
        <w:rPr>
          <w:rFonts w:ascii="Times New Roman"/>
          <w:b w:val="false"/>
          <w:i w:val="false"/>
          <w:color w:val="000000"/>
          <w:sz w:val="28"/>
        </w:rPr>
        <w:t xml:space="preserve">
      поэтапное достижение размера гарантированного трансферта из Национального Фонда в бюджет равному инвестиционному доходу фонда. </w:t>
      </w:r>
      <w:r>
        <w:br/>
      </w:r>
      <w:r>
        <w:rPr>
          <w:rFonts w:ascii="Times New Roman"/>
          <w:b w:val="false"/>
          <w:i w:val="false"/>
          <w:color w:val="000000"/>
          <w:sz w:val="28"/>
        </w:rPr>
        <w:t xml:space="preserve">
      Переход с 1-го июля 2006 года на новую схему функционирования Национального Фонда будет способствовать повышению сбалансированности макроэкономического развития страны. </w:t>
      </w:r>
      <w:r>
        <w:br/>
      </w:r>
      <w:r>
        <w:rPr>
          <w:rFonts w:ascii="Times New Roman"/>
          <w:b w:val="false"/>
          <w:i w:val="false"/>
          <w:color w:val="000000"/>
          <w:sz w:val="28"/>
        </w:rPr>
        <w:t xml:space="preserve">
      В области тарифной политики будет усилен контроль за повышением тарифов на услуги субъектов естественных монополий. </w:t>
      </w:r>
      <w:r>
        <w:br/>
      </w:r>
      <w:r>
        <w:rPr>
          <w:rFonts w:ascii="Times New Roman"/>
          <w:b w:val="false"/>
          <w:i w:val="false"/>
          <w:color w:val="000000"/>
          <w:sz w:val="28"/>
        </w:rPr>
        <w:t>
      Развитие промышленности в 2007-2009 годах будет определяться  </w:t>
      </w:r>
      <w:r>
        <w:rPr>
          <w:rFonts w:ascii="Times New Roman"/>
          <w:b w:val="false"/>
          <w:i w:val="false"/>
          <w:color w:val="000000"/>
          <w:sz w:val="28"/>
        </w:rPr>
        <w:t xml:space="preserve">Стратегией </w:t>
      </w:r>
      <w:r>
        <w:rPr>
          <w:rFonts w:ascii="Times New Roman"/>
          <w:b w:val="false"/>
          <w:i w:val="false"/>
          <w:color w:val="000000"/>
          <w:sz w:val="28"/>
        </w:rPr>
        <w:t> индустриально-инновационного развития Республики Казахстан на 2003-2015 годы и Государственной  </w:t>
      </w:r>
      <w:r>
        <w:rPr>
          <w:rFonts w:ascii="Times New Roman"/>
          <w:b w:val="false"/>
          <w:i w:val="false"/>
          <w:color w:val="000000"/>
          <w:sz w:val="28"/>
        </w:rPr>
        <w:t xml:space="preserve">программой </w:t>
      </w:r>
      <w:r>
        <w:rPr>
          <w:rFonts w:ascii="Times New Roman"/>
          <w:b w:val="false"/>
          <w:i w:val="false"/>
          <w:color w:val="000000"/>
          <w:sz w:val="28"/>
        </w:rPr>
        <w:t xml:space="preserve"> освоения Казахстанского сектора Каспийского моря. </w:t>
      </w:r>
      <w:r>
        <w:br/>
      </w:r>
      <w:r>
        <w:rPr>
          <w:rFonts w:ascii="Times New Roman"/>
          <w:b w:val="false"/>
          <w:i w:val="false"/>
          <w:color w:val="000000"/>
          <w:sz w:val="28"/>
        </w:rPr>
        <w:t xml:space="preserve">
      Стабильное развитие нефтегазового сектора будет одним из основных условий обеспечения экономического роста в Казахстане. В 2007-2009 годах темп роста объемов добычи нефти и газового конденсата составит в среднем 108 %. </w:t>
      </w:r>
      <w:r>
        <w:br/>
      </w:r>
      <w:r>
        <w:rPr>
          <w:rFonts w:ascii="Times New Roman"/>
          <w:b w:val="false"/>
          <w:i w:val="false"/>
          <w:color w:val="000000"/>
          <w:sz w:val="28"/>
        </w:rPr>
        <w:t xml:space="preserve">
      Политика, направленная на повышение доходов населения, в том числе, повышение заработной платы работников бюджетной сферы, позволит обеспечить увеличение денежных доходов населения, что, в свою очередь, повлияет на повышение внутреннего спроса в стране. </w:t>
      </w:r>
      <w:r>
        <w:br/>
      </w:r>
      <w:r>
        <w:rPr>
          <w:rFonts w:ascii="Times New Roman"/>
          <w:b w:val="false"/>
          <w:i w:val="false"/>
          <w:color w:val="000000"/>
          <w:sz w:val="28"/>
        </w:rPr>
        <w:t xml:space="preserve">
      Расширение внутреннего спроса на товары и инвестиционные ресурсы позволит значительно увеличить импорт инвестиционных товаров. </w:t>
      </w:r>
      <w:r>
        <w:br/>
      </w:r>
      <w:r>
        <w:rPr>
          <w:rFonts w:ascii="Times New Roman"/>
          <w:b w:val="false"/>
          <w:i w:val="false"/>
          <w:color w:val="000000"/>
          <w:sz w:val="28"/>
        </w:rPr>
        <w:t xml:space="preserve">
      Увеличение реальных доходов населения в совокупности с улучшением финансового состояния предприятий создаст необходимые условия для роста инвестиций в реальный сектор экономики. </w:t>
      </w:r>
    </w:p>
    <w:bookmarkStart w:name="z7" w:id="6"/>
    <w:p>
      <w:pPr>
        <w:spacing w:after="0"/>
        <w:ind w:left="0"/>
        <w:jc w:val="left"/>
      </w:pPr>
      <w:r>
        <w:rPr>
          <w:rFonts w:ascii="Times New Roman"/>
          <w:b/>
          <w:i w:val="false"/>
          <w:color w:val="000000"/>
        </w:rPr>
        <w:t xml:space="preserve"> 
  3. Цели, задачи и приоритеты развития страны на 2007-2009 годы </w:t>
      </w:r>
    </w:p>
    <w:bookmarkEnd w:id="6"/>
    <w:p>
      <w:pPr>
        <w:spacing w:after="0"/>
        <w:ind w:left="0"/>
        <w:jc w:val="both"/>
      </w:pPr>
      <w:r>
        <w:rPr>
          <w:rFonts w:ascii="Times New Roman"/>
          <w:b w:val="false"/>
          <w:i w:val="false"/>
          <w:color w:val="000000"/>
          <w:sz w:val="28"/>
        </w:rPr>
        <w:t>      В 2007-2009 годы основные направления социально-экономической политики будут соответствовать целям и задачам, определенным в  </w:t>
      </w:r>
      <w:r>
        <w:rPr>
          <w:rFonts w:ascii="Times New Roman"/>
          <w:b w:val="false"/>
          <w:i w:val="false"/>
          <w:color w:val="000000"/>
          <w:sz w:val="28"/>
        </w:rPr>
        <w:t xml:space="preserve">Послании </w:t>
      </w:r>
      <w:r>
        <w:rPr>
          <w:rFonts w:ascii="Times New Roman"/>
          <w:b w:val="false"/>
          <w:i w:val="false"/>
          <w:color w:val="000000"/>
          <w:sz w:val="28"/>
        </w:rPr>
        <w:t> Президента к народу Казахстана "Казахстан на пороге нового рывка вперед в своем развитии",  </w:t>
      </w:r>
      <w:r>
        <w:rPr>
          <w:rFonts w:ascii="Times New Roman"/>
          <w:b w:val="false"/>
          <w:i w:val="false"/>
          <w:color w:val="000000"/>
          <w:sz w:val="28"/>
        </w:rPr>
        <w:t xml:space="preserve">Программе </w:t>
      </w:r>
      <w:r>
        <w:rPr>
          <w:rFonts w:ascii="Times New Roman"/>
          <w:b w:val="false"/>
          <w:i w:val="false"/>
          <w:color w:val="000000"/>
          <w:sz w:val="28"/>
        </w:rPr>
        <w:t> Правительства Республики Казахстан на 2006-2008 годы,  </w:t>
      </w:r>
      <w:r>
        <w:rPr>
          <w:rFonts w:ascii="Times New Roman"/>
          <w:b w:val="false"/>
          <w:i w:val="false"/>
          <w:color w:val="000000"/>
          <w:sz w:val="28"/>
        </w:rPr>
        <w:t xml:space="preserve">Стратегии </w:t>
      </w:r>
      <w:r>
        <w:rPr>
          <w:rFonts w:ascii="Times New Roman"/>
          <w:b w:val="false"/>
          <w:i w:val="false"/>
          <w:color w:val="000000"/>
          <w:sz w:val="28"/>
        </w:rPr>
        <w:t xml:space="preserve"> индустриально-инновационного развития Республики Казахстан на 2003-2015 годы. </w:t>
      </w:r>
      <w:r>
        <w:br/>
      </w:r>
      <w:r>
        <w:rPr>
          <w:rFonts w:ascii="Times New Roman"/>
          <w:b w:val="false"/>
          <w:i w:val="false"/>
          <w:color w:val="000000"/>
          <w:sz w:val="28"/>
        </w:rPr>
        <w:t xml:space="preserve">
      Главной целью социально-экономической политики в 2007-2009 годы будет создание благоприятных институциональных и экономических условий для вхождения Казахстана в ближайшие десять лет в число 50 наиболее конкурентоспособных стран мира и повышения качества жизни граждан Казахстана. </w:t>
      </w:r>
      <w:r>
        <w:br/>
      </w:r>
      <w:r>
        <w:rPr>
          <w:rFonts w:ascii="Times New Roman"/>
          <w:b w:val="false"/>
          <w:i w:val="false"/>
          <w:color w:val="000000"/>
          <w:sz w:val="28"/>
        </w:rPr>
        <w:t xml:space="preserve">
      Для достижения поставленной цели будут решаться следующие задачи: </w:t>
      </w:r>
      <w:r>
        <w:br/>
      </w:r>
      <w:r>
        <w:rPr>
          <w:rFonts w:ascii="Times New Roman"/>
          <w:b w:val="false"/>
          <w:i w:val="false"/>
          <w:color w:val="000000"/>
          <w:sz w:val="28"/>
        </w:rPr>
        <w:t xml:space="preserve">
      создание и развитие производств, ориентированных на экспорт конечных продуктов, совместных предприятий в области нефтегазового, транспортного и других подотраслей машиностроения, металлургии, химии, агропромышленного комплекса; </w:t>
      </w:r>
      <w:r>
        <w:br/>
      </w:r>
      <w:r>
        <w:rPr>
          <w:rFonts w:ascii="Times New Roman"/>
          <w:b w:val="false"/>
          <w:i w:val="false"/>
          <w:color w:val="000000"/>
          <w:sz w:val="28"/>
        </w:rPr>
        <w:t xml:space="preserve">
      поддержание необходимой гибкости реального обменного курса; </w:t>
      </w:r>
      <w:r>
        <w:br/>
      </w:r>
      <w:r>
        <w:rPr>
          <w:rFonts w:ascii="Times New Roman"/>
          <w:b w:val="false"/>
          <w:i w:val="false"/>
          <w:color w:val="000000"/>
          <w:sz w:val="28"/>
        </w:rPr>
        <w:t xml:space="preserve">
      обеспечение стабильности финансового рынка; </w:t>
      </w:r>
      <w:r>
        <w:br/>
      </w:r>
      <w:r>
        <w:rPr>
          <w:rFonts w:ascii="Times New Roman"/>
          <w:b w:val="false"/>
          <w:i w:val="false"/>
          <w:color w:val="000000"/>
          <w:sz w:val="28"/>
        </w:rPr>
        <w:t xml:space="preserve">
      проведение гибкой налоговой и бюджетной политики, стимулирующей диверсификацию экономики, развитие новых отраслей и привлечение в них иностранного капитала и ноу-хау; </w:t>
      </w:r>
      <w:r>
        <w:br/>
      </w:r>
      <w:r>
        <w:rPr>
          <w:rFonts w:ascii="Times New Roman"/>
          <w:b w:val="false"/>
          <w:i w:val="false"/>
          <w:color w:val="000000"/>
          <w:sz w:val="28"/>
        </w:rPr>
        <w:t xml:space="preserve">
      создание прозрачной и ясной системы управления активами государства; </w:t>
      </w:r>
      <w:r>
        <w:br/>
      </w:r>
      <w:r>
        <w:rPr>
          <w:rFonts w:ascii="Times New Roman"/>
          <w:b w:val="false"/>
          <w:i w:val="false"/>
          <w:color w:val="000000"/>
          <w:sz w:val="28"/>
        </w:rPr>
        <w:t xml:space="preserve">
      обеспечение прозрачного и эффективного формирования и использования средств Национального Фонда; </w:t>
      </w:r>
      <w:r>
        <w:br/>
      </w:r>
      <w:r>
        <w:rPr>
          <w:rFonts w:ascii="Times New Roman"/>
          <w:b w:val="false"/>
          <w:i w:val="false"/>
          <w:color w:val="000000"/>
          <w:sz w:val="28"/>
        </w:rPr>
        <w:t xml:space="preserve">
      повышение конкуренции в металлургии, банковской сфере, страховании, химической промышленности путем реформирования антимонопольного законодательства и создания привлекательных и прозрачных условий для вхождения в эти сектора отечественных и иностранных компаний; </w:t>
      </w:r>
      <w:r>
        <w:br/>
      </w:r>
      <w:r>
        <w:rPr>
          <w:rFonts w:ascii="Times New Roman"/>
          <w:b w:val="false"/>
          <w:i w:val="false"/>
          <w:color w:val="000000"/>
          <w:sz w:val="28"/>
        </w:rPr>
        <w:t xml:space="preserve">
      создание благоприятных условий для производства товаров с защищенными правами интеллектуальной собственности и торговой маркой; </w:t>
      </w:r>
      <w:r>
        <w:br/>
      </w:r>
      <w:r>
        <w:rPr>
          <w:rFonts w:ascii="Times New Roman"/>
          <w:b w:val="false"/>
          <w:i w:val="false"/>
          <w:color w:val="000000"/>
          <w:sz w:val="28"/>
        </w:rPr>
        <w:t xml:space="preserve">
      дальнейшая модернизация социальной сферы; </w:t>
      </w:r>
      <w:r>
        <w:br/>
      </w:r>
      <w:r>
        <w:rPr>
          <w:rFonts w:ascii="Times New Roman"/>
          <w:b w:val="false"/>
          <w:i w:val="false"/>
          <w:color w:val="000000"/>
          <w:sz w:val="28"/>
        </w:rPr>
        <w:t xml:space="preserve">
      участие в многосторонних международных экономических проектах, способствующих интеграции Казахстана в мировую экономику; </w:t>
      </w:r>
      <w:r>
        <w:br/>
      </w:r>
      <w:r>
        <w:rPr>
          <w:rFonts w:ascii="Times New Roman"/>
          <w:b w:val="false"/>
          <w:i w:val="false"/>
          <w:color w:val="000000"/>
          <w:sz w:val="28"/>
        </w:rPr>
        <w:t xml:space="preserve">
      дальнейшее содействие расширению взаимовыгодного сотрудничества в рамках-ЕврАзЭС и формированию Единого Экономического Пространства; </w:t>
      </w:r>
      <w:r>
        <w:br/>
      </w:r>
      <w:r>
        <w:rPr>
          <w:rFonts w:ascii="Times New Roman"/>
          <w:b w:val="false"/>
          <w:i w:val="false"/>
          <w:color w:val="000000"/>
          <w:sz w:val="28"/>
        </w:rPr>
        <w:t xml:space="preserve">
      проведение открытой политики использования природных ресурсов и обеспечение энергетической безопасности; </w:t>
      </w:r>
      <w:r>
        <w:br/>
      </w:r>
      <w:r>
        <w:rPr>
          <w:rFonts w:ascii="Times New Roman"/>
          <w:b w:val="false"/>
          <w:i w:val="false"/>
          <w:color w:val="000000"/>
          <w:sz w:val="28"/>
        </w:rPr>
        <w:t xml:space="preserve">
      территориальное развитие, соответствующее потребностям сбалансированного развития экономики. </w:t>
      </w:r>
      <w:r>
        <w:br/>
      </w:r>
      <w:r>
        <w:rPr>
          <w:rFonts w:ascii="Times New Roman"/>
          <w:b w:val="false"/>
          <w:i w:val="false"/>
          <w:color w:val="000000"/>
          <w:sz w:val="28"/>
        </w:rPr>
        <w:t xml:space="preserve">
      Приоритетами социально-экономического развития на 2007-2009 годы определены: </w:t>
      </w:r>
      <w:r>
        <w:br/>
      </w:r>
      <w:r>
        <w:rPr>
          <w:rFonts w:ascii="Times New Roman"/>
          <w:b w:val="false"/>
          <w:i w:val="false"/>
          <w:color w:val="000000"/>
          <w:sz w:val="28"/>
        </w:rPr>
        <w:t xml:space="preserve">
      дальнейшая модернизация и диверсификация экономики Казахстана как фундамента устойчивого экономического роста; </w:t>
      </w:r>
      <w:r>
        <w:br/>
      </w:r>
      <w:r>
        <w:rPr>
          <w:rFonts w:ascii="Times New Roman"/>
          <w:b w:val="false"/>
          <w:i w:val="false"/>
          <w:color w:val="000000"/>
          <w:sz w:val="28"/>
        </w:rPr>
        <w:t xml:space="preserve">
      принятие программ поддержки конкурентоспособности национальных товаров и услуг; </w:t>
      </w:r>
      <w:r>
        <w:br/>
      </w:r>
      <w:r>
        <w:rPr>
          <w:rFonts w:ascii="Times New Roman"/>
          <w:b w:val="false"/>
          <w:i w:val="false"/>
          <w:color w:val="000000"/>
          <w:sz w:val="28"/>
        </w:rPr>
        <w:t xml:space="preserve">
      эффективная интеграция в мировую экономику, как основа качественного прорыва в экономическом развитии страны; </w:t>
      </w:r>
      <w:r>
        <w:br/>
      </w:r>
      <w:r>
        <w:rPr>
          <w:rFonts w:ascii="Times New Roman"/>
          <w:b w:val="false"/>
          <w:i w:val="false"/>
          <w:color w:val="000000"/>
          <w:sz w:val="28"/>
        </w:rPr>
        <w:t xml:space="preserve">
      государственная поддержка кредитования экспорта несырьевых товаров и импорта высокотехнологичного оборудования; </w:t>
      </w:r>
      <w:r>
        <w:br/>
      </w:r>
      <w:r>
        <w:rPr>
          <w:rFonts w:ascii="Times New Roman"/>
          <w:b w:val="false"/>
          <w:i w:val="false"/>
          <w:color w:val="000000"/>
          <w:sz w:val="28"/>
        </w:rPr>
        <w:t xml:space="preserve">
      современная социальная политика, нацеленная на защиту уязвимых слоев населения и стимулирующая производительное развитие экономики; </w:t>
      </w:r>
      <w:r>
        <w:br/>
      </w:r>
      <w:r>
        <w:rPr>
          <w:rFonts w:ascii="Times New Roman"/>
          <w:b w:val="false"/>
          <w:i w:val="false"/>
          <w:color w:val="000000"/>
          <w:sz w:val="28"/>
        </w:rPr>
        <w:t xml:space="preserve">
      развитие современной системы образования, культуры и духовного потенциала народа; </w:t>
      </w:r>
      <w:r>
        <w:br/>
      </w:r>
      <w:r>
        <w:rPr>
          <w:rFonts w:ascii="Times New Roman"/>
          <w:b w:val="false"/>
          <w:i w:val="false"/>
          <w:color w:val="000000"/>
          <w:sz w:val="28"/>
        </w:rPr>
        <w:t xml:space="preserve">
      развитие научного потенциала и максимальное приближение прикладной науки к производству, бизнесу; </w:t>
      </w:r>
      <w:r>
        <w:br/>
      </w:r>
      <w:r>
        <w:rPr>
          <w:rFonts w:ascii="Times New Roman"/>
          <w:b w:val="false"/>
          <w:i w:val="false"/>
          <w:color w:val="000000"/>
          <w:sz w:val="28"/>
        </w:rPr>
        <w:t xml:space="preserve">
      развитие города Астаны по современным мировым стандартам и как одного из крупных центров международного взаимодействия в Евразии; </w:t>
      </w:r>
      <w:r>
        <w:br/>
      </w:r>
      <w:r>
        <w:rPr>
          <w:rFonts w:ascii="Times New Roman"/>
          <w:b w:val="false"/>
          <w:i w:val="false"/>
          <w:color w:val="000000"/>
          <w:sz w:val="28"/>
        </w:rPr>
        <w:t xml:space="preserve">
      развитие города Алматы как крупного регионального центра финансовой и деловой активности. </w:t>
      </w:r>
    </w:p>
    <w:bookmarkStart w:name="z8" w:id="7"/>
    <w:p>
      <w:pPr>
        <w:spacing w:after="0"/>
        <w:ind w:left="0"/>
        <w:jc w:val="left"/>
      </w:pPr>
      <w:r>
        <w:rPr>
          <w:rFonts w:ascii="Times New Roman"/>
          <w:b/>
          <w:i w:val="false"/>
          <w:color w:val="000000"/>
        </w:rPr>
        <w:t xml:space="preserve"> 
  4. Модернизация и обеспечение прорывных направлений в отраслях </w:t>
      </w:r>
      <w:r>
        <w:br/>
      </w:r>
      <w:r>
        <w:rPr>
          <w:rFonts w:ascii="Times New Roman"/>
          <w:b/>
          <w:i w:val="false"/>
          <w:color w:val="000000"/>
        </w:rPr>
        <w:t xml:space="preserve">
экономики для обеспечения ускоренного экономического роста </w:t>
      </w:r>
      <w:r>
        <w:br/>
      </w:r>
      <w:r>
        <w:rPr>
          <w:rFonts w:ascii="Times New Roman"/>
          <w:b/>
          <w:i w:val="false"/>
          <w:color w:val="000000"/>
        </w:rPr>
        <w:t xml:space="preserve">
Казахстана в 2007-2009 годах </w:t>
      </w:r>
    </w:p>
    <w:bookmarkEnd w:id="7"/>
    <w:bookmarkStart w:name="z9" w:id="8"/>
    <w:p>
      <w:pPr>
        <w:spacing w:after="0"/>
        <w:ind w:left="0"/>
        <w:jc w:val="left"/>
      </w:pPr>
      <w:r>
        <w:rPr>
          <w:rFonts w:ascii="Times New Roman"/>
          <w:b/>
          <w:i w:val="false"/>
          <w:color w:val="000000"/>
        </w:rPr>
        <w:t xml:space="preserve"> 
  § 1. Развитие промышленности в 2007-2009 годах </w:t>
      </w:r>
    </w:p>
    <w:bookmarkEnd w:id="8"/>
    <w:bookmarkStart w:name="z10" w:id="9"/>
    <w:p>
      <w:pPr>
        <w:spacing w:after="0"/>
        <w:ind w:left="0"/>
        <w:jc w:val="left"/>
      </w:pPr>
      <w:r>
        <w:rPr>
          <w:rFonts w:ascii="Times New Roman"/>
          <w:b/>
          <w:i w:val="false"/>
          <w:color w:val="000000"/>
        </w:rPr>
        <w:t xml:space="preserve"> 
  Горнодобывающая промышленность </w:t>
      </w:r>
    </w:p>
    <w:bookmarkEnd w:id="9"/>
    <w:bookmarkStart w:name="z11" w:id="10"/>
    <w:p>
      <w:pPr>
        <w:spacing w:after="0"/>
        <w:ind w:left="0"/>
        <w:jc w:val="left"/>
      </w:pPr>
      <w:r>
        <w:rPr>
          <w:rFonts w:ascii="Times New Roman"/>
          <w:b/>
          <w:i w:val="false"/>
          <w:color w:val="000000"/>
        </w:rPr>
        <w:t xml:space="preserve"> 
  Повышение уровня эффективности топливно-энергетического комплекса </w:t>
      </w:r>
    </w:p>
    <w:bookmarkEnd w:id="10"/>
    <w:p>
      <w:pPr>
        <w:spacing w:after="0"/>
        <w:ind w:left="0"/>
        <w:jc w:val="both"/>
      </w:pPr>
      <w:r>
        <w:rPr>
          <w:rFonts w:ascii="Times New Roman"/>
          <w:b w:val="false"/>
          <w:i w:val="false"/>
          <w:color w:val="000000"/>
          <w:sz w:val="28"/>
        </w:rPr>
        <w:t xml:space="preserve">      В 2007-2009 годы основной целью горнодобывающей промышленности является динамичное развитие отрасли за счет проведения модернизации, использования и внедрения передовых технологий производства. </w:t>
      </w:r>
      <w:r>
        <w:br/>
      </w:r>
      <w:r>
        <w:rPr>
          <w:rFonts w:ascii="Times New Roman"/>
          <w:b w:val="false"/>
          <w:i w:val="false"/>
          <w:color w:val="000000"/>
          <w:sz w:val="28"/>
        </w:rPr>
        <w:t xml:space="preserve">
      В нефтяной промышленности для обеспечения эффективного освоения углеводородных ресурсов Казахстанского сектора Каспийского моря и подъема нефтедобычи на крупных месторождениях будут решаться следующие задачи: </w:t>
      </w:r>
      <w:r>
        <w:br/>
      </w:r>
      <w:r>
        <w:rPr>
          <w:rFonts w:ascii="Times New Roman"/>
          <w:b w:val="false"/>
          <w:i w:val="false"/>
          <w:color w:val="000000"/>
          <w:sz w:val="28"/>
        </w:rPr>
        <w:t>
      реализации второго этапа (2006-2010 годы) Государственной  </w:t>
      </w:r>
      <w:r>
        <w:rPr>
          <w:rFonts w:ascii="Times New Roman"/>
          <w:b w:val="false"/>
          <w:i w:val="false"/>
          <w:color w:val="000000"/>
          <w:sz w:val="28"/>
        </w:rPr>
        <w:t xml:space="preserve">программы </w:t>
      </w:r>
      <w:r>
        <w:rPr>
          <w:rFonts w:ascii="Times New Roman"/>
          <w:b w:val="false"/>
          <w:i w:val="false"/>
          <w:color w:val="000000"/>
          <w:sz w:val="28"/>
        </w:rPr>
        <w:t xml:space="preserve"> казахстанского сектора Каспийского моря; </w:t>
      </w:r>
      <w:r>
        <w:br/>
      </w:r>
      <w:r>
        <w:rPr>
          <w:rFonts w:ascii="Times New Roman"/>
          <w:b w:val="false"/>
          <w:i w:val="false"/>
          <w:color w:val="000000"/>
          <w:sz w:val="28"/>
        </w:rPr>
        <w:t xml:space="preserve">
      создание условий для развития отраслей с высокой степенью добавленной стоимости для предоставления конкурентоспособных товаров и услуг для нефтегазового комплекса; </w:t>
      </w:r>
      <w:r>
        <w:br/>
      </w:r>
      <w:r>
        <w:rPr>
          <w:rFonts w:ascii="Times New Roman"/>
          <w:b w:val="false"/>
          <w:i w:val="false"/>
          <w:color w:val="000000"/>
          <w:sz w:val="28"/>
        </w:rPr>
        <w:t xml:space="preserve">
      развитие глубокой переработки нефти и газа и увеличение производства нефтепродуктов. </w:t>
      </w:r>
      <w:r>
        <w:br/>
      </w:r>
      <w:r>
        <w:rPr>
          <w:rFonts w:ascii="Times New Roman"/>
          <w:b w:val="false"/>
          <w:i w:val="false"/>
          <w:color w:val="000000"/>
          <w:sz w:val="28"/>
        </w:rPr>
        <w:t xml:space="preserve">
      Пути решения указанных задач следующие: </w:t>
      </w:r>
      <w:r>
        <w:br/>
      </w:r>
      <w:r>
        <w:rPr>
          <w:rFonts w:ascii="Times New Roman"/>
          <w:b w:val="false"/>
          <w:i w:val="false"/>
          <w:color w:val="000000"/>
          <w:sz w:val="28"/>
        </w:rPr>
        <w:t xml:space="preserve">
      обеспечение роста разведанных запасов углеводородов и выведение добычи на стабильно высокий уровень; </w:t>
      </w:r>
      <w:r>
        <w:br/>
      </w:r>
      <w:r>
        <w:rPr>
          <w:rFonts w:ascii="Times New Roman"/>
          <w:b w:val="false"/>
          <w:i w:val="false"/>
          <w:color w:val="000000"/>
          <w:sz w:val="28"/>
        </w:rPr>
        <w:t xml:space="preserve">
      развитие мультимодальной системы транспортировки углеводородов; </w:t>
      </w:r>
      <w:r>
        <w:br/>
      </w:r>
      <w:r>
        <w:rPr>
          <w:rFonts w:ascii="Times New Roman"/>
          <w:b w:val="false"/>
          <w:i w:val="false"/>
          <w:color w:val="000000"/>
          <w:sz w:val="28"/>
        </w:rPr>
        <w:t xml:space="preserve">
      создание инфраструктуры для береговой поддержки морских операций, развитие морских портов и сооружений береговых инфраструктур по обеспечению морских нефтяных операций; </w:t>
      </w:r>
      <w:r>
        <w:br/>
      </w:r>
      <w:r>
        <w:rPr>
          <w:rFonts w:ascii="Times New Roman"/>
          <w:b w:val="false"/>
          <w:i w:val="false"/>
          <w:color w:val="000000"/>
          <w:sz w:val="28"/>
        </w:rPr>
        <w:t xml:space="preserve">
      реализация проекта строительства завода второго поколения и закачки сырого газа на месторождении Тенгиз; </w:t>
      </w:r>
      <w:r>
        <w:br/>
      </w:r>
      <w:r>
        <w:rPr>
          <w:rFonts w:ascii="Times New Roman"/>
          <w:b w:val="false"/>
          <w:i w:val="false"/>
          <w:color w:val="000000"/>
          <w:sz w:val="28"/>
        </w:rPr>
        <w:t xml:space="preserve">
      завершение реализации проекта реконструкции Атырауского нефтеперерабатывающего завода; </w:t>
      </w:r>
      <w:r>
        <w:br/>
      </w:r>
      <w:r>
        <w:rPr>
          <w:rFonts w:ascii="Times New Roman"/>
          <w:b w:val="false"/>
          <w:i w:val="false"/>
          <w:color w:val="000000"/>
          <w:sz w:val="28"/>
        </w:rPr>
        <w:t xml:space="preserve">
      строительство установки по производству водорода на Павлодарском нефтехимическом заводе в целях доведения качества нефтепродуктов до европейских стандартов (ЕВРО-3). </w:t>
      </w:r>
      <w:r>
        <w:br/>
      </w:r>
      <w:r>
        <w:rPr>
          <w:rFonts w:ascii="Times New Roman"/>
          <w:b w:val="false"/>
          <w:i w:val="false"/>
          <w:color w:val="000000"/>
          <w:sz w:val="28"/>
        </w:rPr>
        <w:t xml:space="preserve">
      Главной целью развития газовой отрасли в Казахстане является кратное повышение социально-экономического эффекта от увеличения добычи и рационального использования внутренних ресурсов газа, а также транзитных возможностей газотранспортной системы в интересах более полного обеспечения потребностей внутреннего рынка и дальнейшего увеличения экспортного потенциала страны. </w:t>
      </w:r>
      <w:r>
        <w:br/>
      </w:r>
      <w:r>
        <w:rPr>
          <w:rFonts w:ascii="Times New Roman"/>
          <w:b w:val="false"/>
          <w:i w:val="false"/>
          <w:color w:val="000000"/>
          <w:sz w:val="28"/>
        </w:rPr>
        <w:t xml:space="preserve">
      Для достижения вышеуказанных целей будут решаться следующие задачи: </w:t>
      </w:r>
      <w:r>
        <w:br/>
      </w:r>
      <w:r>
        <w:rPr>
          <w:rFonts w:ascii="Times New Roman"/>
          <w:b w:val="false"/>
          <w:i w:val="false"/>
          <w:color w:val="000000"/>
          <w:sz w:val="28"/>
        </w:rPr>
        <w:t xml:space="preserve">
      наращивание ресурсного потенциала по запасам газа и развитие мощностей по его добыче с разработкой новых газовых и нефтегазовых месторождений с внедрением мероприятий по утилизации попутных газов; </w:t>
      </w:r>
      <w:r>
        <w:br/>
      </w:r>
      <w:r>
        <w:rPr>
          <w:rFonts w:ascii="Times New Roman"/>
          <w:b w:val="false"/>
          <w:i w:val="false"/>
          <w:color w:val="000000"/>
          <w:sz w:val="28"/>
        </w:rPr>
        <w:t xml:space="preserve">
      реконструкция существующих и создание новых мощностей по переработке и утилизации добываемого газа с увеличением объемов выработки сжиженного газа и другой продукции нефтехимии; </w:t>
      </w:r>
      <w:r>
        <w:br/>
      </w:r>
      <w:r>
        <w:rPr>
          <w:rFonts w:ascii="Times New Roman"/>
          <w:b w:val="false"/>
          <w:i w:val="false"/>
          <w:color w:val="000000"/>
          <w:sz w:val="28"/>
        </w:rPr>
        <w:t xml:space="preserve">
      разработка и реализация региональных программ газификации новых территорий и расширение сферы использования газа в коммунальном хозяйстве, в электроэнергетике, в автотранспорте и т.д.; </w:t>
      </w:r>
      <w:r>
        <w:br/>
      </w:r>
      <w:r>
        <w:rPr>
          <w:rFonts w:ascii="Times New Roman"/>
          <w:b w:val="false"/>
          <w:i w:val="false"/>
          <w:color w:val="000000"/>
          <w:sz w:val="28"/>
        </w:rPr>
        <w:t xml:space="preserve">
      реализация мер по технической реконструкции объектов газотранспортной системы для обеспечения технической и экологической безопасности при их эксплуатации, а также строительство новых газопроводов и отработка экспортных маршрутов по транспортировке природного газа на внешние рынки; </w:t>
      </w:r>
      <w:r>
        <w:br/>
      </w:r>
      <w:r>
        <w:rPr>
          <w:rFonts w:ascii="Times New Roman"/>
          <w:b w:val="false"/>
          <w:i w:val="false"/>
          <w:color w:val="000000"/>
          <w:sz w:val="28"/>
        </w:rPr>
        <w:t xml:space="preserve">
      пересмотр нормативной базы газовой отрасли, оптимизация организационной структуры субъектов газотранспортной системы и совершенствование системы тарифообразования при транспортировке природного газа; </w:t>
      </w:r>
      <w:r>
        <w:br/>
      </w:r>
      <w:r>
        <w:rPr>
          <w:rFonts w:ascii="Times New Roman"/>
          <w:b w:val="false"/>
          <w:i w:val="false"/>
          <w:color w:val="000000"/>
          <w:sz w:val="28"/>
        </w:rPr>
        <w:t xml:space="preserve">
      обучение, переобучение и создание условий для привлечения специалистов в отрасль. </w:t>
      </w:r>
      <w:r>
        <w:br/>
      </w:r>
      <w:r>
        <w:rPr>
          <w:rFonts w:ascii="Times New Roman"/>
          <w:b w:val="false"/>
          <w:i w:val="false"/>
          <w:color w:val="000000"/>
          <w:sz w:val="28"/>
        </w:rPr>
        <w:t xml:space="preserve">
      В угольной промышленности необходимо обеспечить ее переход на международные стандарты серии ИСО. </w:t>
      </w:r>
      <w:r>
        <w:br/>
      </w:r>
      <w:r>
        <w:rPr>
          <w:rFonts w:ascii="Times New Roman"/>
          <w:b w:val="false"/>
          <w:i w:val="false"/>
          <w:color w:val="000000"/>
          <w:sz w:val="28"/>
        </w:rPr>
        <w:t xml:space="preserve">
      Для развития геологической отрасли необходимо: </w:t>
      </w:r>
      <w:r>
        <w:br/>
      </w:r>
      <w:r>
        <w:rPr>
          <w:rFonts w:ascii="Times New Roman"/>
          <w:b w:val="false"/>
          <w:i w:val="false"/>
          <w:color w:val="000000"/>
          <w:sz w:val="28"/>
        </w:rPr>
        <w:t xml:space="preserve">
      техническое перевооружение геологоразведочных организаций; </w:t>
      </w:r>
      <w:r>
        <w:br/>
      </w:r>
      <w:r>
        <w:rPr>
          <w:rFonts w:ascii="Times New Roman"/>
          <w:b w:val="false"/>
          <w:i w:val="false"/>
          <w:color w:val="000000"/>
          <w:sz w:val="28"/>
        </w:rPr>
        <w:t xml:space="preserve">
      производство в Казахстане новейших образцов геологоразведочной техники; </w:t>
      </w:r>
      <w:r>
        <w:br/>
      </w:r>
      <w:r>
        <w:rPr>
          <w:rFonts w:ascii="Times New Roman"/>
          <w:b w:val="false"/>
          <w:i w:val="false"/>
          <w:color w:val="000000"/>
          <w:sz w:val="28"/>
        </w:rPr>
        <w:t xml:space="preserve">
      развитие прикладных научно-технических исследований в геологической отрасли. </w:t>
      </w:r>
    </w:p>
    <w:bookmarkStart w:name="z12" w:id="11"/>
    <w:p>
      <w:pPr>
        <w:spacing w:after="0"/>
        <w:ind w:left="0"/>
        <w:jc w:val="left"/>
      </w:pPr>
      <w:r>
        <w:rPr>
          <w:rFonts w:ascii="Times New Roman"/>
          <w:b/>
          <w:i w:val="false"/>
          <w:color w:val="000000"/>
        </w:rPr>
        <w:t xml:space="preserve"> 
  Транспортировка энергоресурсов на мировые рынки </w:t>
      </w:r>
    </w:p>
    <w:bookmarkEnd w:id="11"/>
    <w:p>
      <w:pPr>
        <w:spacing w:after="0"/>
        <w:ind w:left="0"/>
        <w:jc w:val="both"/>
      </w:pPr>
      <w:r>
        <w:rPr>
          <w:rFonts w:ascii="Times New Roman"/>
          <w:b w:val="false"/>
          <w:i w:val="false"/>
          <w:color w:val="000000"/>
          <w:sz w:val="28"/>
        </w:rPr>
        <w:t xml:space="preserve">      В настоящее время планируется разработка технико-экономического обоснования проекта строительства газопровода из Казахстана в Китай, по результатам которого будет принято решение о реализации проекта. </w:t>
      </w:r>
      <w:r>
        <w:br/>
      </w:r>
      <w:r>
        <w:rPr>
          <w:rFonts w:ascii="Times New Roman"/>
          <w:b w:val="false"/>
          <w:i w:val="false"/>
          <w:color w:val="000000"/>
          <w:sz w:val="28"/>
        </w:rPr>
        <w:t xml:space="preserve">
      С разработкой новых месторождений наращиваются объемы добычи и выработки товарного газа, что, в свою очередь, повлечет увеличение экспортного потенциала и насыщение внутреннего рынка газа. </w:t>
      </w:r>
      <w:r>
        <w:br/>
      </w:r>
      <w:r>
        <w:rPr>
          <w:rFonts w:ascii="Times New Roman"/>
          <w:b w:val="false"/>
          <w:i w:val="false"/>
          <w:color w:val="000000"/>
          <w:sz w:val="28"/>
        </w:rPr>
        <w:t xml:space="preserve">
      Для Казахстана перспективными рынками сбыта углеводородов являются Восточная и Северо-Западная Европа, Средиземноморье, Китай. Полномасштабный прорыв на все эти направления невозможен без развитой и динамичной трубопроводной отрасли. </w:t>
      </w:r>
      <w:r>
        <w:br/>
      </w:r>
      <w:r>
        <w:rPr>
          <w:rFonts w:ascii="Times New Roman"/>
          <w:b w:val="false"/>
          <w:i w:val="false"/>
          <w:color w:val="000000"/>
          <w:sz w:val="28"/>
        </w:rPr>
        <w:t xml:space="preserve">
      Наиболее актуальным для газотранспортной отрасли республики является проект реконструкции и модернизации системы магистральных газопроводов, в особенности, магистрального газопровода Средняя Азия - Центр (МГ САЦ), который обслуживает экспортные поставки казахстанского и среднеазиатского газа для России, Украины, кавказских государств и Европы. </w:t>
      </w:r>
      <w:r>
        <w:br/>
      </w:r>
      <w:r>
        <w:rPr>
          <w:rFonts w:ascii="Times New Roman"/>
          <w:b w:val="false"/>
          <w:i w:val="false"/>
          <w:color w:val="000000"/>
          <w:sz w:val="28"/>
        </w:rPr>
        <w:t xml:space="preserve">
      К 2008 году планируется довести объем транспортировки природного газа по магистральным газотранспортным системам до 130 млрд. куб. м в год, объем международного транзита газа - до 116,6 млрд. куб. м в год, в том числе, увеличение пропускной способности МГ САЦ - до 60 млрд. куб. м в год. </w:t>
      </w:r>
      <w:r>
        <w:br/>
      </w:r>
      <w:r>
        <w:rPr>
          <w:rFonts w:ascii="Times New Roman"/>
          <w:b w:val="false"/>
          <w:i w:val="false"/>
          <w:color w:val="000000"/>
          <w:sz w:val="28"/>
        </w:rPr>
        <w:t xml:space="preserve">
      Для достижения этих целей в 2006-2008 годах намечена реализация трех крупных проектов строительства и капитального ремонта магистральных газопроводов на общую сумму 804 млн. долларов США. </w:t>
      </w:r>
      <w:r>
        <w:br/>
      </w:r>
      <w:r>
        <w:rPr>
          <w:rFonts w:ascii="Times New Roman"/>
          <w:b w:val="false"/>
          <w:i w:val="false"/>
          <w:color w:val="000000"/>
          <w:sz w:val="28"/>
        </w:rPr>
        <w:t xml:space="preserve">
      Необходимость расширения магистральных газотранспортных систем основывается на заключенных долгосрочных соглашениях между Россией и Туркменистаном и ОАО "Газпром" и НХК "Узбекнефтегаз" на куплю-продажу соответственно туркменского и узбекского газа и на прогнозируемом увеличении добычи казахстанского газа в западных регионах страны и шельфе Каспийского моря. </w:t>
      </w:r>
      <w:r>
        <w:br/>
      </w:r>
      <w:r>
        <w:rPr>
          <w:rFonts w:ascii="Times New Roman"/>
          <w:b w:val="false"/>
          <w:i w:val="false"/>
          <w:color w:val="000000"/>
          <w:sz w:val="28"/>
        </w:rPr>
        <w:t xml:space="preserve">
      Помимо задач по увеличению пропускной мощности существующей магистральной газотранспортной системы, необходимо диверсифицировать ее направления, чтобы не допускать чрезмерной зависимости от одного потребителя. В этом контексте следует рассматривать проект поставок казахстанских углеводородов в Китай как открывающий выход на чрезвычайно емкий рынок. </w:t>
      </w:r>
      <w:r>
        <w:br/>
      </w:r>
      <w:r>
        <w:rPr>
          <w:rFonts w:ascii="Times New Roman"/>
          <w:b w:val="false"/>
          <w:i w:val="false"/>
          <w:color w:val="000000"/>
          <w:sz w:val="28"/>
        </w:rPr>
        <w:t xml:space="preserve">
      Также приоритетной задачей является развитие внутреннего рынка газа республики. </w:t>
      </w:r>
      <w:r>
        <w:br/>
      </w:r>
      <w:r>
        <w:rPr>
          <w:rFonts w:ascii="Times New Roman"/>
          <w:b w:val="false"/>
          <w:i w:val="false"/>
          <w:color w:val="000000"/>
          <w:sz w:val="28"/>
        </w:rPr>
        <w:t xml:space="preserve">
       </w:t>
      </w:r>
      <w:r>
        <w:rPr>
          <w:rFonts w:ascii="Times New Roman"/>
          <w:b/>
          <w:i w:val="false"/>
          <w:color w:val="000000"/>
          <w:sz w:val="28"/>
        </w:rPr>
        <w:t xml:space="preserve">Ожидаемые производственные результаты </w:t>
      </w:r>
      <w:r>
        <w:br/>
      </w:r>
      <w:r>
        <w:rPr>
          <w:rFonts w:ascii="Times New Roman"/>
          <w:b w:val="false"/>
          <w:i w:val="false"/>
          <w:color w:val="000000"/>
          <w:sz w:val="28"/>
        </w:rPr>
        <w:t xml:space="preserve">
      В 2007 году объем добычи нефти и газового конденсата вырастет по сравнению с 2005 годом на 4,1 % и составит 64 млн. тонн. В 2009 году объемы ее добычи будут доведены до 78 млн. тонн. </w:t>
      </w:r>
      <w:r>
        <w:br/>
      </w:r>
      <w:r>
        <w:rPr>
          <w:rFonts w:ascii="Times New Roman"/>
          <w:b w:val="false"/>
          <w:i w:val="false"/>
          <w:color w:val="000000"/>
          <w:sz w:val="28"/>
        </w:rPr>
        <w:t xml:space="preserve">
      Добыча газа в 2007 году также возрастет до 33,3 млрд. куб. м, что на 27,1 % больше показателя 2005 года. В 2009 году данный показатель составит 39 млрд. куб. м. Это, в свою очередь позволит увеличить производство товарного газа с 14,8 млрд. куб. м в 2005 году до 24 млрд. куб. м в 2009 году. </w:t>
      </w:r>
      <w:r>
        <w:br/>
      </w:r>
      <w:r>
        <w:rPr>
          <w:rFonts w:ascii="Times New Roman"/>
          <w:b w:val="false"/>
          <w:i w:val="false"/>
          <w:color w:val="000000"/>
          <w:sz w:val="28"/>
        </w:rPr>
        <w:t>
      Планируемый рост добычи нефти и газа в 2007-2009 годах будет достигнут за счет реализации Государственной  </w:t>
      </w:r>
      <w:r>
        <w:rPr>
          <w:rFonts w:ascii="Times New Roman"/>
          <w:b w:val="false"/>
          <w:i w:val="false"/>
          <w:color w:val="000000"/>
          <w:sz w:val="28"/>
        </w:rPr>
        <w:t xml:space="preserve">программы </w:t>
      </w:r>
      <w:r>
        <w:rPr>
          <w:rFonts w:ascii="Times New Roman"/>
          <w:b w:val="false"/>
          <w:i w:val="false"/>
          <w:color w:val="000000"/>
          <w:sz w:val="28"/>
        </w:rPr>
        <w:t> освоения казахстанского сектора Каспийского моря,   </w:t>
      </w:r>
      <w:r>
        <w:rPr>
          <w:rFonts w:ascii="Times New Roman"/>
          <w:b w:val="false"/>
          <w:i w:val="false"/>
          <w:color w:val="000000"/>
          <w:sz w:val="28"/>
        </w:rPr>
        <w:t xml:space="preserve">Программы </w:t>
      </w:r>
      <w:r>
        <w:rPr>
          <w:rFonts w:ascii="Times New Roman"/>
          <w:b w:val="false"/>
          <w:i w:val="false"/>
          <w:color w:val="000000"/>
          <w:sz w:val="28"/>
        </w:rPr>
        <w:t> развития газовой отрасли Республики Казахстан на 2004-2010 годы,  </w:t>
      </w:r>
      <w:r>
        <w:rPr>
          <w:rFonts w:ascii="Times New Roman"/>
          <w:b w:val="false"/>
          <w:i w:val="false"/>
          <w:color w:val="000000"/>
          <w:sz w:val="28"/>
        </w:rPr>
        <w:t xml:space="preserve">Программы </w:t>
      </w:r>
      <w:r>
        <w:rPr>
          <w:rFonts w:ascii="Times New Roman"/>
          <w:b w:val="false"/>
          <w:i w:val="false"/>
          <w:color w:val="000000"/>
          <w:sz w:val="28"/>
        </w:rPr>
        <w:t xml:space="preserve"> развития ресурсной базы минерально-сырьевого комплекса страны на 2003-2010 годы. </w:t>
      </w:r>
      <w:r>
        <w:br/>
      </w:r>
      <w:r>
        <w:rPr>
          <w:rFonts w:ascii="Times New Roman"/>
          <w:b w:val="false"/>
          <w:i w:val="false"/>
          <w:color w:val="000000"/>
          <w:sz w:val="28"/>
        </w:rPr>
        <w:t xml:space="preserve">
      Разработка нефтяных, газовых и газоконденсатных месторождений сопровождается техногенным воздействием на окружающую природную среду и недра. Одним из основных источников загрязнения при разработке месторождений являются продукты от сжигания попутного газа в факелах, в связи с этим, утилизация попутных газов на нефтегазовых месторождениях страны является одной из главных задач недропользователей, работающих в Казахстане. </w:t>
      </w:r>
      <w:r>
        <w:br/>
      </w:r>
      <w:r>
        <w:rPr>
          <w:rFonts w:ascii="Times New Roman"/>
          <w:b w:val="false"/>
          <w:i w:val="false"/>
          <w:color w:val="000000"/>
          <w:sz w:val="28"/>
        </w:rPr>
        <w:t xml:space="preserve">
      С целью увеличения глубины переработки газа и утилизации газа необходимо внедрение современных инноваций с учетом зарубежного опыта применения передовых технологий. </w:t>
      </w:r>
      <w:r>
        <w:br/>
      </w:r>
      <w:r>
        <w:rPr>
          <w:rFonts w:ascii="Times New Roman"/>
          <w:b w:val="false"/>
          <w:i w:val="false"/>
          <w:color w:val="000000"/>
          <w:sz w:val="28"/>
        </w:rPr>
        <w:t xml:space="preserve">
      В 2007 году прогнозируется довести добычу угля до 87,3 млн. тонн, в 2009 году прогнозный объем добычи угля составит 88 млн. тонн. </w:t>
      </w:r>
      <w:r>
        <w:br/>
      </w:r>
      <w:r>
        <w:rPr>
          <w:rFonts w:ascii="Times New Roman"/>
          <w:b w:val="false"/>
          <w:i w:val="false"/>
          <w:color w:val="000000"/>
          <w:sz w:val="28"/>
        </w:rPr>
        <w:t xml:space="preserve">
      Для достижения указанных объемов будут приняты меры по обеспечению прироста добычи угля за счет: </w:t>
      </w:r>
      <w:r>
        <w:br/>
      </w:r>
      <w:r>
        <w:rPr>
          <w:rFonts w:ascii="Times New Roman"/>
          <w:b w:val="false"/>
          <w:i w:val="false"/>
          <w:color w:val="000000"/>
          <w:sz w:val="28"/>
        </w:rPr>
        <w:t xml:space="preserve">
      технического перевооружения действующих шахт угольного департамента акционерного общества "Миттал Стил Темиртау" с переходом на угледобывающую технику современного технического уровня; </w:t>
      </w:r>
      <w:r>
        <w:br/>
      </w:r>
      <w:r>
        <w:rPr>
          <w:rFonts w:ascii="Times New Roman"/>
          <w:b w:val="false"/>
          <w:i w:val="false"/>
          <w:color w:val="000000"/>
          <w:sz w:val="28"/>
        </w:rPr>
        <w:t xml:space="preserve">
      реализации комплексных планов эффективной отработки Экибастузского и Шубаркольского угольных месторождений; </w:t>
      </w:r>
      <w:r>
        <w:br/>
      </w:r>
      <w:r>
        <w:rPr>
          <w:rFonts w:ascii="Times New Roman"/>
          <w:b w:val="false"/>
          <w:i w:val="false"/>
          <w:color w:val="000000"/>
          <w:sz w:val="28"/>
        </w:rPr>
        <w:t xml:space="preserve">
      повышения добычи низкозольного угля на Майкубенском месторождении, а также на разрезе "Каражира" для более полного обеспечения потребностей тепловых электростанций, улучшения снабжения твердым топливом коммунального сектора и других отраслей; </w:t>
      </w:r>
      <w:r>
        <w:br/>
      </w:r>
      <w:r>
        <w:rPr>
          <w:rFonts w:ascii="Times New Roman"/>
          <w:b w:val="false"/>
          <w:i w:val="false"/>
          <w:color w:val="000000"/>
          <w:sz w:val="28"/>
        </w:rPr>
        <w:t xml:space="preserve">
      повышения конкурентоспособности казахстанского угля посредством внедрения международных стандартов серии ИСО. </w:t>
      </w:r>
      <w:r>
        <w:br/>
      </w:r>
      <w:r>
        <w:rPr>
          <w:rFonts w:ascii="Times New Roman"/>
          <w:b w:val="false"/>
          <w:i w:val="false"/>
          <w:color w:val="000000"/>
          <w:sz w:val="28"/>
        </w:rPr>
        <w:t xml:space="preserve">
      Будут продолжены ликвидационные работы на шахтах Карагандинского угольного бассейна (в 2007 году - 2 шахты, 2008 году - 2 шахты). </w:t>
      </w:r>
      <w:r>
        <w:br/>
      </w:r>
      <w:r>
        <w:rPr>
          <w:rFonts w:ascii="Times New Roman"/>
          <w:b w:val="false"/>
          <w:i w:val="false"/>
          <w:color w:val="000000"/>
          <w:sz w:val="28"/>
        </w:rPr>
        <w:t xml:space="preserve">
      С выходом в 2006 году опытно-промышленной установки по производству спецкокса мощностью 300 тыс. тонн в год на полную мощность на Шубаркольском угольном месторождении, введенной в эксплуатацию Евразийской промышленной ассоциацией, будет полностью снята зависимость ферросплавных заводов республики от импорта спецкокса из России и Китая. </w:t>
      </w:r>
    </w:p>
    <w:bookmarkStart w:name="z13" w:id="12"/>
    <w:p>
      <w:pPr>
        <w:spacing w:after="0"/>
        <w:ind w:left="0"/>
        <w:jc w:val="left"/>
      </w:pPr>
      <w:r>
        <w:rPr>
          <w:rFonts w:ascii="Times New Roman"/>
          <w:b/>
          <w:i w:val="false"/>
          <w:color w:val="000000"/>
        </w:rPr>
        <w:t xml:space="preserve"> 
  Обрабатывающая промышленность </w:t>
      </w:r>
    </w:p>
    <w:bookmarkEnd w:id="12"/>
    <w:bookmarkStart w:name="z14" w:id="13"/>
    <w:p>
      <w:pPr>
        <w:spacing w:after="0"/>
        <w:ind w:left="0"/>
        <w:jc w:val="left"/>
      </w:pPr>
      <w:r>
        <w:rPr>
          <w:rFonts w:ascii="Times New Roman"/>
          <w:b/>
          <w:i w:val="false"/>
          <w:color w:val="000000"/>
        </w:rPr>
        <w:t xml:space="preserve"> 
  Реализация Стратегии индустриально-инновационного развития </w:t>
      </w:r>
      <w:r>
        <w:br/>
      </w:r>
      <w:r>
        <w:rPr>
          <w:rFonts w:ascii="Times New Roman"/>
          <w:b/>
          <w:i w:val="false"/>
          <w:color w:val="000000"/>
        </w:rPr>
        <w:t xml:space="preserve">
в 2007-2009 годах </w:t>
      </w:r>
    </w:p>
    <w:bookmarkEnd w:id="13"/>
    <w:p>
      <w:pPr>
        <w:spacing w:after="0"/>
        <w:ind w:left="0"/>
        <w:jc w:val="both"/>
      </w:pPr>
      <w:r>
        <w:rPr>
          <w:rFonts w:ascii="Times New Roman"/>
          <w:b w:val="false"/>
          <w:i w:val="false"/>
          <w:color w:val="000000"/>
          <w:sz w:val="28"/>
        </w:rPr>
        <w:t>      Главной целью  </w:t>
      </w:r>
      <w:r>
        <w:rPr>
          <w:rFonts w:ascii="Times New Roman"/>
          <w:b w:val="false"/>
          <w:i w:val="false"/>
          <w:color w:val="000000"/>
          <w:sz w:val="28"/>
        </w:rPr>
        <w:t xml:space="preserve">Стратегии </w:t>
      </w:r>
      <w:r>
        <w:rPr>
          <w:rFonts w:ascii="Times New Roman"/>
          <w:b w:val="false"/>
          <w:i w:val="false"/>
          <w:color w:val="000000"/>
          <w:sz w:val="28"/>
        </w:rPr>
        <w:t xml:space="preserve"> индустриально-инновационного развития Республики Казахстан на 2003-2015 годы является достижение устойчивого развития страны через диверсификацию отраслей экономики путем отхода от сырьевой направленности развития, подготовка условий для перехода в долгосрочном плане к сервисно-технологической экономике. </w:t>
      </w:r>
      <w:r>
        <w:br/>
      </w:r>
      <w:r>
        <w:rPr>
          <w:rFonts w:ascii="Times New Roman"/>
          <w:b w:val="false"/>
          <w:i w:val="false"/>
          <w:color w:val="000000"/>
          <w:sz w:val="28"/>
        </w:rPr>
        <w:t xml:space="preserve">
      Производство конкурентоспособных и экспортоориентированных товаров, работ и услуг в обрабатывающей промышленности и сфере услуг является главным предметом государственной индустриально-инновационной политики. </w:t>
      </w:r>
      <w:r>
        <w:br/>
      </w:r>
      <w:r>
        <w:rPr>
          <w:rFonts w:ascii="Times New Roman"/>
          <w:b w:val="false"/>
          <w:i w:val="false"/>
          <w:color w:val="000000"/>
          <w:sz w:val="28"/>
        </w:rPr>
        <w:t xml:space="preserve">
      В течение 2007-2009 годов для обеспечения прорывов ускоренного экономического развития будут приняты меры, направленные на ускоренную диверсификацию и модернизацию промышленного сектора и сферы услуг. </w:t>
      </w:r>
      <w:r>
        <w:br/>
      </w:r>
      <w:r>
        <w:rPr>
          <w:rFonts w:ascii="Times New Roman"/>
          <w:b w:val="false"/>
          <w:i w:val="false"/>
          <w:color w:val="000000"/>
          <w:sz w:val="28"/>
        </w:rPr>
        <w:t xml:space="preserve">
      Особое значение приобретает информационно-аналитическое обеспечение индустриально-инновационной политики. В среднесрочной перспективе будет проводиться работа, связанная с проведением маркетинговых и технологических исследований рынков и отраслей, в целях определения ниш для казахстанского бизнеса. </w:t>
      </w:r>
      <w:r>
        <w:br/>
      </w:r>
      <w:r>
        <w:rPr>
          <w:rFonts w:ascii="Times New Roman"/>
          <w:b w:val="false"/>
          <w:i w:val="false"/>
          <w:color w:val="000000"/>
          <w:sz w:val="28"/>
        </w:rPr>
        <w:t xml:space="preserve">
      Планируется проведение маркетинговых, конъюнктурных и технологических исследований 23 потенциально конкурентоспособных секторов экономики. </w:t>
      </w:r>
      <w:r>
        <w:br/>
      </w:r>
      <w:r>
        <w:rPr>
          <w:rFonts w:ascii="Times New Roman"/>
          <w:b w:val="false"/>
          <w:i w:val="false"/>
          <w:color w:val="000000"/>
          <w:sz w:val="28"/>
        </w:rPr>
        <w:t xml:space="preserve">
      Основной целью проведения всех аналитических исследований станет выявление способов максимального повышения конкурентоспособности казахстанских предприятий. </w:t>
      </w:r>
      <w:r>
        <w:br/>
      </w:r>
      <w:r>
        <w:rPr>
          <w:rFonts w:ascii="Times New Roman"/>
          <w:b w:val="false"/>
          <w:i w:val="false"/>
          <w:color w:val="000000"/>
          <w:sz w:val="28"/>
        </w:rPr>
        <w:t xml:space="preserve">
      Продолжится выявление цепочек добавленных стоимостей (ЦДС), которые отличаются наилучшим соотношением "произведенные затраты - получаемый доход", с упором на такие показатели, как "выход продукции", "продажи", "затраты". При этом развитие ЦДС пойдет по двум направлениям - восполнение "пробелов" в цепочке и развитие, при необходимости, новых технологических укладов. </w:t>
      </w:r>
      <w:r>
        <w:br/>
      </w:r>
      <w:r>
        <w:rPr>
          <w:rFonts w:ascii="Times New Roman"/>
          <w:b w:val="false"/>
          <w:i w:val="false"/>
          <w:color w:val="000000"/>
          <w:sz w:val="28"/>
        </w:rPr>
        <w:t xml:space="preserve">
      Ключевым направлением предстоящего этапа должно стать создание ряда высокотехнологичных производств в приоритетных отраслях. </w:t>
      </w:r>
      <w:r>
        <w:br/>
      </w:r>
      <w:r>
        <w:rPr>
          <w:rFonts w:ascii="Times New Roman"/>
          <w:b w:val="false"/>
          <w:i w:val="false"/>
          <w:color w:val="000000"/>
          <w:sz w:val="28"/>
        </w:rPr>
        <w:t xml:space="preserve">
      Будут предприняты меры по совершенствованию государственной политики управления индустриально-инновационным развитием, функционирования институтов развития, государственно-частного партнерства. </w:t>
      </w:r>
      <w:r>
        <w:br/>
      </w:r>
      <w:r>
        <w:rPr>
          <w:rFonts w:ascii="Times New Roman"/>
          <w:b w:val="false"/>
          <w:i w:val="false"/>
          <w:color w:val="000000"/>
          <w:sz w:val="28"/>
        </w:rPr>
        <w:t xml:space="preserve">
      Будут определены конкретные меры по повышению производительности труда и по снижению энергоемкости с разработкой форм статистических отчетностей. </w:t>
      </w:r>
      <w:r>
        <w:br/>
      </w:r>
      <w:r>
        <w:rPr>
          <w:rFonts w:ascii="Times New Roman"/>
          <w:b w:val="false"/>
          <w:i w:val="false"/>
          <w:color w:val="000000"/>
          <w:sz w:val="28"/>
        </w:rPr>
        <w:t xml:space="preserve">
      Также, в среднесрочной перспективе будут решаться следующие задачи: </w:t>
      </w:r>
      <w:r>
        <w:br/>
      </w:r>
      <w:r>
        <w:rPr>
          <w:rFonts w:ascii="Times New Roman"/>
          <w:b w:val="false"/>
          <w:i w:val="false"/>
          <w:color w:val="000000"/>
          <w:sz w:val="28"/>
        </w:rPr>
        <w:t xml:space="preserve">
      повышение производительности основных фондов обрабатывающей промышленности; </w:t>
      </w:r>
      <w:r>
        <w:br/>
      </w:r>
      <w:r>
        <w:rPr>
          <w:rFonts w:ascii="Times New Roman"/>
          <w:b w:val="false"/>
          <w:i w:val="false"/>
          <w:color w:val="000000"/>
          <w:sz w:val="28"/>
        </w:rPr>
        <w:t xml:space="preserve">
      создание предпринимательского климата, структуры и содержание общественных институтов, которые будут стимулировать частный сектор производить и совершенствовать конкурентное преимущество; </w:t>
      </w:r>
      <w:r>
        <w:br/>
      </w:r>
      <w:r>
        <w:rPr>
          <w:rFonts w:ascii="Times New Roman"/>
          <w:b w:val="false"/>
          <w:i w:val="false"/>
          <w:color w:val="000000"/>
          <w:sz w:val="28"/>
        </w:rPr>
        <w:t xml:space="preserve">
      диверсификация экспортного потенциала страны в пользу товаров и услуг с высокой добавленной стоимостью; </w:t>
      </w:r>
      <w:r>
        <w:br/>
      </w:r>
      <w:r>
        <w:rPr>
          <w:rFonts w:ascii="Times New Roman"/>
          <w:b w:val="false"/>
          <w:i w:val="false"/>
          <w:color w:val="000000"/>
          <w:sz w:val="28"/>
        </w:rPr>
        <w:t xml:space="preserve">
      переход к мировым стандартам качества; </w:t>
      </w:r>
      <w:r>
        <w:br/>
      </w:r>
      <w:r>
        <w:rPr>
          <w:rFonts w:ascii="Times New Roman"/>
          <w:b w:val="false"/>
          <w:i w:val="false"/>
          <w:color w:val="000000"/>
          <w:sz w:val="28"/>
        </w:rPr>
        <w:t xml:space="preserve">
      наращивание интеграции в региональную экономику и в мирохозяйственную систему с включением в мировые научно-технические и инновационные процессы. </w:t>
      </w:r>
      <w:r>
        <w:br/>
      </w:r>
      <w:r>
        <w:rPr>
          <w:rFonts w:ascii="Times New Roman"/>
          <w:b w:val="false"/>
          <w:i w:val="false"/>
          <w:color w:val="000000"/>
          <w:sz w:val="28"/>
        </w:rPr>
        <w:t xml:space="preserve">
      Приоритетными направлениями индустриально-инновационной политики являются все потенциально конкурентоспособные, в том числе, экспортоориентированные производства, реализуемые в отраслях экономики несырьевой направленности. В целях решения долгосрочных стратегических задач особое внимание будет уделено созданию условий для развития наукоемких и высокотехнологичных производств. </w:t>
      </w:r>
    </w:p>
    <w:bookmarkStart w:name="z15" w:id="14"/>
    <w:p>
      <w:pPr>
        <w:spacing w:after="0"/>
        <w:ind w:left="0"/>
        <w:jc w:val="left"/>
      </w:pPr>
      <w:r>
        <w:rPr>
          <w:rFonts w:ascii="Times New Roman"/>
          <w:b/>
          <w:i w:val="false"/>
          <w:color w:val="000000"/>
        </w:rPr>
        <w:t xml:space="preserve"> 
  Кластерное развитие </w:t>
      </w:r>
    </w:p>
    <w:bookmarkEnd w:id="14"/>
    <w:p>
      <w:pPr>
        <w:spacing w:after="0"/>
        <w:ind w:left="0"/>
        <w:jc w:val="both"/>
      </w:pPr>
      <w:r>
        <w:rPr>
          <w:rFonts w:ascii="Times New Roman"/>
          <w:b w:val="false"/>
          <w:i w:val="false"/>
          <w:color w:val="000000"/>
          <w:sz w:val="28"/>
        </w:rPr>
        <w:t xml:space="preserve">      В 2005 году утверждены планы по созданию и развитию 7 пилотных кластеров, таких как кластер производства пищевых продуктов, кластер продукции нефтегазового машиностроения, кластер туристических услуг, кластер производства текстильной продукции, кластер производства металлургической продукции, кластер транспортно-логистических услуг, кластер производства строительных материалов. </w:t>
      </w:r>
      <w:r>
        <w:br/>
      </w:r>
      <w:r>
        <w:rPr>
          <w:rFonts w:ascii="Times New Roman"/>
          <w:b w:val="false"/>
          <w:i w:val="false"/>
          <w:color w:val="000000"/>
          <w:sz w:val="28"/>
        </w:rPr>
        <w:t xml:space="preserve">
      Данные планы включают в себя мероприятия по решению системных проблем указанных отраслей (совершенствование законодательства для стимулирования развития отрасли, подготовка и переподготовка кадров, вопросы стандартизации, развитие инфраструктуры) и меры, направленные на решение задач каждого отдельного кластера (выработка бизнес-стратегий, реализация инвестиционных проектов в рамках кластера, усиление внутрикластерной кооперации). </w:t>
      </w:r>
      <w:r>
        <w:br/>
      </w:r>
      <w:r>
        <w:rPr>
          <w:rFonts w:ascii="Times New Roman"/>
          <w:b w:val="false"/>
          <w:i w:val="false"/>
          <w:color w:val="000000"/>
          <w:sz w:val="28"/>
        </w:rPr>
        <w:t xml:space="preserve">
      В развитие кластерных идей весьма перспективным представляется использование такого инструмента государственного стимулирования реального производства как создание индустриальных зон. Данный механизм в настоящее время апробируется в рамках реализации проектов пилотных кластеров в г. Астана (Строительные материалы) и в Карагандинской области (Металлургия-Металлообработка). </w:t>
      </w:r>
      <w:r>
        <w:br/>
      </w:r>
      <w:r>
        <w:rPr>
          <w:rFonts w:ascii="Times New Roman"/>
          <w:b w:val="false"/>
          <w:i w:val="false"/>
          <w:color w:val="000000"/>
          <w:sz w:val="28"/>
        </w:rPr>
        <w:t xml:space="preserve">
      В случае получения положительных результатов, данный опыт предусматривается распространить на все регионы: г. Павлодар (промышленность), г. Усть-Каменогорск (металлургия-металлообработка), Алматинская, Жамбылская, Костанайская области (переработка сельхозпродукции), Западно-Казахстанская область, Северо-Казахстанская область, Восточно-Казахстанская область, г. Алматы (машиностроение). </w:t>
      </w:r>
      <w:r>
        <w:br/>
      </w:r>
      <w:r>
        <w:rPr>
          <w:rFonts w:ascii="Times New Roman"/>
          <w:b w:val="false"/>
          <w:i w:val="false"/>
          <w:color w:val="000000"/>
          <w:sz w:val="28"/>
        </w:rPr>
        <w:t xml:space="preserve">
      В настоящее время разрабатывается Концепция формирования и развития индустриальных зон в Республике Казахстан. </w:t>
      </w:r>
      <w:r>
        <w:br/>
      </w:r>
      <w:r>
        <w:rPr>
          <w:rFonts w:ascii="Times New Roman"/>
          <w:b w:val="false"/>
          <w:i w:val="false"/>
          <w:color w:val="000000"/>
          <w:sz w:val="28"/>
        </w:rPr>
        <w:t xml:space="preserve">
      В целом, данный инструмент имеет все предпосылки успешного использования в развитии частно-государственного партнерства. При этом, используя инструменты структурного финансирования, данный подход может иметь значительный экономический эффект для развития отраслей промышленности. </w:t>
      </w:r>
    </w:p>
    <w:bookmarkStart w:name="z16" w:id="15"/>
    <w:p>
      <w:pPr>
        <w:spacing w:after="0"/>
        <w:ind w:left="0"/>
        <w:jc w:val="left"/>
      </w:pPr>
      <w:r>
        <w:rPr>
          <w:rFonts w:ascii="Times New Roman"/>
          <w:b/>
          <w:i w:val="false"/>
          <w:color w:val="000000"/>
        </w:rPr>
        <w:t xml:space="preserve"> 
  Нефтегазовое машиностроение </w:t>
      </w:r>
    </w:p>
    <w:bookmarkEnd w:id="15"/>
    <w:p>
      <w:pPr>
        <w:spacing w:after="0"/>
        <w:ind w:left="0"/>
        <w:jc w:val="both"/>
      </w:pPr>
      <w:r>
        <w:rPr>
          <w:rFonts w:ascii="Times New Roman"/>
          <w:b w:val="false"/>
          <w:i w:val="false"/>
          <w:color w:val="000000"/>
          <w:sz w:val="28"/>
        </w:rPr>
        <w:t xml:space="preserve">      К настоящему времени машиностроительными предприятиями освоен выпуск более 230 наименований продукции, в том числе, мобильные буровые установки грузоподъемностью 125 тонн, подъемные агрегаты для ремонта скважин, специальная техника, резервуары, емкости, отстойники и сепараторы, станки-качалки грузоподъемностью 6 и 8 тонн, центробежные и поршневые насосы, фонтанная арматура, задвижки, вентили, печи подогрева нефтяной эмульсии и другое оборудование. </w:t>
      </w:r>
      <w:r>
        <w:br/>
      </w:r>
      <w:r>
        <w:rPr>
          <w:rFonts w:ascii="Times New Roman"/>
          <w:b w:val="false"/>
          <w:i w:val="false"/>
          <w:color w:val="000000"/>
          <w:sz w:val="28"/>
        </w:rPr>
        <w:t xml:space="preserve">
      На 2006 год отечественными предприятиями запланировано освоить свыше 50 новых видов продукции для нефтегазовой отрасли. </w:t>
      </w:r>
      <w:r>
        <w:br/>
      </w:r>
      <w:r>
        <w:rPr>
          <w:rFonts w:ascii="Times New Roman"/>
          <w:b w:val="false"/>
          <w:i w:val="false"/>
          <w:color w:val="000000"/>
          <w:sz w:val="28"/>
        </w:rPr>
        <w:t xml:space="preserve">
      Выпуск буровых насосов НБ-125 налажен на Алматинском заводе тяжелого машиностроения ("АЗТМ-Ижнефтемаш"), вся производимая заводом продукция сертифицирована по требованиям международного стандарта DIN EN ISO 9001:2000. </w:t>
      </w:r>
      <w:r>
        <w:br/>
      </w:r>
      <w:r>
        <w:rPr>
          <w:rFonts w:ascii="Times New Roman"/>
          <w:b w:val="false"/>
          <w:i w:val="false"/>
          <w:color w:val="000000"/>
          <w:sz w:val="28"/>
        </w:rPr>
        <w:t xml:space="preserve">
      Акционерное общество "Казнефтегазмаш" (г. Алматы) может обеспечить предприятия нефтегазового комплекса недорогим и качественным фонтанно-устьевым оборудованием высокого давления, на предприятии действует система управления качеством ISO 9001. </w:t>
      </w:r>
      <w:r>
        <w:br/>
      </w:r>
      <w:r>
        <w:rPr>
          <w:rFonts w:ascii="Times New Roman"/>
          <w:b w:val="false"/>
          <w:i w:val="false"/>
          <w:color w:val="000000"/>
          <w:sz w:val="28"/>
        </w:rPr>
        <w:t xml:space="preserve">
      Акционерное общество "Усть-Каменогорский арматурный завод" выпускает задвижки и клапаны соответствующие международным стандартам ИСО. </w:t>
      </w:r>
      <w:r>
        <w:br/>
      </w:r>
      <w:r>
        <w:rPr>
          <w:rFonts w:ascii="Times New Roman"/>
          <w:b w:val="false"/>
          <w:i w:val="false"/>
          <w:color w:val="000000"/>
          <w:sz w:val="28"/>
        </w:rPr>
        <w:t xml:space="preserve">
      На Актюбинском заводе нефтяного оборудования освоен выпуск насосно-компрессорных труб различного диаметра. </w:t>
      </w:r>
      <w:r>
        <w:br/>
      </w:r>
      <w:r>
        <w:rPr>
          <w:rFonts w:ascii="Times New Roman"/>
          <w:b w:val="false"/>
          <w:i w:val="false"/>
          <w:color w:val="000000"/>
          <w:sz w:val="28"/>
        </w:rPr>
        <w:t xml:space="preserve">
      Для обеспечения бесперебойной работы и оказания мобильного сервисного обслуживания поставляемого оборудования отечественные товаропроизводители переориентируют свое производство на выпуск запасных частей, что выводит на современный этап взаимоотношений схему "поставщик - потребитель". </w:t>
      </w:r>
      <w:r>
        <w:br/>
      </w:r>
      <w:r>
        <w:rPr>
          <w:rFonts w:ascii="Times New Roman"/>
          <w:b w:val="false"/>
          <w:i w:val="false"/>
          <w:color w:val="000000"/>
          <w:sz w:val="28"/>
        </w:rPr>
        <w:t xml:space="preserve">
      Привлекаются инвестиции в сферу производства нефтегазового оборудования: проект "Организация полного цикла производства штанг насосных, а также производство насосно-компрессорных труб и штанговых глубинных насосов" товариществом с ограниченной ответственностью "Актюбинский завод нефтяного оборудования" с объемом инвестиций 7039 млн. долл. США. </w:t>
      </w:r>
      <w:r>
        <w:br/>
      </w:r>
      <w:r>
        <w:rPr>
          <w:rFonts w:ascii="Times New Roman"/>
          <w:b w:val="false"/>
          <w:i w:val="false"/>
          <w:color w:val="000000"/>
          <w:sz w:val="28"/>
        </w:rPr>
        <w:t xml:space="preserve">
      Развитие машиностроительной отрасли в целом в 2007-2009 годах будет осуществляться в рамках реализации Программы диверсификации и развития машиностроительной отрасли Республики Казахстан на 2006-2008 годы. </w:t>
      </w:r>
      <w:r>
        <w:br/>
      </w:r>
      <w:r>
        <w:rPr>
          <w:rFonts w:ascii="Times New Roman"/>
          <w:b w:val="false"/>
          <w:i w:val="false"/>
          <w:color w:val="000000"/>
          <w:sz w:val="28"/>
        </w:rPr>
        <w:t xml:space="preserve">
      Основной целью Программы является создание условий для дальнейшего развития машиностроительной отрасли на основе диверсификации и привлечения в отрасль современных технологий и оборудования для сокращения импорта и наращивания экспорта машиностроительной продукции. </w:t>
      </w:r>
    </w:p>
    <w:bookmarkStart w:name="z17" w:id="16"/>
    <w:p>
      <w:pPr>
        <w:spacing w:after="0"/>
        <w:ind w:left="0"/>
        <w:jc w:val="left"/>
      </w:pPr>
      <w:r>
        <w:rPr>
          <w:rFonts w:ascii="Times New Roman"/>
          <w:b/>
          <w:i w:val="false"/>
          <w:color w:val="000000"/>
        </w:rPr>
        <w:t xml:space="preserve"> 
  Металлургия </w:t>
      </w:r>
    </w:p>
    <w:bookmarkEnd w:id="16"/>
    <w:p>
      <w:pPr>
        <w:spacing w:after="0"/>
        <w:ind w:left="0"/>
        <w:jc w:val="both"/>
      </w:pPr>
      <w:r>
        <w:rPr>
          <w:rFonts w:ascii="Times New Roman"/>
          <w:b w:val="false"/>
          <w:i w:val="false"/>
          <w:color w:val="000000"/>
          <w:sz w:val="28"/>
        </w:rPr>
        <w:t xml:space="preserve">      Казахстан обладает коммерческими запасами черных и цветных металлов, 84 видами промышленных минералов, а также энергоносителей. </w:t>
      </w:r>
      <w:r>
        <w:br/>
      </w:r>
      <w:r>
        <w:rPr>
          <w:rFonts w:ascii="Times New Roman"/>
          <w:b w:val="false"/>
          <w:i w:val="false"/>
          <w:color w:val="000000"/>
          <w:sz w:val="28"/>
        </w:rPr>
        <w:t xml:space="preserve">
      Кластер "Металлургия" представляет собой комплекс предприятий и производств, выстроенных в технологически-последовательную цепочку, где кластерообразующие компании производят сырье для других участников кластера - предприятий машиностроения и металлургии. </w:t>
      </w:r>
      <w:r>
        <w:br/>
      </w:r>
      <w:r>
        <w:rPr>
          <w:rFonts w:ascii="Times New Roman"/>
          <w:b w:val="false"/>
          <w:i w:val="false"/>
          <w:color w:val="000000"/>
          <w:sz w:val="28"/>
        </w:rPr>
        <w:t xml:space="preserve">
      В отрасли черной металлургии и цветной отрасли горно-металлургического комплекса основными хозяйствующими субъектами являются крупные компании - акционерное общество "Миталл Стил Темиртау" и товарищество с ограниченной ответственностью "Корпорация Казахмыс". </w:t>
      </w:r>
      <w:r>
        <w:br/>
      </w:r>
      <w:r>
        <w:rPr>
          <w:rFonts w:ascii="Times New Roman"/>
          <w:b w:val="false"/>
          <w:i w:val="false"/>
          <w:color w:val="000000"/>
          <w:sz w:val="28"/>
        </w:rPr>
        <w:t xml:space="preserve">
      В настоящее время в металлургическом секторе промышленности республики имеются следующие проблемы: </w:t>
      </w:r>
      <w:r>
        <w:br/>
      </w:r>
      <w:r>
        <w:rPr>
          <w:rFonts w:ascii="Times New Roman"/>
          <w:b w:val="false"/>
          <w:i w:val="false"/>
          <w:color w:val="000000"/>
          <w:sz w:val="28"/>
        </w:rPr>
        <w:t xml:space="preserve">
      низкое содержание полезного компонента в руде; </w:t>
      </w:r>
      <w:r>
        <w:br/>
      </w:r>
      <w:r>
        <w:rPr>
          <w:rFonts w:ascii="Times New Roman"/>
          <w:b w:val="false"/>
          <w:i w:val="false"/>
          <w:color w:val="000000"/>
          <w:sz w:val="28"/>
        </w:rPr>
        <w:t xml:space="preserve">
      многокомпонентность месторождений полезных ископаемых; </w:t>
      </w:r>
      <w:r>
        <w:br/>
      </w:r>
      <w:r>
        <w:rPr>
          <w:rFonts w:ascii="Times New Roman"/>
          <w:b w:val="false"/>
          <w:i w:val="false"/>
          <w:color w:val="000000"/>
          <w:sz w:val="28"/>
        </w:rPr>
        <w:t xml:space="preserve">
      низкий уровень автоматизации процессов планирования, проектирования и управления; </w:t>
      </w:r>
      <w:r>
        <w:br/>
      </w:r>
      <w:r>
        <w:rPr>
          <w:rFonts w:ascii="Times New Roman"/>
          <w:b w:val="false"/>
          <w:i w:val="false"/>
          <w:color w:val="000000"/>
          <w:sz w:val="28"/>
        </w:rPr>
        <w:t xml:space="preserve">
      нарастающий износ основных фондов; </w:t>
      </w:r>
      <w:r>
        <w:br/>
      </w:r>
      <w:r>
        <w:rPr>
          <w:rFonts w:ascii="Times New Roman"/>
          <w:b w:val="false"/>
          <w:i w:val="false"/>
          <w:color w:val="000000"/>
          <w:sz w:val="28"/>
        </w:rPr>
        <w:t xml:space="preserve">
      маломощность собственных предприятий горного машиностроения; </w:t>
      </w:r>
      <w:r>
        <w:br/>
      </w:r>
      <w:r>
        <w:rPr>
          <w:rFonts w:ascii="Times New Roman"/>
          <w:b w:val="false"/>
          <w:i w:val="false"/>
          <w:color w:val="000000"/>
          <w:sz w:val="28"/>
        </w:rPr>
        <w:t xml:space="preserve">
      низкие темпы развития новых экономичных технологий комплексной, безопасной и безотходной выемки и переработки минерального сырья; </w:t>
      </w:r>
      <w:r>
        <w:br/>
      </w:r>
      <w:r>
        <w:rPr>
          <w:rFonts w:ascii="Times New Roman"/>
          <w:b w:val="false"/>
          <w:i w:val="false"/>
          <w:color w:val="000000"/>
          <w:sz w:val="28"/>
        </w:rPr>
        <w:t xml:space="preserve">
      удаленность потребителей; </w:t>
      </w:r>
      <w:r>
        <w:br/>
      </w:r>
      <w:r>
        <w:rPr>
          <w:rFonts w:ascii="Times New Roman"/>
          <w:b w:val="false"/>
          <w:i w:val="false"/>
          <w:color w:val="000000"/>
          <w:sz w:val="28"/>
        </w:rPr>
        <w:t xml:space="preserve">
      неадекватность реальной ситуации нормативно-законодательной и налоговой баз в области недропользования, природоохранной деятельности; </w:t>
      </w:r>
      <w:r>
        <w:br/>
      </w:r>
      <w:r>
        <w:rPr>
          <w:rFonts w:ascii="Times New Roman"/>
          <w:b w:val="false"/>
          <w:i w:val="false"/>
          <w:color w:val="000000"/>
          <w:sz w:val="28"/>
        </w:rPr>
        <w:t xml:space="preserve">
      отсутствие современной системы подготовки и переподготовки специалистов; </w:t>
      </w:r>
      <w:r>
        <w:br/>
      </w:r>
      <w:r>
        <w:rPr>
          <w:rFonts w:ascii="Times New Roman"/>
          <w:b w:val="false"/>
          <w:i w:val="false"/>
          <w:color w:val="000000"/>
          <w:sz w:val="28"/>
        </w:rPr>
        <w:t xml:space="preserve">
      разрозненный характер деятельности предприятий горнодобывающих отраслей (отсутствие координации). </w:t>
      </w:r>
      <w:r>
        <w:br/>
      </w:r>
      <w:r>
        <w:rPr>
          <w:rFonts w:ascii="Times New Roman"/>
          <w:b w:val="false"/>
          <w:i w:val="false"/>
          <w:color w:val="000000"/>
          <w:sz w:val="28"/>
        </w:rPr>
        <w:t xml:space="preserve">
      Для успешного развития металлургического кластера, Казахстану необходимо сконцентрироваться на создании мощностей для производства металлургической продукции с добавленной стоимостью, обращая особое внимание на азиатские рынки. </w:t>
      </w:r>
    </w:p>
    <w:bookmarkStart w:name="z18" w:id="17"/>
    <w:p>
      <w:pPr>
        <w:spacing w:after="0"/>
        <w:ind w:left="0"/>
        <w:jc w:val="left"/>
      </w:pPr>
      <w:r>
        <w:rPr>
          <w:rFonts w:ascii="Times New Roman"/>
          <w:b/>
          <w:i w:val="false"/>
          <w:color w:val="000000"/>
        </w:rPr>
        <w:t xml:space="preserve"> 
  Отрасль строительных материалов </w:t>
      </w:r>
    </w:p>
    <w:bookmarkEnd w:id="17"/>
    <w:p>
      <w:pPr>
        <w:spacing w:after="0"/>
        <w:ind w:left="0"/>
        <w:jc w:val="both"/>
      </w:pPr>
      <w:r>
        <w:rPr>
          <w:rFonts w:ascii="Times New Roman"/>
          <w:b w:val="false"/>
          <w:i w:val="false"/>
          <w:color w:val="000000"/>
          <w:sz w:val="28"/>
        </w:rPr>
        <w:t xml:space="preserve">      Основными направлениями в отрасли строительных материалов на 2007-2009 годы являются: </w:t>
      </w:r>
      <w:r>
        <w:br/>
      </w:r>
      <w:r>
        <w:rPr>
          <w:rFonts w:ascii="Times New Roman"/>
          <w:b w:val="false"/>
          <w:i w:val="false"/>
          <w:color w:val="000000"/>
          <w:sz w:val="28"/>
        </w:rPr>
        <w:t xml:space="preserve">
      разработка и внедрение высокоэффективных технологических линий (производств), обеспечивающих выпуск конкурентоспособной продукции с высокой добавленной стоимостью; </w:t>
      </w:r>
      <w:r>
        <w:br/>
      </w:r>
      <w:r>
        <w:rPr>
          <w:rFonts w:ascii="Times New Roman"/>
          <w:b w:val="false"/>
          <w:i w:val="false"/>
          <w:color w:val="000000"/>
          <w:sz w:val="28"/>
        </w:rPr>
        <w:t xml:space="preserve">
      разработка и освоение технологий, обеспечивающих использование отходов производства, энерго-ресурсосбережение и снижение техногенного воздействия на окружающую среду. </w:t>
      </w:r>
      <w:r>
        <w:br/>
      </w:r>
      <w:r>
        <w:rPr>
          <w:rFonts w:ascii="Times New Roman"/>
          <w:b w:val="false"/>
          <w:i w:val="false"/>
          <w:color w:val="000000"/>
          <w:sz w:val="28"/>
        </w:rPr>
        <w:t xml:space="preserve">
      Приоритетной задачей на ближайшие годы остается организация выпуска стекла, цемента, теплоизоляционных и кровельных материалов, лицевого кирпича, линолеума, красок и других необходимых строительных материалов. </w:t>
      </w:r>
      <w:r>
        <w:br/>
      </w:r>
      <w:r>
        <w:rPr>
          <w:rFonts w:ascii="Times New Roman"/>
          <w:b w:val="false"/>
          <w:i w:val="false"/>
          <w:color w:val="000000"/>
          <w:sz w:val="28"/>
        </w:rPr>
        <w:t xml:space="preserve">
      Намеченные на планируемый период цели и задачи будут достигаться путем: </w:t>
      </w:r>
      <w:r>
        <w:br/>
      </w:r>
      <w:r>
        <w:rPr>
          <w:rFonts w:ascii="Times New Roman"/>
          <w:b w:val="false"/>
          <w:i w:val="false"/>
          <w:color w:val="000000"/>
          <w:sz w:val="28"/>
        </w:rPr>
        <w:t>
      реализации " </w:t>
      </w:r>
      <w:r>
        <w:rPr>
          <w:rFonts w:ascii="Times New Roman"/>
          <w:b w:val="false"/>
          <w:i w:val="false"/>
          <w:color w:val="000000"/>
          <w:sz w:val="28"/>
        </w:rPr>
        <w:t xml:space="preserve">Программы </w:t>
      </w:r>
      <w:r>
        <w:rPr>
          <w:rFonts w:ascii="Times New Roman"/>
          <w:b w:val="false"/>
          <w:i w:val="false"/>
          <w:color w:val="000000"/>
          <w:sz w:val="28"/>
        </w:rPr>
        <w:t xml:space="preserve"> развития промышленности строительных материалов, изделий и конструкций на 2005-2014 годы", утвержденной постановлением Правительства Республики Казахстан от 13 декабря 2005 года N 1305; </w:t>
      </w:r>
      <w:r>
        <w:br/>
      </w:r>
      <w:r>
        <w:rPr>
          <w:rFonts w:ascii="Times New Roman"/>
          <w:b w:val="false"/>
          <w:i w:val="false"/>
          <w:color w:val="000000"/>
          <w:sz w:val="28"/>
        </w:rPr>
        <w:t xml:space="preserve">
      организации работ по привлечению отечественных и зарубежных инвестиций для решения задач, предусмотренных Программой; </w:t>
      </w:r>
      <w:r>
        <w:br/>
      </w:r>
      <w:r>
        <w:rPr>
          <w:rFonts w:ascii="Times New Roman"/>
          <w:b w:val="false"/>
          <w:i w:val="false"/>
          <w:color w:val="000000"/>
          <w:sz w:val="28"/>
        </w:rPr>
        <w:t xml:space="preserve">
      реализации региональных кластеров с учетом потенциала отдельных регионов, наличия источников сырья, действующих и простаивающих предприятий, внутренних региональных и межрегиональных рынков; </w:t>
      </w:r>
      <w:r>
        <w:br/>
      </w:r>
      <w:r>
        <w:rPr>
          <w:rFonts w:ascii="Times New Roman"/>
          <w:b w:val="false"/>
          <w:i w:val="false"/>
          <w:color w:val="000000"/>
          <w:sz w:val="28"/>
        </w:rPr>
        <w:t xml:space="preserve">
      развития научной базы отрасли и трансферта технологий; </w:t>
      </w:r>
      <w:r>
        <w:br/>
      </w:r>
      <w:r>
        <w:rPr>
          <w:rFonts w:ascii="Times New Roman"/>
          <w:b w:val="false"/>
          <w:i w:val="false"/>
          <w:color w:val="000000"/>
          <w:sz w:val="28"/>
        </w:rPr>
        <w:t xml:space="preserve">
      совершенствования системы стандартизации посредством разработки новых стандартов и адаптации действующих к международным; </w:t>
      </w:r>
      <w:r>
        <w:br/>
      </w:r>
      <w:r>
        <w:rPr>
          <w:rFonts w:ascii="Times New Roman"/>
          <w:b w:val="false"/>
          <w:i w:val="false"/>
          <w:color w:val="000000"/>
          <w:sz w:val="28"/>
        </w:rPr>
        <w:t xml:space="preserve">
      перехода на международные формы управления производством, в первую очередь, систему управления качеством, с целью выхода на зарубежные рынки сбыта и внутренний рынок, где оперируют иностранные фирмы; </w:t>
      </w:r>
      <w:r>
        <w:br/>
      </w:r>
      <w:r>
        <w:rPr>
          <w:rFonts w:ascii="Times New Roman"/>
          <w:b w:val="false"/>
          <w:i w:val="false"/>
          <w:color w:val="000000"/>
          <w:sz w:val="28"/>
        </w:rPr>
        <w:t xml:space="preserve">
      оптимизации системы подготовки кадров с выявлением общей потребности в специалистах. </w:t>
      </w:r>
    </w:p>
    <w:bookmarkStart w:name="z19" w:id="18"/>
    <w:p>
      <w:pPr>
        <w:spacing w:after="0"/>
        <w:ind w:left="0"/>
        <w:jc w:val="left"/>
      </w:pPr>
      <w:r>
        <w:rPr>
          <w:rFonts w:ascii="Times New Roman"/>
          <w:b/>
          <w:i w:val="false"/>
          <w:color w:val="000000"/>
        </w:rPr>
        <w:t xml:space="preserve"> 
  Текстильная промышленность </w:t>
      </w:r>
    </w:p>
    <w:bookmarkEnd w:id="18"/>
    <w:p>
      <w:pPr>
        <w:spacing w:after="0"/>
        <w:ind w:left="0"/>
        <w:jc w:val="both"/>
      </w:pPr>
      <w:r>
        <w:rPr>
          <w:rFonts w:ascii="Times New Roman"/>
          <w:b w:val="false"/>
          <w:i w:val="false"/>
          <w:color w:val="000000"/>
          <w:sz w:val="28"/>
        </w:rPr>
        <w:t xml:space="preserve">      Текстильная промышленность объединяет группу производств отраслей легкой промышленности, занятых переработкой натуральных, искусственных и синтетических волокон в пряжу и ткани. В соответствии с Государственным Классификатором, текстильное производство Казахстана представлено 7 видами и 21 подвидами экономической деятельности. </w:t>
      </w:r>
      <w:r>
        <w:br/>
      </w:r>
      <w:r>
        <w:rPr>
          <w:rFonts w:ascii="Times New Roman"/>
          <w:b w:val="false"/>
          <w:i w:val="false"/>
          <w:color w:val="000000"/>
          <w:sz w:val="28"/>
        </w:rPr>
        <w:t xml:space="preserve">
      В Казахстане хлопчатник возделывается в Южно-Казахстанской области в Мактааральском, Сарыагашском, Шардаринском, Ордабасинском районах, городе Туркестан и на незначительных площадях в городах Шымкент, Арысь, районах Байдибек, Отырарском и Сайрамском. </w:t>
      </w:r>
      <w:r>
        <w:br/>
      </w:r>
      <w:r>
        <w:rPr>
          <w:rFonts w:ascii="Times New Roman"/>
          <w:b w:val="false"/>
          <w:i w:val="false"/>
          <w:color w:val="000000"/>
          <w:sz w:val="28"/>
        </w:rPr>
        <w:t xml:space="preserve">
      В целях развития текстильной промышленности республики планируется создание кластера по производству хлопчатобумажной пряжи и ткани в Южно-Казахстанской области. </w:t>
      </w:r>
      <w:r>
        <w:br/>
      </w:r>
      <w:r>
        <w:rPr>
          <w:rFonts w:ascii="Times New Roman"/>
          <w:b w:val="false"/>
          <w:i w:val="false"/>
          <w:color w:val="000000"/>
          <w:sz w:val="28"/>
        </w:rPr>
        <w:t xml:space="preserve">
      В области производства хлопка-сырца наиболее острыми проблемами являются раздробленность сельхозформирований, занимающихся возделыванием хлопчатника; отсутствие достаточного набора конкурентоспособных сортов, отвечающих возросшим запросам промышленности; недостаток квалифицированных специалистов; слаборазвитая сеть семеноводческих хозяйств по размножению семян до первой-третьей репродукций, несоблюдение сортовой агротехники, отсутствие аккредитованных структур по сертификации продукции и производства, стандартов, системы менеджмента качества, низкая загруженность отечественных перерабатывающих предприятий. </w:t>
      </w:r>
      <w:r>
        <w:br/>
      </w:r>
      <w:r>
        <w:rPr>
          <w:rFonts w:ascii="Times New Roman"/>
          <w:b w:val="false"/>
          <w:i w:val="false"/>
          <w:color w:val="000000"/>
          <w:sz w:val="28"/>
        </w:rPr>
        <w:t xml:space="preserve">
      Для разрешения проблемных вопросов в хлопководстве в 2007-2009 годы необходимо: </w:t>
      </w:r>
      <w:r>
        <w:br/>
      </w:r>
      <w:r>
        <w:rPr>
          <w:rFonts w:ascii="Times New Roman"/>
          <w:b w:val="false"/>
          <w:i w:val="false"/>
          <w:color w:val="000000"/>
          <w:sz w:val="28"/>
        </w:rPr>
        <w:t xml:space="preserve">
      принятие Закона Республики Казахстан "О развитии хлопковой отрасли"; </w:t>
      </w:r>
      <w:r>
        <w:br/>
      </w:r>
      <w:r>
        <w:rPr>
          <w:rFonts w:ascii="Times New Roman"/>
          <w:b w:val="false"/>
          <w:i w:val="false"/>
          <w:color w:val="000000"/>
          <w:sz w:val="28"/>
        </w:rPr>
        <w:t xml:space="preserve">
      содействие внедрению на хлопкоперерабатывающих организациях систем менеджмента качества в соответствии с международными стандартами ИСО серии 9000; </w:t>
      </w:r>
      <w:r>
        <w:br/>
      </w:r>
      <w:r>
        <w:rPr>
          <w:rFonts w:ascii="Times New Roman"/>
          <w:b w:val="false"/>
          <w:i w:val="false"/>
          <w:color w:val="000000"/>
          <w:sz w:val="28"/>
        </w:rPr>
        <w:t xml:space="preserve">
      расширение международного сотрудничества через международные организации по хлопководству и текстильной промышленности; </w:t>
      </w:r>
      <w:r>
        <w:br/>
      </w:r>
      <w:r>
        <w:rPr>
          <w:rFonts w:ascii="Times New Roman"/>
          <w:b w:val="false"/>
          <w:i w:val="false"/>
          <w:color w:val="000000"/>
          <w:sz w:val="28"/>
        </w:rPr>
        <w:t xml:space="preserve">
      строительство одного хлопкоперерабатывающего предприятия; </w:t>
      </w:r>
      <w:r>
        <w:br/>
      </w:r>
      <w:r>
        <w:rPr>
          <w:rFonts w:ascii="Times New Roman"/>
          <w:b w:val="false"/>
          <w:i w:val="false"/>
          <w:color w:val="000000"/>
          <w:sz w:val="28"/>
        </w:rPr>
        <w:t xml:space="preserve">
      строительство семяочистительного завода по подготовке посевных семян хлопчатника в Южно-Казахстанской области; </w:t>
      </w:r>
      <w:r>
        <w:br/>
      </w:r>
      <w:r>
        <w:rPr>
          <w:rFonts w:ascii="Times New Roman"/>
          <w:b w:val="false"/>
          <w:i w:val="false"/>
          <w:color w:val="000000"/>
          <w:sz w:val="28"/>
        </w:rPr>
        <w:t xml:space="preserve">
      строительство транспортно-логистического терминала на территории Южно-Казахстанской области. </w:t>
      </w:r>
      <w:r>
        <w:br/>
      </w:r>
      <w:r>
        <w:rPr>
          <w:rFonts w:ascii="Times New Roman"/>
          <w:b w:val="false"/>
          <w:i w:val="false"/>
          <w:color w:val="000000"/>
          <w:sz w:val="28"/>
        </w:rPr>
        <w:t xml:space="preserve">
      Для восстановления элементов ЦДС хлопково-текстильного сегмента текстильной отрасли необходимо динамично развивать отрасли по производству пряжи и ткани, являющиеся в настоящее время наиболее конкурентоспособными по сравнению с другими сегментами текстильной отрасли. На данный сегмент текстильного производства приходится около 80 % добавленной стоимости, в то время как на производство хлопковолокна - около 10 %, готовой одежды - около 1-3 %. Создание конкурентоспособного текстильного сегмента позволит перерабатывать производимый в Казахстане хлопок, тем самым увеличить добавленную стоимость и производить продукцию, необходимую для дальнейшей обработки на швейных предприятиях. </w:t>
      </w:r>
      <w:r>
        <w:br/>
      </w:r>
      <w:r>
        <w:rPr>
          <w:rFonts w:ascii="Times New Roman"/>
          <w:b w:val="false"/>
          <w:i w:val="false"/>
          <w:color w:val="000000"/>
          <w:sz w:val="28"/>
        </w:rPr>
        <w:t xml:space="preserve">
      Для повышения конкурентоспособности потенциального текстильного кластера в Казахстане необходимо повышение производительности труда, внедрение стандартов оценки качества хлопка (грединг), налаживание и упорядочение взаимоотношений между всеми компонентами кластера и с мировыми торговыми и логистическими цепочками, повышение качества сырья, обеспечение квалифицированной рабочей силы, внедрение новейших информационных и производственных технологий. </w:t>
      </w:r>
    </w:p>
    <w:bookmarkStart w:name="z20" w:id="19"/>
    <w:p>
      <w:pPr>
        <w:spacing w:after="0"/>
        <w:ind w:left="0"/>
        <w:jc w:val="left"/>
      </w:pPr>
      <w:r>
        <w:rPr>
          <w:rFonts w:ascii="Times New Roman"/>
          <w:b/>
          <w:i w:val="false"/>
          <w:color w:val="000000"/>
        </w:rPr>
        <w:t xml:space="preserve"> 
  Пищевая промышленность </w:t>
      </w:r>
    </w:p>
    <w:bookmarkEnd w:id="19"/>
    <w:p>
      <w:pPr>
        <w:spacing w:after="0"/>
        <w:ind w:left="0"/>
        <w:jc w:val="both"/>
      </w:pPr>
      <w:r>
        <w:rPr>
          <w:rFonts w:ascii="Times New Roman"/>
          <w:b w:val="false"/>
          <w:i w:val="false"/>
          <w:color w:val="000000"/>
          <w:sz w:val="28"/>
        </w:rPr>
        <w:t xml:space="preserve">      Углубление уровня и повышение комплексности переработки сельскохозяйственной продукции предусматривается через реализацию кластерного подхода. Географическая близость участников, в частности, производителей сельскохозяйственного сырья и перерабатывающих предприятий, позволяет применять данный подход в развитии пищевой промышленности. Государственная поддержка в данном направлении будет направлена на модернизацию производственных мощностей и увеличению объемов экспорта продуктов переработки сельскохозяйственного сырья. </w:t>
      </w:r>
      <w:r>
        <w:br/>
      </w:r>
      <w:r>
        <w:rPr>
          <w:rFonts w:ascii="Times New Roman"/>
          <w:b w:val="false"/>
          <w:i w:val="false"/>
          <w:color w:val="000000"/>
          <w:sz w:val="28"/>
        </w:rPr>
        <w:t xml:space="preserve">
      В качестве пилотных кластерных проектов по регионам республики определены следующие: </w:t>
      </w:r>
      <w:r>
        <w:br/>
      </w:r>
      <w:r>
        <w:rPr>
          <w:rFonts w:ascii="Times New Roman"/>
          <w:b w:val="false"/>
          <w:i w:val="false"/>
          <w:color w:val="000000"/>
          <w:sz w:val="28"/>
        </w:rPr>
        <w:t xml:space="preserve">
      зерноперерабатывающий - в северном регионе (Акмолинская, Костанайская и Северо-Казахстанская области); </w:t>
      </w:r>
      <w:r>
        <w:br/>
      </w:r>
      <w:r>
        <w:rPr>
          <w:rFonts w:ascii="Times New Roman"/>
          <w:b w:val="false"/>
          <w:i w:val="false"/>
          <w:color w:val="000000"/>
          <w:sz w:val="28"/>
        </w:rPr>
        <w:t xml:space="preserve">
      плодоовощной - в южном регионе (Алматинская, Жамбылская и Южно-Казахстанская области); </w:t>
      </w:r>
      <w:r>
        <w:br/>
      </w:r>
      <w:r>
        <w:rPr>
          <w:rFonts w:ascii="Times New Roman"/>
          <w:b w:val="false"/>
          <w:i w:val="false"/>
          <w:color w:val="000000"/>
          <w:sz w:val="28"/>
        </w:rPr>
        <w:t xml:space="preserve">
      молочный - в Костанайской области. </w:t>
      </w:r>
      <w:r>
        <w:br/>
      </w:r>
      <w:r>
        <w:rPr>
          <w:rFonts w:ascii="Times New Roman"/>
          <w:b w:val="false"/>
          <w:i w:val="false"/>
          <w:color w:val="000000"/>
          <w:sz w:val="28"/>
        </w:rPr>
        <w:t xml:space="preserve">
      Развитие кластерных инициатив позволит более чем в 2 раза увеличить объемы экспорта продукции переработки сельскохозяйственного сырья. </w:t>
      </w:r>
      <w:r>
        <w:br/>
      </w:r>
      <w:r>
        <w:rPr>
          <w:rFonts w:ascii="Times New Roman"/>
          <w:b w:val="false"/>
          <w:i w:val="false"/>
          <w:color w:val="000000"/>
          <w:sz w:val="28"/>
        </w:rPr>
        <w:t xml:space="preserve">
      В 2007-2009 годах планируется предпринять комплекс следующих мер.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Зерноперерабатывающий кластер: </w:t>
      </w:r>
      <w:r>
        <w:br/>
      </w:r>
      <w:r>
        <w:rPr>
          <w:rFonts w:ascii="Times New Roman"/>
          <w:b w:val="false"/>
          <w:i w:val="false"/>
          <w:color w:val="000000"/>
          <w:sz w:val="28"/>
        </w:rPr>
        <w:t xml:space="preserve">
      разработка государственной стратегии увеличения экспортного потенциала зернопереработки; </w:t>
      </w:r>
      <w:r>
        <w:br/>
      </w:r>
      <w:r>
        <w:rPr>
          <w:rFonts w:ascii="Times New Roman"/>
          <w:b w:val="false"/>
          <w:i w:val="false"/>
          <w:color w:val="000000"/>
          <w:sz w:val="28"/>
        </w:rPr>
        <w:t xml:space="preserve">
      создание единого казахстанского бренда на продукцию глубокой переработки зерна; </w:t>
      </w:r>
      <w:r>
        <w:br/>
      </w:r>
      <w:r>
        <w:rPr>
          <w:rFonts w:ascii="Times New Roman"/>
          <w:b w:val="false"/>
          <w:i w:val="false"/>
          <w:color w:val="000000"/>
          <w:sz w:val="28"/>
        </w:rPr>
        <w:t xml:space="preserve">
      создание ассоциации экспортеров-зернопереработчиков; </w:t>
      </w:r>
      <w:r>
        <w:br/>
      </w:r>
      <w:r>
        <w:rPr>
          <w:rFonts w:ascii="Times New Roman"/>
          <w:b w:val="false"/>
          <w:i w:val="false"/>
          <w:color w:val="000000"/>
          <w:sz w:val="28"/>
        </w:rPr>
        <w:t xml:space="preserve">
      лицензирование деятельности по реализации зерна на экспорт; </w:t>
      </w:r>
      <w:r>
        <w:br/>
      </w:r>
      <w:r>
        <w:rPr>
          <w:rFonts w:ascii="Times New Roman"/>
          <w:b w:val="false"/>
          <w:i w:val="false"/>
          <w:color w:val="000000"/>
          <w:sz w:val="28"/>
        </w:rPr>
        <w:t xml:space="preserve">
      льготное кредитование экспортеров, льготные тарифы на перевозку сырья и готовой продукции, государственные гарантии экспортных поставок; </w:t>
      </w:r>
      <w:r>
        <w:br/>
      </w:r>
      <w:r>
        <w:rPr>
          <w:rFonts w:ascii="Times New Roman"/>
          <w:b w:val="false"/>
          <w:i w:val="false"/>
          <w:color w:val="000000"/>
          <w:sz w:val="28"/>
        </w:rPr>
        <w:t xml:space="preserve">
      развитие глубокой переработки зерна пшеницы, включая производство сухой клейковины и биоэтанола; </w:t>
      </w:r>
      <w:r>
        <w:br/>
      </w:r>
      <w:r>
        <w:rPr>
          <w:rFonts w:ascii="Times New Roman"/>
          <w:b w:val="false"/>
          <w:i w:val="false"/>
          <w:color w:val="000000"/>
          <w:sz w:val="28"/>
        </w:rPr>
        <w:t xml:space="preserve">
      строительство завода по глубокой переработке зерна; </w:t>
      </w:r>
      <w:r>
        <w:br/>
      </w:r>
      <w:r>
        <w:rPr>
          <w:rFonts w:ascii="Times New Roman"/>
          <w:b w:val="false"/>
          <w:i w:val="false"/>
          <w:color w:val="000000"/>
          <w:sz w:val="28"/>
        </w:rPr>
        <w:t xml:space="preserve">
      совместное развитие инфраструктуры экспорта и проведение политики протекционизма сельскохозяйственной продукции на территории государств-членов СНГ, ЕврАзЭС и ЕЭП; </w:t>
      </w:r>
      <w:r>
        <w:br/>
      </w:r>
      <w:r>
        <w:rPr>
          <w:rFonts w:ascii="Times New Roman"/>
          <w:b w:val="false"/>
          <w:i w:val="false"/>
          <w:color w:val="000000"/>
          <w:sz w:val="28"/>
        </w:rPr>
        <w:t xml:space="preserve">
      активизация загранучреждений Республики Казахстан по расширению рынков сбыта сельскохозяйственной продукции и продуктов ее переработки, особенно в Китай, Афганистан, Пакистан, Египет; </w:t>
      </w:r>
      <w:r>
        <w:br/>
      </w:r>
      <w:r>
        <w:rPr>
          <w:rFonts w:ascii="Times New Roman"/>
          <w:b w:val="false"/>
          <w:i w:val="false"/>
          <w:color w:val="000000"/>
          <w:sz w:val="28"/>
        </w:rPr>
        <w:t xml:space="preserve">
      увеличение уставного капитала акционерного общества "Ақ Бидай Терминал" и замена загрузочного устройства зернового терминала в порте Актау; </w:t>
      </w:r>
      <w:r>
        <w:br/>
      </w:r>
      <w:r>
        <w:rPr>
          <w:rFonts w:ascii="Times New Roman"/>
          <w:b w:val="false"/>
          <w:i w:val="false"/>
          <w:color w:val="000000"/>
          <w:sz w:val="28"/>
        </w:rPr>
        <w:t xml:space="preserve">
      строительство мельничного комплекса в городе Актау; </w:t>
      </w:r>
      <w:r>
        <w:br/>
      </w:r>
      <w:r>
        <w:rPr>
          <w:rFonts w:ascii="Times New Roman"/>
          <w:b w:val="false"/>
          <w:i w:val="false"/>
          <w:color w:val="000000"/>
          <w:sz w:val="28"/>
        </w:rPr>
        <w:t xml:space="preserve">
      приобретение товариществом с ограниченной ответственностью "Астык Коймалары" комплекса хранения зерна на Хлебной базе N 2; </w:t>
      </w:r>
      <w:r>
        <w:br/>
      </w:r>
      <w:r>
        <w:rPr>
          <w:rFonts w:ascii="Times New Roman"/>
          <w:b w:val="false"/>
          <w:i w:val="false"/>
          <w:color w:val="000000"/>
          <w:sz w:val="28"/>
        </w:rPr>
        <w:t xml:space="preserve">
      строительство приемных зерновых терминалов и мельничных комплексов в портах Баку (Азербайджан) и Амирабад (Иран), а также зернового терминала в порте Поти (Грузия).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Плодоовощной кластер: </w:t>
      </w:r>
      <w:r>
        <w:br/>
      </w:r>
      <w:r>
        <w:rPr>
          <w:rFonts w:ascii="Times New Roman"/>
          <w:b w:val="false"/>
          <w:i w:val="false"/>
          <w:color w:val="000000"/>
          <w:sz w:val="28"/>
        </w:rPr>
        <w:t xml:space="preserve">
      разработка мер по восстановлению и развитию плодопитомников и семеноводства овощных культур для выращивания чистосортного посадочного материала и семян; </w:t>
      </w:r>
      <w:r>
        <w:br/>
      </w:r>
      <w:r>
        <w:rPr>
          <w:rFonts w:ascii="Times New Roman"/>
          <w:b w:val="false"/>
          <w:i w:val="false"/>
          <w:color w:val="000000"/>
          <w:sz w:val="28"/>
        </w:rPr>
        <w:t xml:space="preserve">
      упрощение процедур признания сертификатов пищевого оборудования; </w:t>
      </w:r>
      <w:r>
        <w:br/>
      </w:r>
      <w:r>
        <w:rPr>
          <w:rFonts w:ascii="Times New Roman"/>
          <w:b w:val="false"/>
          <w:i w:val="false"/>
          <w:color w:val="000000"/>
          <w:sz w:val="28"/>
        </w:rPr>
        <w:t xml:space="preserve">
      кредитование лизинга техники и оборудования для предприятий по производству и переработке плодоовощной продукции; </w:t>
      </w:r>
      <w:r>
        <w:br/>
      </w:r>
      <w:r>
        <w:rPr>
          <w:rFonts w:ascii="Times New Roman"/>
          <w:b w:val="false"/>
          <w:i w:val="false"/>
          <w:color w:val="000000"/>
          <w:sz w:val="28"/>
        </w:rPr>
        <w:t xml:space="preserve">
      разработка мер государственной поддержки работ по закладке и выращиванию многолетних насаждений плодово-ягодных культур и винограда, по увеличению производства пригодных к переработке сортов плодоовощных культур.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Молочный кластер: </w:t>
      </w:r>
      <w:r>
        <w:br/>
      </w:r>
      <w:r>
        <w:rPr>
          <w:rFonts w:ascii="Times New Roman"/>
          <w:b w:val="false"/>
          <w:i w:val="false"/>
          <w:color w:val="000000"/>
          <w:sz w:val="28"/>
        </w:rPr>
        <w:t xml:space="preserve">
      создание средних и крупных субъектов по животноводству и комплексное использование для этого средств сельхозформирований и бюджетных субсидий; </w:t>
      </w:r>
      <w:r>
        <w:br/>
      </w:r>
      <w:r>
        <w:rPr>
          <w:rFonts w:ascii="Times New Roman"/>
          <w:b w:val="false"/>
          <w:i w:val="false"/>
          <w:color w:val="000000"/>
          <w:sz w:val="28"/>
        </w:rPr>
        <w:t xml:space="preserve">
      создание базовых хозяйств по районированному направлению вида животных в сельских округах Костанайской области; </w:t>
      </w:r>
      <w:r>
        <w:br/>
      </w:r>
      <w:r>
        <w:rPr>
          <w:rFonts w:ascii="Times New Roman"/>
          <w:b w:val="false"/>
          <w:i w:val="false"/>
          <w:color w:val="000000"/>
          <w:sz w:val="28"/>
        </w:rPr>
        <w:t xml:space="preserve">
      субсидирование покупки племенного поголовья из средств областного бюджета; </w:t>
      </w:r>
      <w:r>
        <w:br/>
      </w:r>
      <w:r>
        <w:rPr>
          <w:rFonts w:ascii="Times New Roman"/>
          <w:b w:val="false"/>
          <w:i w:val="false"/>
          <w:color w:val="000000"/>
          <w:sz w:val="28"/>
        </w:rPr>
        <w:t xml:space="preserve">
      ужесточение правовой ответственности владельцев за несоблюдение правил обезвреживания инфицированного скота на законодательном уровне; </w:t>
      </w:r>
      <w:r>
        <w:br/>
      </w:r>
      <w:r>
        <w:rPr>
          <w:rFonts w:ascii="Times New Roman"/>
          <w:b w:val="false"/>
          <w:i w:val="false"/>
          <w:color w:val="000000"/>
          <w:sz w:val="28"/>
        </w:rPr>
        <w:t xml:space="preserve">
      организация машинного доения и пунктов сбора молока с его первичным охлаждением; </w:t>
      </w:r>
      <w:r>
        <w:br/>
      </w:r>
      <w:r>
        <w:rPr>
          <w:rFonts w:ascii="Times New Roman"/>
          <w:b w:val="false"/>
          <w:i w:val="false"/>
          <w:color w:val="000000"/>
          <w:sz w:val="28"/>
        </w:rPr>
        <w:t xml:space="preserve">
      развитие лабораторной базы по контролю качества сырья и готовой продукции, их техническое переоснащение; </w:t>
      </w:r>
      <w:r>
        <w:br/>
      </w:r>
      <w:r>
        <w:rPr>
          <w:rFonts w:ascii="Times New Roman"/>
          <w:b w:val="false"/>
          <w:i w:val="false"/>
          <w:color w:val="000000"/>
          <w:sz w:val="28"/>
        </w:rPr>
        <w:t xml:space="preserve">
      привлечение инвестиций на строительство комбикормового завода с современной технологией; </w:t>
      </w:r>
      <w:r>
        <w:br/>
      </w:r>
      <w:r>
        <w:rPr>
          <w:rFonts w:ascii="Times New Roman"/>
          <w:b w:val="false"/>
          <w:i w:val="false"/>
          <w:color w:val="000000"/>
          <w:sz w:val="28"/>
        </w:rPr>
        <w:t xml:space="preserve">
      разработка региональных программ по кормопроизводству; </w:t>
      </w:r>
      <w:r>
        <w:br/>
      </w:r>
      <w:r>
        <w:rPr>
          <w:rFonts w:ascii="Times New Roman"/>
          <w:b w:val="false"/>
          <w:i w:val="false"/>
          <w:color w:val="000000"/>
          <w:sz w:val="28"/>
        </w:rPr>
        <w:t xml:space="preserve">
      открытие дополнительных пунктов по искусственному осеменению для поголовья частного подворья. </w:t>
      </w:r>
    </w:p>
    <w:bookmarkStart w:name="z21" w:id="20"/>
    <w:p>
      <w:pPr>
        <w:spacing w:after="0"/>
        <w:ind w:left="0"/>
        <w:jc w:val="left"/>
      </w:pPr>
      <w:r>
        <w:rPr>
          <w:rFonts w:ascii="Times New Roman"/>
          <w:b/>
          <w:i w:val="false"/>
          <w:color w:val="000000"/>
        </w:rPr>
        <w:t xml:space="preserve"> 
  Туризм </w:t>
      </w:r>
    </w:p>
    <w:bookmarkEnd w:id="20"/>
    <w:p>
      <w:pPr>
        <w:spacing w:after="0"/>
        <w:ind w:left="0"/>
        <w:jc w:val="both"/>
      </w:pPr>
      <w:r>
        <w:rPr>
          <w:rFonts w:ascii="Times New Roman"/>
          <w:b w:val="false"/>
          <w:i w:val="false"/>
          <w:color w:val="000000"/>
          <w:sz w:val="28"/>
        </w:rPr>
        <w:t xml:space="preserve">      Главной целью в области туризма на 2007-2009 годы является развитие конкурентоспособной туристской индустрии страны для содействия экономическому росту и повышению занятости населения. </w:t>
      </w:r>
      <w:r>
        <w:br/>
      </w:r>
      <w:r>
        <w:rPr>
          <w:rFonts w:ascii="Times New Roman"/>
          <w:b w:val="false"/>
          <w:i w:val="false"/>
          <w:color w:val="000000"/>
          <w:sz w:val="28"/>
        </w:rPr>
        <w:t xml:space="preserve">
      Для обеспечения устойчивого развития отечественного туризма в целях превращения его в доходный сектор экономики государства и создание высокорентабельной индустрии туризма в 2006 году необходимо решение следующих задач: </w:t>
      </w:r>
      <w:r>
        <w:br/>
      </w:r>
      <w:r>
        <w:rPr>
          <w:rFonts w:ascii="Times New Roman"/>
          <w:b w:val="false"/>
          <w:i w:val="false"/>
          <w:color w:val="000000"/>
          <w:sz w:val="28"/>
        </w:rPr>
        <w:t xml:space="preserve">
      дальнейшее совершенствование нормативной правовой базы туристской отрасли и механизма ее реализации; </w:t>
      </w:r>
      <w:r>
        <w:br/>
      </w:r>
      <w:r>
        <w:rPr>
          <w:rFonts w:ascii="Times New Roman"/>
          <w:b w:val="false"/>
          <w:i w:val="false"/>
          <w:color w:val="000000"/>
          <w:sz w:val="28"/>
        </w:rPr>
        <w:t xml:space="preserve">
      дальнейшее развитие конструктивного и взаимовыгодного сотрудничества с Всемирной Туристской Организацией и обеспечение участия Казахстана на мероприятиях, проводимых данной организацией, а также проведения их в республике; </w:t>
      </w:r>
      <w:r>
        <w:br/>
      </w:r>
      <w:r>
        <w:rPr>
          <w:rFonts w:ascii="Times New Roman"/>
          <w:b w:val="false"/>
          <w:i w:val="false"/>
          <w:color w:val="000000"/>
          <w:sz w:val="28"/>
        </w:rPr>
        <w:t xml:space="preserve">
      продолжение реализации 26 подписанных и подготовка к подписанию 10 разработанных международных соглашений о сотрудничестве в области туризма; </w:t>
      </w:r>
      <w:r>
        <w:br/>
      </w:r>
      <w:r>
        <w:rPr>
          <w:rFonts w:ascii="Times New Roman"/>
          <w:b w:val="false"/>
          <w:i w:val="false"/>
          <w:color w:val="000000"/>
          <w:sz w:val="28"/>
        </w:rPr>
        <w:t xml:space="preserve">
      обеспечение участия Казахстана в крупнейших международных туристских выставках и ярмарках. </w:t>
      </w:r>
      <w:r>
        <w:br/>
      </w:r>
      <w:r>
        <w:rPr>
          <w:rFonts w:ascii="Times New Roman"/>
          <w:b w:val="false"/>
          <w:i w:val="false"/>
          <w:color w:val="000000"/>
          <w:sz w:val="28"/>
        </w:rPr>
        <w:t xml:space="preserve">
      Для решения задач развития туристской отрасли и достижения поставленных целей в 2007-2009 годах предусмотрено выполнение следующих мероприятий: </w:t>
      </w:r>
      <w:r>
        <w:br/>
      </w:r>
      <w:r>
        <w:rPr>
          <w:rFonts w:ascii="Times New Roman"/>
          <w:b w:val="false"/>
          <w:i w:val="false"/>
          <w:color w:val="000000"/>
          <w:sz w:val="28"/>
        </w:rPr>
        <w:t xml:space="preserve">
      разработка экономических и правовых механизмов развития отрасли; </w:t>
      </w:r>
      <w:r>
        <w:br/>
      </w:r>
      <w:r>
        <w:rPr>
          <w:rFonts w:ascii="Times New Roman"/>
          <w:b w:val="false"/>
          <w:i w:val="false"/>
          <w:color w:val="000000"/>
          <w:sz w:val="28"/>
        </w:rPr>
        <w:t xml:space="preserve">
      разработка, инвестирование и реализация проектов, предусматривающих развитие инфраструктуры туризма и международных туристских маршрутов совместно с сопредельными государствами; </w:t>
      </w:r>
      <w:r>
        <w:br/>
      </w:r>
      <w:r>
        <w:rPr>
          <w:rFonts w:ascii="Times New Roman"/>
          <w:b w:val="false"/>
          <w:i w:val="false"/>
          <w:color w:val="000000"/>
          <w:sz w:val="28"/>
        </w:rPr>
        <w:t xml:space="preserve">
      внедрение международного стандарта качества по ИСО 9000, ИСО 14000 в сфере предоставления гостиничных и туристских услуг; </w:t>
      </w:r>
      <w:r>
        <w:br/>
      </w:r>
      <w:r>
        <w:rPr>
          <w:rFonts w:ascii="Times New Roman"/>
          <w:b w:val="false"/>
          <w:i w:val="false"/>
          <w:color w:val="000000"/>
          <w:sz w:val="28"/>
        </w:rPr>
        <w:t xml:space="preserve">
      обеспечение широкого привлечения молодежи к реализации проекта "Моя Родина - Казахстан", а также при организации активных видов туризма в качестве гидов и экскурсоводов; </w:t>
      </w:r>
      <w:r>
        <w:br/>
      </w:r>
      <w:r>
        <w:rPr>
          <w:rFonts w:ascii="Times New Roman"/>
          <w:b w:val="false"/>
          <w:i w:val="false"/>
          <w:color w:val="000000"/>
          <w:sz w:val="28"/>
        </w:rPr>
        <w:t xml:space="preserve">
      обеспечение мер по развитию малого и среднего предпринимательства, стимулированию занятости населения в области туризма и обслуживающей сфере; </w:t>
      </w:r>
      <w:r>
        <w:br/>
      </w:r>
      <w:r>
        <w:rPr>
          <w:rFonts w:ascii="Times New Roman"/>
          <w:b w:val="false"/>
          <w:i w:val="false"/>
          <w:color w:val="000000"/>
          <w:sz w:val="28"/>
        </w:rPr>
        <w:t xml:space="preserve">
      обеспечение кластерного развития туристской отрасли. </w:t>
      </w:r>
      <w:r>
        <w:br/>
      </w:r>
      <w:r>
        <w:rPr>
          <w:rFonts w:ascii="Times New Roman"/>
          <w:b w:val="false"/>
          <w:i w:val="false"/>
          <w:color w:val="000000"/>
          <w:sz w:val="28"/>
        </w:rPr>
        <w:t xml:space="preserve">
      При условии комплексной реализации данных мер, основанной на развитии смежных с туризмом отраслей и стимулировании инвестиционной активности, будет обеспечен устойчивый рост объемов въездного и внутреннего туризма. </w:t>
      </w:r>
      <w:r>
        <w:br/>
      </w:r>
      <w:r>
        <w:rPr>
          <w:rFonts w:ascii="Times New Roman"/>
          <w:b w:val="false"/>
          <w:i w:val="false"/>
          <w:color w:val="000000"/>
          <w:sz w:val="28"/>
        </w:rPr>
        <w:t xml:space="preserve">
      В период с 2007 года по 2009 годы планируется также унификация государственной базы данных по туристским организациям и маршрутам, инфраструктуре туризма, статистике туристской отрасли. </w:t>
      </w:r>
    </w:p>
    <w:bookmarkStart w:name="z22" w:id="21"/>
    <w:p>
      <w:pPr>
        <w:spacing w:after="0"/>
        <w:ind w:left="0"/>
        <w:jc w:val="left"/>
      </w:pPr>
      <w:r>
        <w:rPr>
          <w:rFonts w:ascii="Times New Roman"/>
          <w:b/>
          <w:i w:val="false"/>
          <w:color w:val="000000"/>
        </w:rPr>
        <w:t xml:space="preserve"> 
  Транспортно-логистические услуги </w:t>
      </w:r>
    </w:p>
    <w:bookmarkEnd w:id="21"/>
    <w:p>
      <w:pPr>
        <w:spacing w:after="0"/>
        <w:ind w:left="0"/>
        <w:jc w:val="both"/>
      </w:pPr>
      <w:r>
        <w:rPr>
          <w:rFonts w:ascii="Times New Roman"/>
          <w:b w:val="false"/>
          <w:i w:val="false"/>
          <w:color w:val="000000"/>
          <w:sz w:val="28"/>
        </w:rPr>
        <w:t xml:space="preserve">      В соответствии с Планом по созданию и развитию пилотного кластера "Транспортная логистика" предусматривается реализация проекта "Новая Евразийская Автотранспортная Инициатива (NELTI)" путем организации бесперебойных контейнерных автоперевозок сообщением Китай-Казахстан-Европа. В рамках проекта предусматривается строительство транспортно-логистического центра Вахты, увеличение пропускной способности пограничного автотранспортного пункта, организация сборки большегрузных автомобилей в Казахстане и приобретение в лизинг современных грузовых автомобилей. </w:t>
      </w:r>
      <w:r>
        <w:br/>
      </w:r>
      <w:r>
        <w:rPr>
          <w:rFonts w:ascii="Times New Roman"/>
          <w:b w:val="false"/>
          <w:i w:val="false"/>
          <w:color w:val="000000"/>
          <w:sz w:val="28"/>
        </w:rPr>
        <w:t xml:space="preserve">
      В предстоящем периоде будут завершены работы по созданию и развитию современного транспортно-логистического центра в городе Алматы на базе действующего контейнерного терминала акционерного общества "Астана-Контракт", оснащенного телекоммуникационным и грузоперерабатывающим оборудованием, отвечающим стандартам международного уровня, с предоставлением широкого перечня услуг. </w:t>
      </w:r>
      <w:r>
        <w:br/>
      </w:r>
      <w:r>
        <w:rPr>
          <w:rFonts w:ascii="Times New Roman"/>
          <w:b w:val="false"/>
          <w:i w:val="false"/>
          <w:color w:val="000000"/>
          <w:sz w:val="28"/>
        </w:rPr>
        <w:t xml:space="preserve">
      Кроме того, будут проводиться работы по созданию транспортно-логистических центров в порту Актау и станции Достык. </w:t>
      </w:r>
    </w:p>
    <w:bookmarkStart w:name="z23" w:id="22"/>
    <w:p>
      <w:pPr>
        <w:spacing w:after="0"/>
        <w:ind w:left="0"/>
        <w:jc w:val="left"/>
      </w:pPr>
      <w:r>
        <w:rPr>
          <w:rFonts w:ascii="Times New Roman"/>
          <w:b/>
          <w:i w:val="false"/>
          <w:color w:val="000000"/>
        </w:rPr>
        <w:t xml:space="preserve"> 
  Развитие нефтехимической отрасли </w:t>
      </w:r>
    </w:p>
    <w:bookmarkEnd w:id="22"/>
    <w:p>
      <w:pPr>
        <w:spacing w:after="0"/>
        <w:ind w:left="0"/>
        <w:jc w:val="both"/>
      </w:pPr>
      <w:r>
        <w:rPr>
          <w:rFonts w:ascii="Times New Roman"/>
          <w:b w:val="false"/>
          <w:i w:val="false"/>
          <w:color w:val="000000"/>
          <w:sz w:val="28"/>
        </w:rPr>
        <w:t xml:space="preserve">      В 2007-2009 годах для создания нефтехимических производств по глубокой переработке углеводородного сырья с выпуском базовой нефтехимической продукции (этилена, полиэтилена, пропилена, полипропилена, стирола и полистирола, этиленгликоля и бензола, метанола - всего более 20 наименований) необходимо решить следующие задачи: </w:t>
      </w:r>
      <w:r>
        <w:br/>
      </w:r>
      <w:r>
        <w:rPr>
          <w:rFonts w:ascii="Times New Roman"/>
          <w:b w:val="false"/>
          <w:i w:val="false"/>
          <w:color w:val="000000"/>
          <w:sz w:val="28"/>
        </w:rPr>
        <w:t xml:space="preserve">
      создание производства по выпуску базовой нефтехимической продукции, работающего на отечественном газовом сырье; </w:t>
      </w:r>
      <w:r>
        <w:br/>
      </w:r>
      <w:r>
        <w:rPr>
          <w:rFonts w:ascii="Times New Roman"/>
          <w:b w:val="false"/>
          <w:i w:val="false"/>
          <w:color w:val="000000"/>
          <w:sz w:val="28"/>
        </w:rPr>
        <w:t xml:space="preserve">
      определение оптимальных источников и объемов сырья (газ и нефть) для деятельности нефтехимических предприятий; </w:t>
      </w:r>
      <w:r>
        <w:br/>
      </w:r>
      <w:r>
        <w:rPr>
          <w:rFonts w:ascii="Times New Roman"/>
          <w:b w:val="false"/>
          <w:i w:val="false"/>
          <w:color w:val="000000"/>
          <w:sz w:val="28"/>
        </w:rPr>
        <w:t xml:space="preserve">
      привлечение инвестиций в строительство нефтехимических производств в Казахстане. </w:t>
      </w:r>
      <w:r>
        <w:br/>
      </w:r>
      <w:r>
        <w:rPr>
          <w:rFonts w:ascii="Times New Roman"/>
          <w:b w:val="false"/>
          <w:i w:val="false"/>
          <w:color w:val="000000"/>
          <w:sz w:val="28"/>
        </w:rPr>
        <w:t xml:space="preserve">
      Для реализации поставленных задач будут проводиться следующие мероприятия: </w:t>
      </w:r>
      <w:r>
        <w:br/>
      </w:r>
      <w:r>
        <w:rPr>
          <w:rFonts w:ascii="Times New Roman"/>
          <w:b w:val="false"/>
          <w:i w:val="false"/>
          <w:color w:val="000000"/>
          <w:sz w:val="28"/>
        </w:rPr>
        <w:t>
      реализация  </w:t>
      </w:r>
      <w:r>
        <w:rPr>
          <w:rFonts w:ascii="Times New Roman"/>
          <w:b w:val="false"/>
          <w:i w:val="false"/>
          <w:color w:val="000000"/>
          <w:sz w:val="28"/>
        </w:rPr>
        <w:t xml:space="preserve">Программы </w:t>
      </w:r>
      <w:r>
        <w:rPr>
          <w:rFonts w:ascii="Times New Roman"/>
          <w:b w:val="false"/>
          <w:i w:val="false"/>
          <w:color w:val="000000"/>
          <w:sz w:val="28"/>
        </w:rPr>
        <w:t xml:space="preserve"> развития нефтехимической промышленности на 2004-2010 годы; </w:t>
      </w:r>
      <w:r>
        <w:br/>
      </w:r>
      <w:r>
        <w:rPr>
          <w:rFonts w:ascii="Times New Roman"/>
          <w:b w:val="false"/>
          <w:i w:val="false"/>
          <w:color w:val="000000"/>
          <w:sz w:val="28"/>
        </w:rPr>
        <w:t xml:space="preserve">
      разработка и реализация инвестиционных проектов создания производств по глубокой переработке углеводородного сырья и строительства нефтехимических производств по выпуску продукции с высокой добавленной стоимостью; </w:t>
      </w:r>
      <w:r>
        <w:br/>
      </w:r>
      <w:r>
        <w:rPr>
          <w:rFonts w:ascii="Times New Roman"/>
          <w:b w:val="false"/>
          <w:i w:val="false"/>
          <w:color w:val="000000"/>
          <w:sz w:val="28"/>
        </w:rPr>
        <w:t xml:space="preserve">
      определение оптимальных источников и объемов сырья для деятельности нефтехимических производств на долгосрочный период, в том числе, с учетом перспектив получения ресурсной базы при освоении Казахстанского сектора Каспийского моря; </w:t>
      </w:r>
      <w:r>
        <w:br/>
      </w:r>
      <w:r>
        <w:rPr>
          <w:rFonts w:ascii="Times New Roman"/>
          <w:b w:val="false"/>
          <w:i w:val="false"/>
          <w:color w:val="000000"/>
          <w:sz w:val="28"/>
        </w:rPr>
        <w:t xml:space="preserve">
      создание специальных экономических, административных, научно-технических и социальных условий для активного строительства нефтехимических производств и комплексов по глубокой переработке углеводородного сырья Казахстана на основе инновационных технологий и на установках международного масштаба с выпуском для международного рынка широкой гаммы конкурентоспособной нефтехимической продукции с высокой добавленной стоимостью. </w:t>
      </w:r>
      <w:r>
        <w:br/>
      </w:r>
      <w:r>
        <w:rPr>
          <w:rFonts w:ascii="Times New Roman"/>
          <w:b w:val="false"/>
          <w:i w:val="false"/>
          <w:color w:val="000000"/>
          <w:sz w:val="28"/>
        </w:rPr>
        <w:t xml:space="preserve">
      В результате проведенной работы по привлечению потенциальных инвесторов поступили предложения по инвестиционным проектам строительства нефтехимических производств от различных компаний, в том числе, от ведущих мировых лидеров по вводу в эксплуатацию нефтехимических производств и лицензиаров нефтехимических технологий: Linde и Lurgi (Германия), ABBLummusGlobal (Швейцария), японские компании Mitsui&amp;Co.Ltd., Marubeni Cosmo, Itochu, Toyo Engineering Corporation, Лукойл (Россия), Basell (Королевство Нидерланды) и других. </w:t>
      </w:r>
      <w:r>
        <w:br/>
      </w:r>
      <w:r>
        <w:rPr>
          <w:rFonts w:ascii="Times New Roman"/>
          <w:b w:val="false"/>
          <w:i w:val="false"/>
          <w:color w:val="000000"/>
          <w:sz w:val="28"/>
        </w:rPr>
        <w:t xml:space="preserve">
      С 2007 года планируется начать строительство в Атырауской области первого в стране интегрированного газохимического комплекса на базе попутных газов месторождений Тенгиза, Кашагана и Северного Каспия. </w:t>
      </w:r>
      <w:r>
        <w:br/>
      </w:r>
      <w:r>
        <w:rPr>
          <w:rFonts w:ascii="Times New Roman"/>
          <w:b w:val="false"/>
          <w:i w:val="false"/>
          <w:color w:val="000000"/>
          <w:sz w:val="28"/>
        </w:rPr>
        <w:t xml:space="preserve">
      На основе данного производства по получению базовой нефтехимической продукции в дальнейшем будут создаваться нефтехимические предприятия по производству полиэтилена и полипропилена, полистирола, этилбензола и различной продукции из них (трубы, строительные материалы, химические волокна, товары народного потребления и т.д.). </w:t>
      </w:r>
      <w:r>
        <w:br/>
      </w:r>
      <w:r>
        <w:rPr>
          <w:rFonts w:ascii="Times New Roman"/>
          <w:b w:val="false"/>
          <w:i w:val="false"/>
          <w:color w:val="000000"/>
          <w:sz w:val="28"/>
        </w:rPr>
        <w:t xml:space="preserve">
      Разрабатываются мероприятия по формированию Национального индустриального нефтехимического технопарка в Атырауской области с использованием преимуществ специальной экономической зоны с зонтичным принципом развития, то есть включение в специальную экономическую зону точечных географических территорий, где будут размещены по оптимальной схеме установки по газоразделению сырья. Статус и структура специальной экономической зоны с зонтичным принципом развития создадут наиболее благоприятные условия для реализации капиталоемких инвестиционных проектов по созданию и развитию нефтехимических производств и соответствующей инфраструктуры при участии государства. </w:t>
      </w:r>
      <w:r>
        <w:br/>
      </w:r>
      <w:r>
        <w:rPr>
          <w:rFonts w:ascii="Times New Roman"/>
          <w:b w:val="false"/>
          <w:i w:val="false"/>
          <w:color w:val="000000"/>
          <w:sz w:val="28"/>
        </w:rPr>
        <w:t xml:space="preserve">
      При формировании специальной экономической зоны "Национальный индустриальный нефтехимический технопарк в Атырауской области" будет использована модель Национального технопарка, которая должна способствовать обеспечению конкурентоспособности казахстанской экономики. </w:t>
      </w:r>
      <w:r>
        <w:br/>
      </w:r>
      <w:r>
        <w:rPr>
          <w:rFonts w:ascii="Times New Roman"/>
          <w:b w:val="false"/>
          <w:i w:val="false"/>
          <w:color w:val="000000"/>
          <w:sz w:val="28"/>
        </w:rPr>
        <w:t xml:space="preserve">
      Реализация мероприятий по созданию нефтехимических производств обеспечит к 2010 году выпуск следующей нефтехимической продукции: этилена - 820 тыс. тонн в год, линейного полиэтилена низкой плотности и полиэтилена высокой плотности - 400 тыс. тонн в год, полиэтилена низкой плотности - 400 тыс. тонн в год, полипропилена - 400 тыс. тонн в год. </w:t>
      </w:r>
    </w:p>
    <w:bookmarkStart w:name="z24" w:id="23"/>
    <w:p>
      <w:pPr>
        <w:spacing w:after="0"/>
        <w:ind w:left="0"/>
        <w:jc w:val="left"/>
      </w:pPr>
      <w:r>
        <w:rPr>
          <w:rFonts w:ascii="Times New Roman"/>
          <w:b/>
          <w:i w:val="false"/>
          <w:color w:val="000000"/>
        </w:rPr>
        <w:t xml:space="preserve"> 
  Развитие инновационной инфраструктуры </w:t>
      </w:r>
    </w:p>
    <w:bookmarkEnd w:id="23"/>
    <w:p>
      <w:pPr>
        <w:spacing w:after="0"/>
        <w:ind w:left="0"/>
        <w:jc w:val="both"/>
      </w:pPr>
      <w:r>
        <w:rPr>
          <w:rFonts w:ascii="Times New Roman"/>
          <w:b w:val="false"/>
          <w:i w:val="false"/>
          <w:color w:val="000000"/>
          <w:sz w:val="28"/>
        </w:rPr>
        <w:t xml:space="preserve">      Основной целью развития инновационной инфраструктуры является формирование инновационной системы открытого типа, обеспечивающей создание конкурентоспособного конечного продукта на основе использования отечественного, а также зарубежного научного потенциала и технологий. </w:t>
      </w:r>
      <w:r>
        <w:br/>
      </w:r>
      <w:r>
        <w:rPr>
          <w:rFonts w:ascii="Times New Roman"/>
          <w:b w:val="false"/>
          <w:i w:val="false"/>
          <w:color w:val="000000"/>
          <w:sz w:val="28"/>
        </w:rPr>
        <w:t xml:space="preserve">
      Развитие национальной инновационной системы предусматривает два основных направления - создание и развитие инновационной инфраструктуры и создание эффективной системы отношений между субъектами инновационной деятельности. </w:t>
      </w:r>
      <w:r>
        <w:br/>
      </w:r>
      <w:r>
        <w:rPr>
          <w:rFonts w:ascii="Times New Roman"/>
          <w:b w:val="false"/>
          <w:i w:val="false"/>
          <w:color w:val="000000"/>
          <w:sz w:val="28"/>
        </w:rPr>
        <w:t xml:space="preserve">
      В рамках создания инновационной инфраструктуры в целях обеспечения необходимых условий для эффективного функционирования механизма коммерциализации научно-исследовательских и опытно-конструкторских работ созданы акционерное общество "Национальный инновационной фонд", сеть частных венчурных фондов, сеть национальных и региональных технопарков. </w:t>
      </w:r>
      <w:r>
        <w:br/>
      </w:r>
      <w:r>
        <w:rPr>
          <w:rFonts w:ascii="Times New Roman"/>
          <w:b w:val="false"/>
          <w:i w:val="false"/>
          <w:color w:val="000000"/>
          <w:sz w:val="28"/>
        </w:rPr>
        <w:t xml:space="preserve">
      В 2007-2009 годах будет продолжена работа по развитию физической инфраструктуры технопарков, технологическому наполнению, отбору инновационных проектов для их реализации в технопарках, созданию лабораторного комплекса, сертификационных и образовательных центров в технопарках. </w:t>
      </w:r>
      <w:r>
        <w:br/>
      </w:r>
      <w:r>
        <w:rPr>
          <w:rFonts w:ascii="Times New Roman"/>
          <w:b w:val="false"/>
          <w:i w:val="false"/>
          <w:color w:val="000000"/>
          <w:sz w:val="28"/>
        </w:rPr>
        <w:t xml:space="preserve">
      Акционерным обществом "Национальный инновационный фонд" создано пять отечественных венчурных фондов и три зарубежных: </w:t>
      </w:r>
      <w:r>
        <w:br/>
      </w:r>
      <w:r>
        <w:rPr>
          <w:rFonts w:ascii="Times New Roman"/>
          <w:b w:val="false"/>
          <w:i w:val="false"/>
          <w:color w:val="000000"/>
          <w:sz w:val="28"/>
        </w:rPr>
        <w:t xml:space="preserve">
      "Фонд высоких технологий "Арекет" совместно с компанией "Туран Алем Секьюритис"; </w:t>
      </w:r>
      <w:r>
        <w:br/>
      </w:r>
      <w:r>
        <w:rPr>
          <w:rFonts w:ascii="Times New Roman"/>
          <w:b w:val="false"/>
          <w:i w:val="false"/>
          <w:color w:val="000000"/>
          <w:sz w:val="28"/>
        </w:rPr>
        <w:t xml:space="preserve">
      Венчурный фонд "Адвант" с акционерным обществом "Lancaster Group"; </w:t>
      </w:r>
      <w:r>
        <w:br/>
      </w:r>
      <w:r>
        <w:rPr>
          <w:rFonts w:ascii="Times New Roman"/>
          <w:b w:val="false"/>
          <w:i w:val="false"/>
          <w:color w:val="000000"/>
          <w:sz w:val="28"/>
        </w:rPr>
        <w:t xml:space="preserve">
      Акционерный инвестиционный фонд рискового инвестирования "Венчурный фонд Сентрас" совместно с ТОО "Сентрас Капитал"; </w:t>
      </w:r>
      <w:r>
        <w:br/>
      </w:r>
      <w:r>
        <w:rPr>
          <w:rFonts w:ascii="Times New Roman"/>
          <w:b w:val="false"/>
          <w:i w:val="false"/>
          <w:color w:val="000000"/>
          <w:sz w:val="28"/>
        </w:rPr>
        <w:t xml:space="preserve">
      Акционерное общество "Halyk Private Equity" совместно с АО "Народный сберегательный банк Казахстана"; </w:t>
      </w:r>
      <w:r>
        <w:br/>
      </w:r>
      <w:r>
        <w:rPr>
          <w:rFonts w:ascii="Times New Roman"/>
          <w:b w:val="false"/>
          <w:i w:val="false"/>
          <w:color w:val="000000"/>
          <w:sz w:val="28"/>
        </w:rPr>
        <w:t xml:space="preserve">
      Акционерное общество "Glotur Technology Fund" совместно с акционерным обществом "Glotur". </w:t>
      </w:r>
      <w:r>
        <w:br/>
      </w:r>
      <w:r>
        <w:rPr>
          <w:rFonts w:ascii="Times New Roman"/>
          <w:b w:val="false"/>
          <w:i w:val="false"/>
          <w:color w:val="000000"/>
          <w:sz w:val="28"/>
        </w:rPr>
        <w:t xml:space="preserve">
      По результатам анализа были выбраны три ведущих зарубежных венчурных фонда (с участием в качестве акционера акционерное общество "Национальный инновационный фонд"): </w:t>
      </w:r>
      <w:r>
        <w:br/>
      </w:r>
      <w:r>
        <w:rPr>
          <w:rFonts w:ascii="Times New Roman"/>
          <w:b w:val="false"/>
          <w:i w:val="false"/>
          <w:color w:val="000000"/>
          <w:sz w:val="28"/>
        </w:rPr>
        <w:t xml:space="preserve">
      Европейский технологический венчурный фонд "Wellington Partners Ventures III Technology Fund L.P."; </w:t>
      </w:r>
      <w:r>
        <w:br/>
      </w:r>
      <w:r>
        <w:rPr>
          <w:rFonts w:ascii="Times New Roman"/>
          <w:b w:val="false"/>
          <w:i w:val="false"/>
          <w:color w:val="000000"/>
          <w:sz w:val="28"/>
        </w:rPr>
        <w:t xml:space="preserve">
      Центрально-Азиатский фонд поддержки малых предприятий (CASEF); </w:t>
      </w:r>
      <w:r>
        <w:br/>
      </w:r>
      <w:r>
        <w:rPr>
          <w:rFonts w:ascii="Times New Roman"/>
          <w:b w:val="false"/>
          <w:i w:val="false"/>
          <w:color w:val="000000"/>
          <w:sz w:val="28"/>
        </w:rPr>
        <w:t xml:space="preserve">
      венчурный фонд "Flagship Ventures Fund 2004, L.P.". </w:t>
      </w:r>
      <w:r>
        <w:br/>
      </w:r>
      <w:r>
        <w:rPr>
          <w:rFonts w:ascii="Times New Roman"/>
          <w:b w:val="false"/>
          <w:i w:val="false"/>
          <w:color w:val="000000"/>
          <w:sz w:val="28"/>
        </w:rPr>
        <w:t xml:space="preserve">
      Национальным инновационным фондом финансируется проект по созданию технологического бизнес-инкубатора на территории КазНТУ им. Сатпаева. </w:t>
      </w:r>
      <w:r>
        <w:br/>
      </w:r>
      <w:r>
        <w:rPr>
          <w:rFonts w:ascii="Times New Roman"/>
          <w:b w:val="false"/>
          <w:i w:val="false"/>
          <w:color w:val="000000"/>
          <w:sz w:val="28"/>
        </w:rPr>
        <w:t xml:space="preserve">
      Планируется начать финансирование технологического бизнес-инкубатора совместно с Казахстанско-Британским университетом. </w:t>
      </w:r>
    </w:p>
    <w:bookmarkStart w:name="z25" w:id="24"/>
    <w:p>
      <w:pPr>
        <w:spacing w:after="0"/>
        <w:ind w:left="0"/>
        <w:jc w:val="left"/>
      </w:pPr>
      <w:r>
        <w:rPr>
          <w:rFonts w:ascii="Times New Roman"/>
          <w:b/>
          <w:i w:val="false"/>
          <w:color w:val="000000"/>
        </w:rPr>
        <w:t xml:space="preserve"> 
  Парк информационных технологий </w:t>
      </w:r>
    </w:p>
    <w:bookmarkEnd w:id="24"/>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18 августа 2003 года N 1166 в поселке Алатау близ города Алматы создана Специальная экономическая зона "Парк информационных технологий". </w:t>
      </w:r>
      <w:r>
        <w:br/>
      </w:r>
      <w:r>
        <w:rPr>
          <w:rFonts w:ascii="Times New Roman"/>
          <w:b w:val="false"/>
          <w:i w:val="false"/>
          <w:color w:val="000000"/>
          <w:sz w:val="28"/>
        </w:rPr>
        <w:t xml:space="preserve">
      Компанией "JURONG Consultants Pte Ltd" разработаны Концепция и Мастер-план развития Специальной экономической зоны "Парк информационных технологий". </w:t>
      </w:r>
      <w:r>
        <w:br/>
      </w:r>
      <w:r>
        <w:rPr>
          <w:rFonts w:ascii="Times New Roman"/>
          <w:b w:val="false"/>
          <w:i w:val="false"/>
          <w:color w:val="000000"/>
          <w:sz w:val="28"/>
        </w:rPr>
        <w:t xml:space="preserve">
      Концепцией предполагается создание смешанного информационно-технологического парка, включающего исследовательский, производственный, институциональный, жилой, коммерческий комплексы, Центры взаимодействия и выставочные центры. </w:t>
      </w:r>
      <w:r>
        <w:br/>
      </w:r>
      <w:r>
        <w:rPr>
          <w:rFonts w:ascii="Times New Roman"/>
          <w:b w:val="false"/>
          <w:i w:val="false"/>
          <w:color w:val="000000"/>
          <w:sz w:val="28"/>
        </w:rPr>
        <w:t xml:space="preserve">
      Мастер-планом развития предусматривается проектирование и разработка Генерального и финансового плана развития Специальной экономической зоны "Парк информационных технологий". Предполагается создание современного промышленного комплекса, обеспечивающего концентрацию научно-технического и промышленного потенциала, с высоким уровнем оснащенности и комфорта в соответствии с международными требованиями. </w:t>
      </w:r>
    </w:p>
    <w:bookmarkStart w:name="z26" w:id="25"/>
    <w:p>
      <w:pPr>
        <w:spacing w:after="0"/>
        <w:ind w:left="0"/>
        <w:jc w:val="left"/>
      </w:pPr>
      <w:r>
        <w:rPr>
          <w:rFonts w:ascii="Times New Roman"/>
          <w:b/>
          <w:i w:val="false"/>
          <w:color w:val="000000"/>
        </w:rPr>
        <w:t xml:space="preserve"> 
  Парк ядерных технологий </w:t>
      </w:r>
    </w:p>
    <w:bookmarkEnd w:id="25"/>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12 августа 2005 года N 832 создана компания, управляющая технопарком "Парк ядерных технологий", акционерное общество "Парк ядерных технологий" со 100-процентным участием государства в уставном капитале. </w:t>
      </w:r>
      <w:r>
        <w:br/>
      </w:r>
      <w:r>
        <w:rPr>
          <w:rFonts w:ascii="Times New Roman"/>
          <w:b w:val="false"/>
          <w:i w:val="false"/>
          <w:color w:val="000000"/>
          <w:sz w:val="28"/>
        </w:rPr>
        <w:t xml:space="preserve">
      Для формирования целостной системы поддержки международной конкурентоспособности казахстанских товаров и услуг в ядерной энергетике в Парке ядерных технологий формируется собственная инновационная технологическая база, обеспечивающая в перспективе передовые позиции предприятий в добывающей и перерабатывающей промышленности. </w:t>
      </w:r>
      <w:r>
        <w:br/>
      </w:r>
      <w:r>
        <w:rPr>
          <w:rFonts w:ascii="Times New Roman"/>
          <w:b w:val="false"/>
          <w:i w:val="false"/>
          <w:color w:val="000000"/>
          <w:sz w:val="28"/>
        </w:rPr>
        <w:t xml:space="preserve">
      В 2006 году планируется приступить к строительству зданий административно-производственного сектора технопарка, восстановлению и ремонту внешних инженерных и коммуникационных сетей, подъездных путей в городе Курчатов. </w:t>
      </w:r>
      <w:r>
        <w:br/>
      </w:r>
      <w:r>
        <w:rPr>
          <w:rFonts w:ascii="Times New Roman"/>
          <w:b w:val="false"/>
          <w:i w:val="false"/>
          <w:color w:val="000000"/>
          <w:sz w:val="28"/>
        </w:rPr>
        <w:t xml:space="preserve">
      Будут проводиться мероприятия по подключению единой информационной системы "Виртуальный технопарк" в государственную систему "электронного правительства" Республики Казахстан. </w:t>
      </w:r>
      <w:r>
        <w:br/>
      </w:r>
      <w:r>
        <w:rPr>
          <w:rFonts w:ascii="Times New Roman"/>
          <w:b w:val="false"/>
          <w:i w:val="false"/>
          <w:color w:val="000000"/>
          <w:sz w:val="28"/>
        </w:rPr>
        <w:t xml:space="preserve">
      Целью создания Единой информационной системы "Виртуальный технопарк" является предоставление информационных услуг всем заинтересованным участникам инновационного процесса - предприятиям, научным и учебным организациям, инвесторам, физическим лицам, международным и зарубежным организациям. </w:t>
      </w:r>
      <w:r>
        <w:br/>
      </w:r>
      <w:r>
        <w:rPr>
          <w:rFonts w:ascii="Times New Roman"/>
          <w:b w:val="false"/>
          <w:i w:val="false"/>
          <w:color w:val="000000"/>
          <w:sz w:val="28"/>
        </w:rPr>
        <w:t xml:space="preserve">
      В среднесрочной перспективе планируется: </w:t>
      </w:r>
      <w:r>
        <w:br/>
      </w:r>
      <w:r>
        <w:rPr>
          <w:rFonts w:ascii="Times New Roman"/>
          <w:b w:val="false"/>
          <w:i w:val="false"/>
          <w:color w:val="000000"/>
          <w:sz w:val="28"/>
        </w:rPr>
        <w:t xml:space="preserve">
      завершение строительства объектов первой очереди специальной экономической зоны "Парк информационных технологий"; </w:t>
      </w:r>
      <w:r>
        <w:br/>
      </w:r>
      <w:r>
        <w:rPr>
          <w:rFonts w:ascii="Times New Roman"/>
          <w:b w:val="false"/>
          <w:i w:val="false"/>
          <w:color w:val="000000"/>
          <w:sz w:val="28"/>
        </w:rPr>
        <w:t xml:space="preserve">
      технологическое наполнение региональных технопарков и специальной экономической зоны "Парк информационных технологий"; </w:t>
      </w:r>
      <w:r>
        <w:br/>
      </w:r>
      <w:r>
        <w:rPr>
          <w:rFonts w:ascii="Times New Roman"/>
          <w:b w:val="false"/>
          <w:i w:val="false"/>
          <w:color w:val="000000"/>
          <w:sz w:val="28"/>
        </w:rPr>
        <w:t xml:space="preserve">
      подготовка предложений о целесообразности создания и развития национальных технологических парков в области биотехнологий, нефтехимии, новых материалов и агропромышленных технологий; </w:t>
      </w:r>
      <w:r>
        <w:br/>
      </w:r>
      <w:r>
        <w:rPr>
          <w:rFonts w:ascii="Times New Roman"/>
          <w:b w:val="false"/>
          <w:i w:val="false"/>
          <w:color w:val="000000"/>
          <w:sz w:val="28"/>
        </w:rPr>
        <w:t xml:space="preserve">
      продолжение работы по созданию инновационной инфраструктуры, наукоемких производств и на их основе поэтапное формирование новых высокотехнологичных производств в секторах экономики. </w:t>
      </w:r>
    </w:p>
    <w:bookmarkStart w:name="z27" w:id="26"/>
    <w:p>
      <w:pPr>
        <w:spacing w:after="0"/>
        <w:ind w:left="0"/>
        <w:jc w:val="left"/>
      </w:pPr>
      <w:r>
        <w:rPr>
          <w:rFonts w:ascii="Times New Roman"/>
          <w:b/>
          <w:i w:val="false"/>
          <w:color w:val="000000"/>
        </w:rPr>
        <w:t xml:space="preserve"> 
  Развитие науки, технологий и инноваций </w:t>
      </w:r>
    </w:p>
    <w:bookmarkEnd w:id="26"/>
    <w:p>
      <w:pPr>
        <w:spacing w:after="0"/>
        <w:ind w:left="0"/>
        <w:jc w:val="both"/>
      </w:pPr>
      <w:r>
        <w:rPr>
          <w:rFonts w:ascii="Times New Roman"/>
          <w:b w:val="false"/>
          <w:i w:val="false"/>
          <w:color w:val="000000"/>
          <w:sz w:val="28"/>
        </w:rPr>
        <w:t xml:space="preserve">      Главной целью в области развития науки и инноваций является концентрация научно-технической деятельности на разработке и реализации прорывных проектов инновационного характера. </w:t>
      </w:r>
      <w:r>
        <w:br/>
      </w:r>
      <w:r>
        <w:rPr>
          <w:rFonts w:ascii="Times New Roman"/>
          <w:b w:val="false"/>
          <w:i w:val="false"/>
          <w:color w:val="000000"/>
          <w:sz w:val="28"/>
        </w:rPr>
        <w:t>
      В соответствии с приоритетами  </w:t>
      </w:r>
      <w:r>
        <w:rPr>
          <w:rFonts w:ascii="Times New Roman"/>
          <w:b w:val="false"/>
          <w:i w:val="false"/>
          <w:color w:val="000000"/>
          <w:sz w:val="28"/>
        </w:rPr>
        <w:t xml:space="preserve">Стратегии </w:t>
      </w:r>
      <w:r>
        <w:rPr>
          <w:rFonts w:ascii="Times New Roman"/>
          <w:b w:val="false"/>
          <w:i w:val="false"/>
          <w:color w:val="000000"/>
          <w:sz w:val="28"/>
        </w:rPr>
        <w:t xml:space="preserve"> индустриально-инновационного развития Республики Казахстан на 2003-2015 годы научные исследования в предстоящие 2007-2009 годы будут направлены на разработку ресурсосберегающих и экологически чистых технологий, отход от сырьевой направленности экономики, повышение экспортоориентированности предприятий промышленности и диверсификацию производства (развитие биотехнологий, нефтехимии, ядерных технологий, космических технологий, новых материалов и наноматериалов, переработки сельскохозяйственной продукции). </w:t>
      </w:r>
      <w:r>
        <w:br/>
      </w:r>
      <w:r>
        <w:rPr>
          <w:rFonts w:ascii="Times New Roman"/>
          <w:b w:val="false"/>
          <w:i w:val="false"/>
          <w:color w:val="000000"/>
          <w:sz w:val="28"/>
        </w:rPr>
        <w:t xml:space="preserve">
      Для реализации намеченных направлений необходимо обеспечение институциональных, организационных, финансовых, кадровых и нормативных правовых условий для устойчивого развития экономики страны на основе эффективного использования научного потенциала и инноваций. </w:t>
      </w:r>
      <w:r>
        <w:br/>
      </w:r>
      <w:r>
        <w:rPr>
          <w:rFonts w:ascii="Times New Roman"/>
          <w:b w:val="false"/>
          <w:i w:val="false"/>
          <w:color w:val="000000"/>
          <w:sz w:val="28"/>
        </w:rPr>
        <w:t xml:space="preserve">
      В этой связи, первоочередными задачами являются: </w:t>
      </w:r>
      <w:r>
        <w:br/>
      </w:r>
      <w:r>
        <w:rPr>
          <w:rFonts w:ascii="Times New Roman"/>
          <w:b w:val="false"/>
          <w:i w:val="false"/>
          <w:color w:val="000000"/>
          <w:sz w:val="28"/>
        </w:rPr>
        <w:t>
      реализация  </w:t>
      </w:r>
      <w:r>
        <w:rPr>
          <w:rFonts w:ascii="Times New Roman"/>
          <w:b w:val="false"/>
          <w:i w:val="false"/>
          <w:color w:val="000000"/>
          <w:sz w:val="28"/>
        </w:rPr>
        <w:t xml:space="preserve">Программы </w:t>
      </w:r>
      <w:r>
        <w:rPr>
          <w:rFonts w:ascii="Times New Roman"/>
          <w:b w:val="false"/>
          <w:i w:val="false"/>
          <w:color w:val="000000"/>
          <w:sz w:val="28"/>
        </w:rPr>
        <w:t xml:space="preserve"> по формированию и развитию национальной инновационной системы Республики Казахстан на 2005-2015 годы; </w:t>
      </w:r>
      <w:r>
        <w:br/>
      </w:r>
      <w:r>
        <w:rPr>
          <w:rFonts w:ascii="Times New Roman"/>
          <w:b w:val="false"/>
          <w:i w:val="false"/>
          <w:color w:val="000000"/>
          <w:sz w:val="28"/>
        </w:rPr>
        <w:t xml:space="preserve">
      разработка Государственной программы развития науки на 2007-2012 годы; </w:t>
      </w:r>
      <w:r>
        <w:br/>
      </w:r>
      <w:r>
        <w:rPr>
          <w:rFonts w:ascii="Times New Roman"/>
          <w:b w:val="false"/>
          <w:i w:val="false"/>
          <w:color w:val="000000"/>
          <w:sz w:val="28"/>
        </w:rPr>
        <w:t xml:space="preserve">
      развитие системы трансферта технологий; </w:t>
      </w:r>
      <w:r>
        <w:br/>
      </w:r>
      <w:r>
        <w:rPr>
          <w:rFonts w:ascii="Times New Roman"/>
          <w:b w:val="false"/>
          <w:i w:val="false"/>
          <w:color w:val="000000"/>
          <w:sz w:val="28"/>
        </w:rPr>
        <w:t xml:space="preserve">
      создание действенных механизмов развития и поддержки малых инновационных предприятий; </w:t>
      </w:r>
      <w:r>
        <w:br/>
      </w:r>
      <w:r>
        <w:rPr>
          <w:rFonts w:ascii="Times New Roman"/>
          <w:b w:val="false"/>
          <w:i w:val="false"/>
          <w:color w:val="000000"/>
          <w:sz w:val="28"/>
        </w:rPr>
        <w:t xml:space="preserve">
      создание системы подготовки и переподготовки кадров в области инновационного предпринимательства; </w:t>
      </w:r>
      <w:r>
        <w:br/>
      </w:r>
      <w:r>
        <w:rPr>
          <w:rFonts w:ascii="Times New Roman"/>
          <w:b w:val="false"/>
          <w:i w:val="false"/>
          <w:color w:val="000000"/>
          <w:sz w:val="28"/>
        </w:rPr>
        <w:t xml:space="preserve">
      развитие информационной поддержки инновационного предпринимательства; </w:t>
      </w:r>
      <w:r>
        <w:br/>
      </w:r>
      <w:r>
        <w:rPr>
          <w:rFonts w:ascii="Times New Roman"/>
          <w:b w:val="false"/>
          <w:i w:val="false"/>
          <w:color w:val="000000"/>
          <w:sz w:val="28"/>
        </w:rPr>
        <w:t xml:space="preserve">
      создание единой информационной системы инновационного развития; </w:t>
      </w:r>
      <w:r>
        <w:br/>
      </w:r>
      <w:r>
        <w:rPr>
          <w:rFonts w:ascii="Times New Roman"/>
          <w:b w:val="false"/>
          <w:i w:val="false"/>
          <w:color w:val="000000"/>
          <w:sz w:val="28"/>
        </w:rPr>
        <w:t xml:space="preserve">
      развитие финансовой инфраструктуры национальной инновационной системы посредством формирования системы венчурного финансирования с участием отечественного и зарубежного капитала; </w:t>
      </w:r>
      <w:r>
        <w:br/>
      </w:r>
      <w:r>
        <w:rPr>
          <w:rFonts w:ascii="Times New Roman"/>
          <w:b w:val="false"/>
          <w:i w:val="false"/>
          <w:color w:val="000000"/>
          <w:sz w:val="28"/>
        </w:rPr>
        <w:t xml:space="preserve">
      создание условий для коммерциализации научных разработок, внедрения новых высоких технологий, совершенствования системы оценки интеллектуальной собственности и рынка научно-технической продукции и инноваций, обеспечения действенной координации реализуемых в республике научно-технических и инновационных программ. </w:t>
      </w:r>
      <w:r>
        <w:br/>
      </w:r>
      <w:r>
        <w:rPr>
          <w:rFonts w:ascii="Times New Roman"/>
          <w:b w:val="false"/>
          <w:i w:val="false"/>
          <w:color w:val="000000"/>
          <w:sz w:val="28"/>
        </w:rPr>
        <w:t xml:space="preserve">
      Исходя из поставленных цели и задач, на среднесрочном этапе необходимо осуществить: </w:t>
      </w:r>
      <w:r>
        <w:br/>
      </w:r>
      <w:r>
        <w:rPr>
          <w:rFonts w:ascii="Times New Roman"/>
          <w:b w:val="false"/>
          <w:i w:val="false"/>
          <w:color w:val="000000"/>
          <w:sz w:val="28"/>
        </w:rPr>
        <w:t xml:space="preserve">
      создание организационных и экономических механизмов для повышения востребованности инноваций отечественным производством, обеспечения интенсивного развития фундаментальной науки, важнейших прикладных исследований и разработок; </w:t>
      </w:r>
      <w:r>
        <w:br/>
      </w:r>
      <w:r>
        <w:rPr>
          <w:rFonts w:ascii="Times New Roman"/>
          <w:b w:val="false"/>
          <w:i w:val="false"/>
          <w:color w:val="000000"/>
          <w:sz w:val="28"/>
        </w:rPr>
        <w:t xml:space="preserve">
      адаптация научно-технического комплекса к условиям рыночной экономики, обеспечение взаимодействия государства и частного бизнеса в целях развития науки, технологий и техники; </w:t>
      </w:r>
      <w:r>
        <w:br/>
      </w:r>
      <w:r>
        <w:rPr>
          <w:rFonts w:ascii="Times New Roman"/>
          <w:b w:val="false"/>
          <w:i w:val="false"/>
          <w:color w:val="000000"/>
          <w:sz w:val="28"/>
        </w:rPr>
        <w:t xml:space="preserve">
      выбор рациональных стратегий и приоритетов развития инновационной сферы при реализации в отраслях экономики критических технологий и инновационных проектов, оказывающих влияние на повышение эффективности производства и конкурентоспособности продукции; </w:t>
      </w:r>
      <w:r>
        <w:br/>
      </w:r>
      <w:r>
        <w:rPr>
          <w:rFonts w:ascii="Times New Roman"/>
          <w:b w:val="false"/>
          <w:i w:val="false"/>
          <w:color w:val="000000"/>
          <w:sz w:val="28"/>
        </w:rPr>
        <w:t xml:space="preserve">
      поддержка научных исследований и экспериментальных разработок в приоритетных направлениях развития науки, технологий и техники с учетом мировых тенденций в этой сфере; </w:t>
      </w:r>
      <w:r>
        <w:br/>
      </w:r>
      <w:r>
        <w:rPr>
          <w:rFonts w:ascii="Times New Roman"/>
          <w:b w:val="false"/>
          <w:i w:val="false"/>
          <w:color w:val="000000"/>
          <w:sz w:val="28"/>
        </w:rPr>
        <w:t xml:space="preserve">
      изучение ближнего и дальнего космоса и получение результатов, которые обеспечат благоприятные условия для развития фундаментальных и прикладных исследований в области космических технологий (связи, материаловедения, биотехнологий и биомедицины и др.) и формирования научно-технологической базы для развития перспективных направлений космической деятельности; </w:t>
      </w:r>
      <w:r>
        <w:br/>
      </w:r>
      <w:r>
        <w:rPr>
          <w:rFonts w:ascii="Times New Roman"/>
          <w:b w:val="false"/>
          <w:i w:val="false"/>
          <w:color w:val="000000"/>
          <w:sz w:val="28"/>
        </w:rPr>
        <w:t xml:space="preserve">
      совершенствование системы подготовки научных и инженерных кадров высшей квалификации в области науки и технологий; </w:t>
      </w:r>
      <w:r>
        <w:br/>
      </w:r>
      <w:r>
        <w:rPr>
          <w:rFonts w:ascii="Times New Roman"/>
          <w:b w:val="false"/>
          <w:i w:val="false"/>
          <w:color w:val="000000"/>
          <w:sz w:val="28"/>
        </w:rPr>
        <w:t xml:space="preserve">
      рациональное сочетание государственного регулирования и рыночных механизмов, мер прямого и косвенного стимулирования научной, научно-технической и инновационной деятельности при реализации приоритетных направлений развития науки, технологий и техники; </w:t>
      </w:r>
      <w:r>
        <w:br/>
      </w:r>
      <w:r>
        <w:rPr>
          <w:rFonts w:ascii="Times New Roman"/>
          <w:b w:val="false"/>
          <w:i w:val="false"/>
          <w:color w:val="000000"/>
          <w:sz w:val="28"/>
        </w:rPr>
        <w:t xml:space="preserve">
      создание системы привлечения зарубежных передовых технологий. </w:t>
      </w:r>
      <w:r>
        <w:br/>
      </w:r>
      <w:r>
        <w:rPr>
          <w:rFonts w:ascii="Times New Roman"/>
          <w:b w:val="false"/>
          <w:i w:val="false"/>
          <w:color w:val="000000"/>
          <w:sz w:val="28"/>
        </w:rPr>
        <w:t xml:space="preserve">
      Реализация обозначенных на среднесрочную перспективу направлений будет способствовать концентрации ограниченных финансовых средств государства на приоритетных направлениях науки и технологий и ориентации научно-исследовательских и опытно-конструкторских работ (НИОКР) на разработку принципиально новых технологий и материалов, а также решению актуальных проблем промышленности. </w:t>
      </w:r>
    </w:p>
    <w:bookmarkStart w:name="z28" w:id="27"/>
    <w:p>
      <w:pPr>
        <w:spacing w:after="0"/>
        <w:ind w:left="0"/>
        <w:jc w:val="left"/>
      </w:pPr>
      <w:r>
        <w:rPr>
          <w:rFonts w:ascii="Times New Roman"/>
          <w:b/>
          <w:i w:val="false"/>
          <w:color w:val="000000"/>
        </w:rPr>
        <w:t xml:space="preserve"> 
  Участие институтов развития в реализации Стратегии </w:t>
      </w:r>
      <w:r>
        <w:br/>
      </w:r>
      <w:r>
        <w:rPr>
          <w:rFonts w:ascii="Times New Roman"/>
          <w:b/>
          <w:i w:val="false"/>
          <w:color w:val="000000"/>
        </w:rPr>
        <w:t xml:space="preserve">
индустриально-инновационного развития </w:t>
      </w:r>
    </w:p>
    <w:bookmarkEnd w:id="27"/>
    <w:p>
      <w:pPr>
        <w:spacing w:after="0"/>
        <w:ind w:left="0"/>
        <w:jc w:val="both"/>
      </w:pPr>
      <w:r>
        <w:rPr>
          <w:rFonts w:ascii="Times New Roman"/>
          <w:b w:val="false"/>
          <w:i w:val="false"/>
          <w:color w:val="000000"/>
          <w:sz w:val="28"/>
        </w:rPr>
        <w:t xml:space="preserve">      Одним из основных инструментов проведения индустриально-инновационной политики является институциональное развитие. Важную роль в этом играют созданные финансовые и сервисные институты развития (акционерное общество "Банк Развития Казахстана", акционерное общество "Инвестиционный фонд Казахстана", акционерное общество "Национальный инновационный фонд", акционерное общество "Фонд развития малого предпринимательства", акционерное общество "Государственная страховая корпорация по страхованию экспортных кредитов и инвестиций" и акционерное общество "Центр инжиниринга и трансферта технологий"). </w:t>
      </w:r>
      <w:r>
        <w:br/>
      </w:r>
      <w:r>
        <w:rPr>
          <w:rFonts w:ascii="Times New Roman"/>
          <w:b w:val="false"/>
          <w:i w:val="false"/>
          <w:color w:val="000000"/>
          <w:sz w:val="28"/>
        </w:rPr>
        <w:t xml:space="preserve">
      В 2003-2004 годы институты развития проходили этап институционального становления, формирования административной и правовой базы, определения критериев и процедур оценки проектов. </w:t>
      </w:r>
      <w:r>
        <w:br/>
      </w:r>
      <w:r>
        <w:rPr>
          <w:rFonts w:ascii="Times New Roman"/>
          <w:b w:val="false"/>
          <w:i w:val="false"/>
          <w:color w:val="000000"/>
          <w:sz w:val="28"/>
        </w:rPr>
        <w:t xml:space="preserve">
      Каждый институт развития имеет свою специализацию, свою нишу, а в целом они образовали систему комплексной поддержки инвестиционных и инновационных проектов на любой стадии: от введения новых производств до их расширения с применением различных инструментов. </w:t>
      </w:r>
      <w:r>
        <w:br/>
      </w:r>
      <w:r>
        <w:rPr>
          <w:rFonts w:ascii="Times New Roman"/>
          <w:b w:val="false"/>
          <w:i w:val="false"/>
          <w:color w:val="000000"/>
          <w:sz w:val="28"/>
        </w:rPr>
        <w:t xml:space="preserve">
      В 2005 году институты продемонстрировали динамичный рост по количеству и объемам обслуживаемых проектов. </w:t>
      </w:r>
      <w:r>
        <w:br/>
      </w:r>
      <w:r>
        <w:rPr>
          <w:rFonts w:ascii="Times New Roman"/>
          <w:b w:val="false"/>
          <w:i w:val="false"/>
          <w:color w:val="000000"/>
          <w:sz w:val="28"/>
        </w:rPr>
        <w:t xml:space="preserve">
      По состоянию на 1 января 2006 года совокупный уставный капитал институтов развития (акционерных обществ "Банк развития Казахстана", "Инвестиционный фонд Казахстана", "Национальный инновационный фонд", "Центр инжиниринга и трансферта технологий", "Государственная страховая корпорация по страхованию экспортных кредитов и инвестиций") составляет 120,6 млрд. тенге, в том числе в 2005 году его пополнение составило 26,5 млрд. тенге. </w:t>
      </w:r>
      <w:r>
        <w:br/>
      </w:r>
      <w:r>
        <w:rPr>
          <w:rFonts w:ascii="Times New Roman"/>
          <w:b w:val="false"/>
          <w:i w:val="false"/>
          <w:color w:val="000000"/>
          <w:sz w:val="28"/>
        </w:rPr>
        <w:t>
      В соответствии с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16 марта 2006 года N 65 "О мерах по дальнейшему повышению конкурентоспособности национальной экономики в рамках индустриально-инновационной политики Республики Казахстан" создана национальная управляющая компания - акционерное общество "Фонд устойчивого развития "Қазына" (далее - АО "Қазына"). </w:t>
      </w:r>
      <w:r>
        <w:br/>
      </w:r>
      <w:r>
        <w:rPr>
          <w:rFonts w:ascii="Times New Roman"/>
          <w:b w:val="false"/>
          <w:i w:val="false"/>
          <w:color w:val="000000"/>
          <w:sz w:val="28"/>
        </w:rPr>
        <w:t xml:space="preserve">
      АО "Қазына" будут переданы государственные пакеты акций акционерных обществ "Банк Развития Казахстана", "Инвестиционный Фонд Казахстана", "Национальный инновационный фонд", "Фонд развития малого предпринимательства", "Государственная страховая корпорация по страхованию экспортных кредитов и инвестиций", "Центр маркетинговых аналитических исследований" и доли участия товарищества с ограниченной ответственностью "Казинвест". </w:t>
      </w:r>
      <w:r>
        <w:br/>
      </w:r>
      <w:r>
        <w:rPr>
          <w:rFonts w:ascii="Times New Roman"/>
          <w:b w:val="false"/>
          <w:i w:val="false"/>
          <w:color w:val="000000"/>
          <w:sz w:val="28"/>
        </w:rPr>
        <w:t xml:space="preserve">
      Основными целями АО "Қазына" определены: </w:t>
      </w:r>
      <w:r>
        <w:br/>
      </w:r>
      <w:r>
        <w:rPr>
          <w:rFonts w:ascii="Times New Roman"/>
          <w:b w:val="false"/>
          <w:i w:val="false"/>
          <w:color w:val="000000"/>
          <w:sz w:val="28"/>
        </w:rPr>
        <w:t xml:space="preserve">
      - повышение уровня корпоративного управления институтами развития; </w:t>
      </w:r>
      <w:r>
        <w:br/>
      </w:r>
      <w:r>
        <w:rPr>
          <w:rFonts w:ascii="Times New Roman"/>
          <w:b w:val="false"/>
          <w:i w:val="false"/>
          <w:color w:val="000000"/>
          <w:sz w:val="28"/>
        </w:rPr>
        <w:t xml:space="preserve">
      - улучшение координации между институтами развития; </w:t>
      </w:r>
      <w:r>
        <w:br/>
      </w:r>
      <w:r>
        <w:rPr>
          <w:rFonts w:ascii="Times New Roman"/>
          <w:b w:val="false"/>
          <w:i w:val="false"/>
          <w:color w:val="000000"/>
          <w:sz w:val="28"/>
        </w:rPr>
        <w:t xml:space="preserve">
      - интеграция усилий и капитала институтов развития для реализации крупных прорывных проектов; </w:t>
      </w:r>
      <w:r>
        <w:br/>
      </w:r>
      <w:r>
        <w:rPr>
          <w:rFonts w:ascii="Times New Roman"/>
          <w:b w:val="false"/>
          <w:i w:val="false"/>
          <w:color w:val="000000"/>
          <w:sz w:val="28"/>
        </w:rPr>
        <w:t xml:space="preserve">
      - улучшение взаимодействия государства с бизнесом; </w:t>
      </w:r>
      <w:r>
        <w:br/>
      </w:r>
      <w:r>
        <w:rPr>
          <w:rFonts w:ascii="Times New Roman"/>
          <w:b w:val="false"/>
          <w:i w:val="false"/>
          <w:color w:val="000000"/>
          <w:sz w:val="28"/>
        </w:rPr>
        <w:t xml:space="preserve">
      - выход на международный уровень для продвижения экспорта и инвестиций. </w:t>
      </w:r>
      <w:r>
        <w:br/>
      </w:r>
      <w:r>
        <w:rPr>
          <w:rFonts w:ascii="Times New Roman"/>
          <w:b w:val="false"/>
          <w:i w:val="false"/>
          <w:color w:val="000000"/>
          <w:sz w:val="28"/>
        </w:rPr>
        <w:t xml:space="preserve">
      АО "Қазына" призвана содействовать Правительству Республики Казахстан в диверсификации национальной экономики, используя преимущества экспортно-импортного сектора на основе координации деятельности институтов развития, определять баланс между специализацией институтов развития и разумной конкуренцией между ними. </w:t>
      </w:r>
    </w:p>
    <w:bookmarkStart w:name="z29" w:id="28"/>
    <w:p>
      <w:pPr>
        <w:spacing w:after="0"/>
        <w:ind w:left="0"/>
        <w:jc w:val="left"/>
      </w:pPr>
      <w:r>
        <w:rPr>
          <w:rFonts w:ascii="Times New Roman"/>
          <w:b/>
          <w:i w:val="false"/>
          <w:color w:val="000000"/>
        </w:rPr>
        <w:t xml:space="preserve"> 
  Акционерное общество "Банк развития Казахстана" </w:t>
      </w:r>
    </w:p>
    <w:bookmarkEnd w:id="28"/>
    <w:p>
      <w:pPr>
        <w:spacing w:after="0"/>
        <w:ind w:left="0"/>
        <w:jc w:val="both"/>
      </w:pPr>
      <w:r>
        <w:rPr>
          <w:rFonts w:ascii="Times New Roman"/>
          <w:b w:val="false"/>
          <w:i w:val="false"/>
          <w:color w:val="000000"/>
          <w:sz w:val="28"/>
        </w:rPr>
        <w:t xml:space="preserve">      С начала деятельности акционерным обществом "Банк развития Казахстана" (далее - Банк) одобрены к финансированию 37 инвестиционных проектов на сумму 1 396,8 млн. долл. США с участием Банка 548,8 млн. долл. США, в том числе, в рамках реализации Стратегии индустриально-инновационного развития - 26 проектов на сумму 1 282,8 млн. долл. США с участием Банка - 465,7 млн. долл. США. </w:t>
      </w:r>
      <w:r>
        <w:br/>
      </w:r>
      <w:r>
        <w:rPr>
          <w:rFonts w:ascii="Times New Roman"/>
          <w:b w:val="false"/>
          <w:i w:val="false"/>
          <w:color w:val="000000"/>
          <w:sz w:val="28"/>
        </w:rPr>
        <w:t>
      Освоение по одобренным с начала деятельности Банка инвестиционным проектам составило 326,9 млн. долл. США, в том числе, с момента утверждения  </w:t>
      </w:r>
      <w:r>
        <w:rPr>
          <w:rFonts w:ascii="Times New Roman"/>
          <w:b w:val="false"/>
          <w:i w:val="false"/>
          <w:color w:val="000000"/>
          <w:sz w:val="28"/>
        </w:rPr>
        <w:t xml:space="preserve">Стратегии </w:t>
      </w:r>
      <w:r>
        <w:rPr>
          <w:rFonts w:ascii="Times New Roman"/>
          <w:b w:val="false"/>
          <w:i w:val="false"/>
          <w:color w:val="000000"/>
          <w:sz w:val="28"/>
        </w:rPr>
        <w:t xml:space="preserve"> индустриально-инновационного развития - 266,4 млн. долл. США или 81,5 % от общего объема освоения. </w:t>
      </w:r>
      <w:r>
        <w:br/>
      </w:r>
      <w:r>
        <w:rPr>
          <w:rFonts w:ascii="Times New Roman"/>
          <w:b w:val="false"/>
          <w:i w:val="false"/>
          <w:color w:val="000000"/>
          <w:sz w:val="28"/>
        </w:rPr>
        <w:t xml:space="preserve">
      По состоянию на 1 января 2006 года, на стадии реализации находятся 26 проектов на общую сумму 1 230,5 млн. долл. США с объемом кредитования Банком 442,6 млн. долл. США, на стадии заключения 5 кредитных соглашений на сумму 75,2 млн. долл. США по инвестиционным проектам на сумму 115 млн. долл. США. </w:t>
      </w:r>
      <w:r>
        <w:br/>
      </w:r>
      <w:r>
        <w:rPr>
          <w:rFonts w:ascii="Times New Roman"/>
          <w:b w:val="false"/>
          <w:i w:val="false"/>
          <w:color w:val="000000"/>
          <w:sz w:val="28"/>
        </w:rPr>
        <w:t xml:space="preserve">
      Отраслевая структура участия Банка в одобренных к финансированию инвестиционных проектах: производство и распределение электроэнергии, газа и воды (22 %), транспорт и связь (17 % от общего объема), текстильная и швейная промышленность (15 %), химическая (13 %), производство прочих неметаллических минеральных продуктов и производство строительных материалов (12 %), производство машин и оборудования (9 %) и пищевая промышленность (3 %) и прочие отрасли экономики (9 %). </w:t>
      </w:r>
    </w:p>
    <w:bookmarkStart w:name="z30" w:id="29"/>
    <w:p>
      <w:pPr>
        <w:spacing w:after="0"/>
        <w:ind w:left="0"/>
        <w:jc w:val="left"/>
      </w:pPr>
      <w:r>
        <w:rPr>
          <w:rFonts w:ascii="Times New Roman"/>
          <w:b/>
          <w:i w:val="false"/>
          <w:color w:val="000000"/>
        </w:rPr>
        <w:t xml:space="preserve"> 
  Акционерное общество "Инвестиционный фонд Казахстана" </w:t>
      </w:r>
    </w:p>
    <w:bookmarkEnd w:id="29"/>
    <w:p>
      <w:pPr>
        <w:spacing w:after="0"/>
        <w:ind w:left="0"/>
        <w:jc w:val="both"/>
      </w:pPr>
      <w:r>
        <w:rPr>
          <w:rFonts w:ascii="Times New Roman"/>
          <w:b w:val="false"/>
          <w:i w:val="false"/>
          <w:color w:val="000000"/>
          <w:sz w:val="28"/>
        </w:rPr>
        <w:t xml:space="preserve">      На 1 января 2006 года профинансировано 22 проекта на сумму 67,8 млрд. тенге, участие Фонда составляет 18,3 млрд. тенге. </w:t>
      </w:r>
      <w:r>
        <w:br/>
      </w:r>
      <w:r>
        <w:rPr>
          <w:rFonts w:ascii="Times New Roman"/>
          <w:b w:val="false"/>
          <w:i w:val="false"/>
          <w:color w:val="000000"/>
          <w:sz w:val="28"/>
        </w:rPr>
        <w:t xml:space="preserve">
      Кроме того, в предварительном рассмотрении находятся порядка 40 проектов на сумму свыше 1,7 млрд. долларов США. </w:t>
      </w:r>
      <w:r>
        <w:br/>
      </w:r>
      <w:r>
        <w:rPr>
          <w:rFonts w:ascii="Times New Roman"/>
          <w:b w:val="false"/>
          <w:i w:val="false"/>
          <w:color w:val="000000"/>
          <w:sz w:val="28"/>
        </w:rPr>
        <w:t xml:space="preserve">
      В результате реализации данных проектов ожидается развитие конкурентоспособного производства, создание и модернизация объектов инфраструктуры, рост объемов налоговых поступлений, рост занятости населения. </w:t>
      </w:r>
    </w:p>
    <w:bookmarkStart w:name="z31" w:id="30"/>
    <w:p>
      <w:pPr>
        <w:spacing w:after="0"/>
        <w:ind w:left="0"/>
        <w:jc w:val="left"/>
      </w:pPr>
      <w:r>
        <w:rPr>
          <w:rFonts w:ascii="Times New Roman"/>
          <w:b/>
          <w:i w:val="false"/>
          <w:color w:val="000000"/>
        </w:rPr>
        <w:t xml:space="preserve"> 
  Акционерное общество "Национальный инновационный фонд" </w:t>
      </w:r>
    </w:p>
    <w:bookmarkEnd w:id="30"/>
    <w:p>
      <w:pPr>
        <w:spacing w:after="0"/>
        <w:ind w:left="0"/>
        <w:jc w:val="both"/>
      </w:pPr>
      <w:r>
        <w:rPr>
          <w:rFonts w:ascii="Times New Roman"/>
          <w:b w:val="false"/>
          <w:i w:val="false"/>
          <w:color w:val="000000"/>
          <w:sz w:val="28"/>
        </w:rPr>
        <w:t>      Акционерному обществу "Национальный инновационный фонд" (далее - Фонд) отведена ключевая роль в реализации  </w:t>
      </w:r>
      <w:r>
        <w:rPr>
          <w:rFonts w:ascii="Times New Roman"/>
          <w:b w:val="false"/>
          <w:i w:val="false"/>
          <w:color w:val="000000"/>
          <w:sz w:val="28"/>
        </w:rPr>
        <w:t xml:space="preserve">Программы </w:t>
      </w:r>
      <w:r>
        <w:rPr>
          <w:rFonts w:ascii="Times New Roman"/>
          <w:b w:val="false"/>
          <w:i w:val="false"/>
          <w:color w:val="000000"/>
          <w:sz w:val="28"/>
        </w:rPr>
        <w:t xml:space="preserve"> по формированию и развитию Национальной инновационной системы до 2015 года. </w:t>
      </w:r>
      <w:r>
        <w:br/>
      </w:r>
      <w:r>
        <w:rPr>
          <w:rFonts w:ascii="Times New Roman"/>
          <w:b w:val="false"/>
          <w:i w:val="false"/>
          <w:color w:val="000000"/>
          <w:sz w:val="28"/>
        </w:rPr>
        <w:t xml:space="preserve">
      По состоянию на 1 января 2006 года Фондом одобрено к финансированию 62 проекта на общую сумму 767,4 млн. долл. США, с участием фонда на сумму 182,6 млн. долл. США. Указанные обязательства включают инвестиции в 11 венчурных фондов, 15 инновационных проектов, 1 технологический бизнес-инкубатор, а также гранты на реализацию 35 проектов прикладных НИОКР. </w:t>
      </w:r>
    </w:p>
    <w:bookmarkStart w:name="z32" w:id="31"/>
    <w:p>
      <w:pPr>
        <w:spacing w:after="0"/>
        <w:ind w:left="0"/>
        <w:jc w:val="left"/>
      </w:pPr>
      <w:r>
        <w:rPr>
          <w:rFonts w:ascii="Times New Roman"/>
          <w:b/>
          <w:i w:val="false"/>
          <w:color w:val="000000"/>
        </w:rPr>
        <w:t xml:space="preserve"> 
  Акционерное общество "Государственная страховая корпорация по </w:t>
      </w:r>
      <w:r>
        <w:br/>
      </w:r>
      <w:r>
        <w:rPr>
          <w:rFonts w:ascii="Times New Roman"/>
          <w:b/>
          <w:i w:val="false"/>
          <w:color w:val="000000"/>
        </w:rPr>
        <w:t xml:space="preserve">
страхованию экспортных кредитов и инвестиций" </w:t>
      </w:r>
    </w:p>
    <w:bookmarkEnd w:id="31"/>
    <w:p>
      <w:pPr>
        <w:spacing w:after="0"/>
        <w:ind w:left="0"/>
        <w:jc w:val="both"/>
      </w:pPr>
      <w:r>
        <w:rPr>
          <w:rFonts w:ascii="Times New Roman"/>
          <w:b w:val="false"/>
          <w:i w:val="false"/>
          <w:color w:val="000000"/>
          <w:sz w:val="28"/>
        </w:rPr>
        <w:t xml:space="preserve">      По состоянию на 1 января 2006 года в акционерное общество "Государственная страховая корпорация по страхованию экспортных кредитов и инвестиций" (далее - Корпорация) подано 147 заявлений на страхование экспортных кредитов и инвестиций на сумму 37,9 млрд. тенге (284 млн. долл. США). </w:t>
      </w:r>
      <w:r>
        <w:br/>
      </w:r>
      <w:r>
        <w:rPr>
          <w:rFonts w:ascii="Times New Roman"/>
          <w:b w:val="false"/>
          <w:i w:val="false"/>
          <w:color w:val="000000"/>
          <w:sz w:val="28"/>
        </w:rPr>
        <w:t xml:space="preserve">
      Из 133 рассмотренных проектов на общую сумму 30 млрд. тенге Правлением Корпорации приняты решения о страховании 114 экспортных проектов на общую сумму 23,1 млрд. тенге (173,3 млн. долл. США), из которых по 69 проектам на общую сумму 14,9 млрд. тенге - подписаны договора страхования. При этом по 39 проектам договора страхования уже завершены, по 30 - договора реализуются. </w:t>
      </w:r>
    </w:p>
    <w:bookmarkStart w:name="z33" w:id="32"/>
    <w:p>
      <w:pPr>
        <w:spacing w:after="0"/>
        <w:ind w:left="0"/>
        <w:jc w:val="left"/>
      </w:pPr>
      <w:r>
        <w:rPr>
          <w:rFonts w:ascii="Times New Roman"/>
          <w:b/>
          <w:i w:val="false"/>
          <w:color w:val="000000"/>
        </w:rPr>
        <w:t xml:space="preserve"> 
  Акционерное общество "Центр инжиниринга и трансферта технологий" </w:t>
      </w:r>
    </w:p>
    <w:bookmarkEnd w:id="32"/>
    <w:p>
      <w:pPr>
        <w:spacing w:after="0"/>
        <w:ind w:left="0"/>
        <w:jc w:val="both"/>
      </w:pPr>
      <w:r>
        <w:rPr>
          <w:rFonts w:ascii="Times New Roman"/>
          <w:b w:val="false"/>
          <w:i w:val="false"/>
          <w:color w:val="000000"/>
          <w:sz w:val="28"/>
        </w:rPr>
        <w:t xml:space="preserve">      Акционерным обществом "Центр инжиниринга и трансферта технологий" (далее - Центр) проведена работа по формированию инновационной инфраструктуры, в частности, созданию региональных технопарков в городах Уральск, Караганде и Алматы, строительству первой очереди "Парка информационных технологий", инжиниринговому сопровождению ряда высокотехнологичных проектов. </w:t>
      </w:r>
      <w:r>
        <w:br/>
      </w:r>
      <w:r>
        <w:rPr>
          <w:rFonts w:ascii="Times New Roman"/>
          <w:b w:val="false"/>
          <w:i w:val="false"/>
          <w:color w:val="000000"/>
          <w:sz w:val="28"/>
        </w:rPr>
        <w:t xml:space="preserve">
      На проведение технологической экспертизы проектов и оказание инжиниринговых услуг по коммерциализации инновационных разработок в Центр поступило 46 проектов, по 8 из них ведется экспертиза с привлечением внешних экспертов. </w:t>
      </w:r>
    </w:p>
    <w:bookmarkStart w:name="z34" w:id="33"/>
    <w:p>
      <w:pPr>
        <w:spacing w:after="0"/>
        <w:ind w:left="0"/>
        <w:jc w:val="left"/>
      </w:pPr>
      <w:r>
        <w:rPr>
          <w:rFonts w:ascii="Times New Roman"/>
          <w:b/>
          <w:i w:val="false"/>
          <w:color w:val="000000"/>
        </w:rPr>
        <w:t xml:space="preserve"> 
  Развитие электроэнергетической отрасли </w:t>
      </w:r>
    </w:p>
    <w:bookmarkEnd w:id="33"/>
    <w:p>
      <w:pPr>
        <w:spacing w:after="0"/>
        <w:ind w:left="0"/>
        <w:jc w:val="both"/>
      </w:pPr>
      <w:r>
        <w:rPr>
          <w:rFonts w:ascii="Times New Roman"/>
          <w:b w:val="false"/>
          <w:i w:val="false"/>
          <w:color w:val="000000"/>
          <w:sz w:val="28"/>
        </w:rPr>
        <w:t xml:space="preserve">      В 2007-2009 годы в электроэнергетической отрасли будут решаться следующие задачи: </w:t>
      </w:r>
      <w:r>
        <w:br/>
      </w:r>
      <w:r>
        <w:rPr>
          <w:rFonts w:ascii="Times New Roman"/>
          <w:b w:val="false"/>
          <w:i w:val="false"/>
          <w:color w:val="000000"/>
          <w:sz w:val="28"/>
        </w:rPr>
        <w:t xml:space="preserve">
      создание условий для достижения энергетической независимости страны, надежного обеспечения растущих потребностей экономики и населения в электроэнергии и угле; </w:t>
      </w:r>
      <w:r>
        <w:br/>
      </w:r>
      <w:r>
        <w:rPr>
          <w:rFonts w:ascii="Times New Roman"/>
          <w:b w:val="false"/>
          <w:i w:val="false"/>
          <w:color w:val="000000"/>
          <w:sz w:val="28"/>
        </w:rPr>
        <w:t xml:space="preserve">
      дальнейшее развитие оптового рынка и развитие конкуренции на рынке поставок электроэнергии розничным потребителям; </w:t>
      </w:r>
      <w:r>
        <w:br/>
      </w:r>
      <w:r>
        <w:rPr>
          <w:rFonts w:ascii="Times New Roman"/>
          <w:b w:val="false"/>
          <w:i w:val="false"/>
          <w:color w:val="000000"/>
          <w:sz w:val="28"/>
        </w:rPr>
        <w:t xml:space="preserve">
      увеличение транзитного потенциала Национальной электрической сети Республики Казахстан (НЭС); </w:t>
      </w:r>
      <w:r>
        <w:br/>
      </w:r>
      <w:r>
        <w:rPr>
          <w:rFonts w:ascii="Times New Roman"/>
          <w:b w:val="false"/>
          <w:i w:val="false"/>
          <w:color w:val="000000"/>
          <w:sz w:val="28"/>
        </w:rPr>
        <w:t xml:space="preserve">
      повышение надежности параллельной работы энергосистемы Республики Казахстан с энергосистемами Центральной Азии и России; </w:t>
      </w:r>
      <w:r>
        <w:br/>
      </w:r>
      <w:r>
        <w:rPr>
          <w:rFonts w:ascii="Times New Roman"/>
          <w:b w:val="false"/>
          <w:i w:val="false"/>
          <w:color w:val="000000"/>
          <w:sz w:val="28"/>
        </w:rPr>
        <w:t xml:space="preserve">
      снижение существующего и прогнозируемого дефицитов электрической энергии и мощности, повышение надежности электроснабжения потребителей Западного региона и Юга Казахстана; </w:t>
      </w:r>
      <w:r>
        <w:br/>
      </w:r>
      <w:r>
        <w:rPr>
          <w:rFonts w:ascii="Times New Roman"/>
          <w:b w:val="false"/>
          <w:i w:val="false"/>
          <w:color w:val="000000"/>
          <w:sz w:val="28"/>
        </w:rPr>
        <w:t xml:space="preserve">
      сокращение импорта из сопредельных государств регулирующей мощности и электрической энергии; </w:t>
      </w:r>
      <w:r>
        <w:br/>
      </w:r>
      <w:r>
        <w:rPr>
          <w:rFonts w:ascii="Times New Roman"/>
          <w:b w:val="false"/>
          <w:i w:val="false"/>
          <w:color w:val="000000"/>
          <w:sz w:val="28"/>
        </w:rPr>
        <w:t xml:space="preserve">
      восстановление и реконструкция существующих энергетических мощностей; </w:t>
      </w:r>
      <w:r>
        <w:br/>
      </w:r>
      <w:r>
        <w:rPr>
          <w:rFonts w:ascii="Times New Roman"/>
          <w:b w:val="false"/>
          <w:i w:val="false"/>
          <w:color w:val="000000"/>
          <w:sz w:val="28"/>
        </w:rPr>
        <w:t xml:space="preserve">
      оптимизация структуры генерирующих мощностей. </w:t>
      </w:r>
      <w:r>
        <w:br/>
      </w:r>
      <w:r>
        <w:rPr>
          <w:rFonts w:ascii="Times New Roman"/>
          <w:b w:val="false"/>
          <w:i w:val="false"/>
          <w:color w:val="000000"/>
          <w:sz w:val="28"/>
        </w:rPr>
        <w:t xml:space="preserve">
      Для достижения энергетической независимости страны, надежного обеспечения растущих потребностей экономики и населения в электроэнергии, устранения регионального дефицита планируется реализовать ряд крупных проектов. </w:t>
      </w:r>
      <w:r>
        <w:br/>
      </w:r>
      <w:r>
        <w:rPr>
          <w:rFonts w:ascii="Times New Roman"/>
          <w:b w:val="false"/>
          <w:i w:val="false"/>
          <w:color w:val="000000"/>
          <w:sz w:val="28"/>
        </w:rPr>
        <w:t xml:space="preserve">
      Одним из таких проектов является строительство второй линии электропередачи 500 кВ транзита "Север-Юг Казахстана". Его строительство планируется завершить в 2009 году. </w:t>
      </w:r>
      <w:r>
        <w:br/>
      </w:r>
      <w:r>
        <w:rPr>
          <w:rFonts w:ascii="Times New Roman"/>
          <w:b w:val="false"/>
          <w:i w:val="false"/>
          <w:color w:val="000000"/>
          <w:sz w:val="28"/>
        </w:rPr>
        <w:t xml:space="preserve">
      Начата реализация проекта строительства Мойнакской ГЭС стоимостью 250 млн. дол. США, завершение строительства которой предполагается в 2008 году. </w:t>
      </w:r>
      <w:r>
        <w:br/>
      </w:r>
      <w:r>
        <w:rPr>
          <w:rFonts w:ascii="Times New Roman"/>
          <w:b w:val="false"/>
          <w:i w:val="false"/>
          <w:color w:val="000000"/>
          <w:sz w:val="28"/>
        </w:rPr>
        <w:t xml:space="preserve">
      В 2006 году будет начата реализация проекта "Строительство межрегиональной линии электропередачи "Северный Казахстан - Актюбинская область" протяженностью 500 км, его завершение предполагается в 2008 году. </w:t>
      </w:r>
      <w:r>
        <w:br/>
      </w:r>
      <w:r>
        <w:rPr>
          <w:rFonts w:ascii="Times New Roman"/>
          <w:b w:val="false"/>
          <w:i w:val="false"/>
          <w:color w:val="000000"/>
          <w:sz w:val="28"/>
        </w:rPr>
        <w:t xml:space="preserve">
      Акционерным обществом "KEGOC" продолжится реализация проекта "Модернизация НЭС Республики Казахстан". </w:t>
      </w:r>
      <w:r>
        <w:br/>
      </w:r>
      <w:r>
        <w:rPr>
          <w:rFonts w:ascii="Times New Roman"/>
          <w:b w:val="false"/>
          <w:i w:val="false"/>
          <w:color w:val="000000"/>
          <w:sz w:val="28"/>
        </w:rPr>
        <w:t xml:space="preserve">
      На западе страны, с целью увеличения объемов производства электрической энергии, предусматривается ввод новых мощностей с использованием природного и попутного газа нефтяных месторождений (в том числе, строительство к 2008 году Кандыагашской газотурбинной электростанции (ГТЭС) мощностью 100 МВт, ГТЭС Завод второго поколения ТШО мощностью 240 МВт, ГТЭС Agip KCO (береговая) мощностью 160 МВт, ГТЭС Кашаган мощностью 120 МВт). </w:t>
      </w:r>
      <w:r>
        <w:br/>
      </w:r>
      <w:r>
        <w:rPr>
          <w:rFonts w:ascii="Times New Roman"/>
          <w:b w:val="false"/>
          <w:i w:val="false"/>
          <w:color w:val="000000"/>
          <w:sz w:val="28"/>
        </w:rPr>
        <w:t xml:space="preserve">
      Планируемый ввод новых мощностей в Северной зоне Казахстана (строительство на Акмолинской ТЭЦ-2 одного энергоблока мощностью 120 МВт в 2007 году, завершение строительства и ввод в действие к 2010 году энергоблока N 3 на Экибастузской ГРЭС-2 мощностью 500 МВт, реабилитация блоков на Экибастузской ГРЭС-1, реконструкция блоков на Аксуйской ГРЭС) будет усиливать положительный энергобаланс с доведением его до 5-6 млрд. кВтч, что очень важно для покрытия дефицитов Южной и Западной зон республики и экспорта электроэнергии из Казахстана в Российскую Федерацию. </w:t>
      </w:r>
      <w:r>
        <w:br/>
      </w:r>
      <w:r>
        <w:rPr>
          <w:rFonts w:ascii="Times New Roman"/>
          <w:b w:val="false"/>
          <w:i w:val="false"/>
          <w:color w:val="000000"/>
          <w:sz w:val="28"/>
        </w:rPr>
        <w:t xml:space="preserve">
      Основными целями развития ядерно-энергетической отрасли страны являются: </w:t>
      </w:r>
      <w:r>
        <w:br/>
      </w:r>
      <w:r>
        <w:rPr>
          <w:rFonts w:ascii="Times New Roman"/>
          <w:b w:val="false"/>
          <w:i w:val="false"/>
          <w:color w:val="000000"/>
          <w:sz w:val="28"/>
        </w:rPr>
        <w:t xml:space="preserve">
      создание благоприятных экономических условий для развития наукоемких ядерных технологий, выхода отечественных наукоемких разработок на внешний рынок, внедрение их в промышленное производство; </w:t>
      </w:r>
      <w:r>
        <w:br/>
      </w:r>
      <w:r>
        <w:rPr>
          <w:rFonts w:ascii="Times New Roman"/>
          <w:b w:val="false"/>
          <w:i w:val="false"/>
          <w:color w:val="000000"/>
          <w:sz w:val="28"/>
        </w:rPr>
        <w:t xml:space="preserve">
      освоение в Казахстане новейших ядерных и смежных технологий, ключевых для развития высокотехнологичных секторов национальной экономики, международного признания. </w:t>
      </w:r>
      <w:r>
        <w:br/>
      </w:r>
      <w:r>
        <w:rPr>
          <w:rFonts w:ascii="Times New Roman"/>
          <w:b w:val="false"/>
          <w:i w:val="false"/>
          <w:color w:val="000000"/>
          <w:sz w:val="28"/>
        </w:rPr>
        <w:t xml:space="preserve">
      Сооружение атомной электростанции является инновационным экологически предпочтительным по сравнению с угольными электростанциями проектом, позволяющим диверсифицировать производство электроэнергии с привлечением альтернативного источника энергоресурсов. </w:t>
      </w:r>
      <w:r>
        <w:br/>
      </w:r>
      <w:r>
        <w:rPr>
          <w:rFonts w:ascii="Times New Roman"/>
          <w:b w:val="false"/>
          <w:i w:val="false"/>
          <w:color w:val="000000"/>
          <w:sz w:val="28"/>
        </w:rPr>
        <w:t xml:space="preserve">
      Экономически эффективное производство тепла и электричества в необходимых количествах обеспечит удовлетворение спроса на энергию внутри страны и даст возможность экспорта электроэнергии. </w:t>
      </w:r>
      <w:r>
        <w:br/>
      </w:r>
      <w:r>
        <w:rPr>
          <w:rFonts w:ascii="Times New Roman"/>
          <w:b w:val="false"/>
          <w:i w:val="false"/>
          <w:color w:val="000000"/>
          <w:sz w:val="28"/>
        </w:rPr>
        <w:t xml:space="preserve">
      Достижение намеченных целей в развитии атомной энергетики и урановой промышленности поставит Казахстан в один ряд с такими странами, имеющими развитый атомный промышленно-энергетический комплекс, как США, Япония, Франция, Великобритания, Россия, Южная Корея, Китай. </w:t>
      </w:r>
      <w:r>
        <w:br/>
      </w:r>
      <w:r>
        <w:rPr>
          <w:rFonts w:ascii="Times New Roman"/>
          <w:b w:val="false"/>
          <w:i w:val="false"/>
          <w:color w:val="000000"/>
          <w:sz w:val="28"/>
        </w:rPr>
        <w:t xml:space="preserve">
      Для принятия решения о строительстве атомной электростанции в Республике Казахстан в 2006 году будут проведены технико-экономические исследования. </w:t>
      </w:r>
      <w:r>
        <w:br/>
      </w:r>
      <w:r>
        <w:rPr>
          <w:rFonts w:ascii="Times New Roman"/>
          <w:b w:val="false"/>
          <w:i w:val="false"/>
          <w:color w:val="000000"/>
          <w:sz w:val="28"/>
        </w:rPr>
        <w:t xml:space="preserve">
      Производство электроэнергии в 2007 году прогнозируется в объеме 76 млрд. кВтч., в 2009 году - 82 млрд. кВтч, рост по отношению к 2007 году составит 7,9 %. </w:t>
      </w:r>
      <w:r>
        <w:br/>
      </w:r>
      <w:r>
        <w:rPr>
          <w:rFonts w:ascii="Times New Roman"/>
          <w:b w:val="false"/>
          <w:i w:val="false"/>
          <w:color w:val="000000"/>
          <w:sz w:val="28"/>
        </w:rPr>
        <w:t xml:space="preserve">
      Потребление электроэнергии в 2007 году прогнозируется на уровне 73,7 млрд. кВтч., в 2009 году - 78 млрд. кВтч, рост по отношению к 2007 году составит 5,8 %. </w:t>
      </w:r>
    </w:p>
    <w:bookmarkStart w:name="z35" w:id="34"/>
    <w:p>
      <w:pPr>
        <w:spacing w:after="0"/>
        <w:ind w:left="0"/>
        <w:jc w:val="left"/>
      </w:pPr>
      <w:r>
        <w:rPr>
          <w:rFonts w:ascii="Times New Roman"/>
          <w:b/>
          <w:i w:val="false"/>
          <w:color w:val="000000"/>
        </w:rPr>
        <w:t xml:space="preserve"> 
  § 2. Транспортно-коммуникационный комплекс </w:t>
      </w:r>
    </w:p>
    <w:bookmarkEnd w:id="34"/>
    <w:bookmarkStart w:name="z36" w:id="35"/>
    <w:p>
      <w:pPr>
        <w:spacing w:after="0"/>
        <w:ind w:left="0"/>
        <w:jc w:val="left"/>
      </w:pPr>
      <w:r>
        <w:rPr>
          <w:rFonts w:ascii="Times New Roman"/>
          <w:b/>
          <w:i w:val="false"/>
          <w:color w:val="000000"/>
        </w:rPr>
        <w:t xml:space="preserve"> 
  Развитие транспортно-коммуникационного комплекса </w:t>
      </w:r>
      <w:r>
        <w:br/>
      </w:r>
      <w:r>
        <w:rPr>
          <w:rFonts w:ascii="Times New Roman"/>
          <w:b/>
          <w:i w:val="false"/>
          <w:color w:val="000000"/>
        </w:rPr>
        <w:t xml:space="preserve">
в 2007-2009 годах </w:t>
      </w:r>
    </w:p>
    <w:bookmarkEnd w:id="35"/>
    <w:p>
      <w:pPr>
        <w:spacing w:after="0"/>
        <w:ind w:left="0"/>
        <w:jc w:val="both"/>
      </w:pPr>
      <w:r>
        <w:rPr>
          <w:rFonts w:ascii="Times New Roman"/>
          <w:b w:val="false"/>
          <w:i w:val="false"/>
          <w:color w:val="000000"/>
          <w:sz w:val="28"/>
        </w:rPr>
        <w:t>      Реализация государственной политики в области транспорта в среднесрочной перспективе будет осуществляться в рамках  </w:t>
      </w:r>
      <w:r>
        <w:rPr>
          <w:rFonts w:ascii="Times New Roman"/>
          <w:b w:val="false"/>
          <w:i w:val="false"/>
          <w:color w:val="000000"/>
          <w:sz w:val="28"/>
        </w:rPr>
        <w:t xml:space="preserve">Транспортной </w:t>
      </w:r>
      <w:r>
        <w:rPr>
          <w:rFonts w:ascii="Times New Roman"/>
          <w:b w:val="false"/>
          <w:i w:val="false"/>
          <w:color w:val="000000"/>
          <w:sz w:val="28"/>
        </w:rPr>
        <w:t xml:space="preserve"> стратегии Республики Казахстан до 2015 года. </w:t>
      </w:r>
      <w:r>
        <w:br/>
      </w:r>
      <w:r>
        <w:rPr>
          <w:rFonts w:ascii="Times New Roman"/>
          <w:b w:val="false"/>
          <w:i w:val="false"/>
          <w:color w:val="000000"/>
          <w:sz w:val="28"/>
        </w:rPr>
        <w:t xml:space="preserve">
      Главной целью Стратегии является интеграция транспортного комплекса Казахстана в евразийскую транспортную систему, развитие транспортной отрасли в соответствии с ростом экономики государства, формирование широтно-меридианальной системы транспортных коридоров, повышение конкурентоспособности транспортной системы Казахстана за счет кластерного развития инфраструктуры. </w:t>
      </w:r>
      <w:r>
        <w:br/>
      </w:r>
      <w:r>
        <w:rPr>
          <w:rFonts w:ascii="Times New Roman"/>
          <w:b w:val="false"/>
          <w:i w:val="false"/>
          <w:color w:val="000000"/>
          <w:sz w:val="28"/>
        </w:rPr>
        <w:t xml:space="preserve">
      Достижение поставленной цели позволит осуществить переход транспортной системы на качественно новый уровень функционирования, снизить конечную стоимость казахстанских товаров и повысить их конкурентоспособность на мировых рынках, сократить сроки доставки грузов путем развития логистики, модернизации, ноу-хау, повысить уровень и качество жизни населения, проживающего вдоль транспортных артерий, а также увеличить транзит через территорию Казахстана. </w:t>
      </w:r>
    </w:p>
    <w:bookmarkStart w:name="z37" w:id="36"/>
    <w:p>
      <w:pPr>
        <w:spacing w:after="0"/>
        <w:ind w:left="0"/>
        <w:jc w:val="left"/>
      </w:pPr>
      <w:r>
        <w:rPr>
          <w:rFonts w:ascii="Times New Roman"/>
          <w:b/>
          <w:i w:val="false"/>
          <w:color w:val="000000"/>
        </w:rPr>
        <w:t xml:space="preserve"> 
  Развитие автомобильных дорог </w:t>
      </w:r>
    </w:p>
    <w:bookmarkEnd w:id="36"/>
    <w:p>
      <w:pPr>
        <w:spacing w:after="0"/>
        <w:ind w:left="0"/>
        <w:jc w:val="both"/>
      </w:pPr>
      <w:r>
        <w:rPr>
          <w:rFonts w:ascii="Times New Roman"/>
          <w:b w:val="false"/>
          <w:i w:val="false"/>
          <w:color w:val="000000"/>
          <w:sz w:val="28"/>
        </w:rPr>
        <w:t>      Развитие автомобильных дорог республики будет осуществляться в рамках  </w:t>
      </w:r>
      <w:r>
        <w:rPr>
          <w:rFonts w:ascii="Times New Roman"/>
          <w:b w:val="false"/>
          <w:i w:val="false"/>
          <w:color w:val="000000"/>
          <w:sz w:val="28"/>
        </w:rPr>
        <w:t xml:space="preserve">Программы </w:t>
      </w:r>
      <w:r>
        <w:rPr>
          <w:rFonts w:ascii="Times New Roman"/>
          <w:b w:val="false"/>
          <w:i w:val="false"/>
          <w:color w:val="000000"/>
          <w:sz w:val="28"/>
        </w:rPr>
        <w:t xml:space="preserve"> развития автодорожной отрасли Республики Казахстан на 2006-2012 годы, ее целью является совершенствование сети автомобильных дорог общего пользования для удовлетворения потребностей населения и экономики страны в автотранспортных перевозках. </w:t>
      </w:r>
      <w:r>
        <w:br/>
      </w:r>
      <w:r>
        <w:rPr>
          <w:rFonts w:ascii="Times New Roman"/>
          <w:b w:val="false"/>
          <w:i w:val="false"/>
          <w:color w:val="000000"/>
          <w:sz w:val="28"/>
        </w:rPr>
        <w:t xml:space="preserve">
      В целях развития транзитного потенциала страны реконструкция участков автомобильных дорог республиканского значения будет производиться в соответствии с приоритетами Программы на следующих направлениях: Ташкент - Шымкент - Тараз - Алматы - Хоргос, Шымкент - Кызылорда - Актобе - Уральск - Самара, включая обход городов Туркестана и Актобе, Алматы - Караганда - Астана - Петропавловск - граница Российской Федерации, на участках "Астана - Щучинск", "Боровое - Кокшетау - Петропавловск - граница Российской Федерации", "Астрахань - Атырау - Актау - граница Туркменистана", строительство моста через реку Кигач, Омск - Павлодар - Семипалатинск - Майкапчагай (выборочно), Астана - Костанай - Челябинск, Алматы - Аягуз - Георгиевка, Таскескен - Вахты, Чунджа - Кольжат, Ушарал - Достык (выборочно), Кызылорда - Жезказган - Павлодар - граница Российской Федерации (выборочно), Жезказган - Петропавловск - граница Российской Федерации (выборочно), Бейнеу - Акжигит - граница Узбекистана (второй этап). </w:t>
      </w:r>
      <w:r>
        <w:br/>
      </w:r>
      <w:r>
        <w:rPr>
          <w:rFonts w:ascii="Times New Roman"/>
          <w:b w:val="false"/>
          <w:i w:val="false"/>
          <w:color w:val="000000"/>
          <w:sz w:val="28"/>
        </w:rPr>
        <w:t xml:space="preserve">
      Будет завершена реконструкция автодороги г. Риддер - граница Российской Федерации. </w:t>
      </w:r>
      <w:r>
        <w:br/>
      </w:r>
      <w:r>
        <w:rPr>
          <w:rFonts w:ascii="Times New Roman"/>
          <w:b w:val="false"/>
          <w:i w:val="false"/>
          <w:color w:val="000000"/>
          <w:sz w:val="28"/>
        </w:rPr>
        <w:t xml:space="preserve">
      В отрасли продолжится проведение последовательной работы по совершенствованию нормативно-технической базы и ее гармонизации с международными требованиями. </w:t>
      </w:r>
      <w:r>
        <w:br/>
      </w:r>
      <w:r>
        <w:rPr>
          <w:rFonts w:ascii="Times New Roman"/>
          <w:b w:val="false"/>
          <w:i w:val="false"/>
          <w:color w:val="000000"/>
          <w:sz w:val="28"/>
        </w:rPr>
        <w:t xml:space="preserve">
      Начиная с 2006 года, планируется довести объем финансирования капитального, среднего, текущего ремонтов и содержания автодорог до уровня в соответствии с утвержденными нормативами. </w:t>
      </w:r>
      <w:r>
        <w:br/>
      </w:r>
      <w:r>
        <w:rPr>
          <w:rFonts w:ascii="Times New Roman"/>
          <w:b w:val="false"/>
          <w:i w:val="false"/>
          <w:color w:val="000000"/>
          <w:sz w:val="28"/>
        </w:rPr>
        <w:t>
      Будут продолжены работы по повышению безопасности дорожного движения и транспорта, обеспечению инженерного обустройства, обстановки пути и дорожного сервиса на дорогах общего пользования республиканского значения в соответствии с  </w:t>
      </w:r>
      <w:r>
        <w:rPr>
          <w:rFonts w:ascii="Times New Roman"/>
          <w:b w:val="false"/>
          <w:i w:val="false"/>
          <w:color w:val="000000"/>
          <w:sz w:val="28"/>
        </w:rPr>
        <w:t xml:space="preserve">Планом </w:t>
      </w:r>
      <w:r>
        <w:rPr>
          <w:rFonts w:ascii="Times New Roman"/>
          <w:b w:val="false"/>
          <w:i w:val="false"/>
          <w:color w:val="000000"/>
          <w:sz w:val="28"/>
        </w:rPr>
        <w:t xml:space="preserve"> мероприятий по развитию придорожной инфраструктуры на основных международных транзитных коридорах на 2004-2008 годы. </w:t>
      </w:r>
    </w:p>
    <w:bookmarkStart w:name="z38" w:id="37"/>
    <w:p>
      <w:pPr>
        <w:spacing w:after="0"/>
        <w:ind w:left="0"/>
        <w:jc w:val="left"/>
      </w:pPr>
      <w:r>
        <w:rPr>
          <w:rFonts w:ascii="Times New Roman"/>
          <w:b/>
          <w:i w:val="false"/>
          <w:color w:val="000000"/>
        </w:rPr>
        <w:t xml:space="preserve"> 
  Автомобильный транспорт </w:t>
      </w:r>
    </w:p>
    <w:bookmarkEnd w:id="37"/>
    <w:p>
      <w:pPr>
        <w:spacing w:after="0"/>
        <w:ind w:left="0"/>
        <w:jc w:val="both"/>
      </w:pPr>
      <w:r>
        <w:rPr>
          <w:rFonts w:ascii="Times New Roman"/>
          <w:b w:val="false"/>
          <w:i w:val="false"/>
          <w:color w:val="000000"/>
          <w:sz w:val="28"/>
        </w:rPr>
        <w:t xml:space="preserve">      В 2007-2009 годах приоритетными направлениями развития автомобильного транспорта станут: </w:t>
      </w:r>
      <w:r>
        <w:br/>
      </w:r>
      <w:r>
        <w:rPr>
          <w:rFonts w:ascii="Times New Roman"/>
          <w:b w:val="false"/>
          <w:i w:val="false"/>
          <w:color w:val="000000"/>
          <w:sz w:val="28"/>
        </w:rPr>
        <w:t xml:space="preserve">
      создание условий для развития рынка автотранспортных услуг путем совершенствования нормативной правовой базы функционирования отрасли; </w:t>
      </w:r>
      <w:r>
        <w:br/>
      </w:r>
      <w:r>
        <w:rPr>
          <w:rFonts w:ascii="Times New Roman"/>
          <w:b w:val="false"/>
          <w:i w:val="false"/>
          <w:color w:val="000000"/>
          <w:sz w:val="28"/>
        </w:rPr>
        <w:t xml:space="preserve">
      защита интересов отечественных перевозчиков, повышение их конкурентоспособности и расширение рынка международных автотранспортных услуг в условиях вступления Казахстана в ВТО и интеграция в рамках региональных интеграционных сообщений путем заключения двусторонних межправительственных соглашений об осуществлении международных перевозок и присоединением к международным конвенциям и соглашениям. </w:t>
      </w:r>
      <w:r>
        <w:br/>
      </w:r>
      <w:r>
        <w:rPr>
          <w:rFonts w:ascii="Times New Roman"/>
          <w:b w:val="false"/>
          <w:i w:val="false"/>
          <w:color w:val="000000"/>
          <w:sz w:val="28"/>
        </w:rPr>
        <w:t xml:space="preserve">
      В целях расширения рынка международных автомобильных перевозок Казахстана, способствующего увеличению объема перевозок и повышению конкурентоспособности отечественных перевозчиков в условиях вступления Казахстана в ВТО, в области международных автомобильных перевозок продолжатся работы по заключению двусторонних межправительственных соглашений с 16 странами. </w:t>
      </w:r>
      <w:r>
        <w:br/>
      </w:r>
      <w:r>
        <w:rPr>
          <w:rFonts w:ascii="Times New Roman"/>
          <w:b w:val="false"/>
          <w:i w:val="false"/>
          <w:color w:val="000000"/>
          <w:sz w:val="28"/>
        </w:rPr>
        <w:t xml:space="preserve">
      Продолжатся работы по решению проблем загрязнения окружающей среды отходами от деятельности автотранспорта, связанных с вводом новых Евро стандартов с повышенными экологическими требованиями, ужесточением контроля за техническим состоянием автотранспортных средств, а также с утилизацией отходов деятельности автотранспорта (аккумуляторная кислота, шины, кузова списанных автомобилей и т.д.). </w:t>
      </w:r>
    </w:p>
    <w:bookmarkStart w:name="z39" w:id="38"/>
    <w:p>
      <w:pPr>
        <w:spacing w:after="0"/>
        <w:ind w:left="0"/>
        <w:jc w:val="left"/>
      </w:pPr>
      <w:r>
        <w:rPr>
          <w:rFonts w:ascii="Times New Roman"/>
          <w:b/>
          <w:i w:val="false"/>
          <w:color w:val="000000"/>
        </w:rPr>
        <w:t xml:space="preserve"> 
  Железнодорожный транспорт </w:t>
      </w:r>
    </w:p>
    <w:bookmarkEnd w:id="38"/>
    <w:p>
      <w:pPr>
        <w:spacing w:after="0"/>
        <w:ind w:left="0"/>
        <w:jc w:val="both"/>
      </w:pPr>
      <w:r>
        <w:rPr>
          <w:rFonts w:ascii="Times New Roman"/>
          <w:b w:val="false"/>
          <w:i w:val="false"/>
          <w:color w:val="000000"/>
          <w:sz w:val="28"/>
        </w:rPr>
        <w:t xml:space="preserve">      В области железнодорожного транспорта будут продолжены мероприятия по комплексному обновлению технической базы за счет модернизации действующего оборудования и механизмов, реструктуризации основных фондов с внедрением новых технологий. </w:t>
      </w:r>
      <w:r>
        <w:br/>
      </w:r>
      <w:r>
        <w:rPr>
          <w:rFonts w:ascii="Times New Roman"/>
          <w:b w:val="false"/>
          <w:i w:val="false"/>
          <w:color w:val="000000"/>
          <w:sz w:val="28"/>
        </w:rPr>
        <w:t xml:space="preserve">
      В целях развития транспортно-логистических центров и терминалов в 2006 году проводятся мероприятия в рамках соглашения Японского Агентства международного сотрудничества (JICA) по разработке технико-экономического обоснования проекта "Центры интегрированных логистических комплексов и маркетинговый план мероприятий по развитию контейнерных перевозок в Республике Казахстан". </w:t>
      </w:r>
      <w:r>
        <w:br/>
      </w:r>
      <w:r>
        <w:rPr>
          <w:rFonts w:ascii="Times New Roman"/>
          <w:b w:val="false"/>
          <w:i w:val="false"/>
          <w:color w:val="000000"/>
          <w:sz w:val="28"/>
        </w:rPr>
        <w:t xml:space="preserve">
      В предстоящий период продолжится дальнейшее развитие инфраструктуры железнодорожного транспорта. </w:t>
      </w:r>
      <w:r>
        <w:br/>
      </w:r>
      <w:r>
        <w:rPr>
          <w:rFonts w:ascii="Times New Roman"/>
          <w:b w:val="false"/>
          <w:i w:val="false"/>
          <w:color w:val="000000"/>
          <w:sz w:val="28"/>
        </w:rPr>
        <w:t xml:space="preserve">
      Планируется реализация следующих проектов: </w:t>
      </w:r>
      <w:r>
        <w:br/>
      </w:r>
      <w:r>
        <w:rPr>
          <w:rFonts w:ascii="Times New Roman"/>
          <w:b w:val="false"/>
          <w:i w:val="false"/>
          <w:color w:val="000000"/>
          <w:sz w:val="28"/>
        </w:rPr>
        <w:t xml:space="preserve">
      строительство железной дороги Мангышлак - Баутино, протяженностью 14,4 км; </w:t>
      </w:r>
      <w:r>
        <w:br/>
      </w:r>
      <w:r>
        <w:rPr>
          <w:rFonts w:ascii="Times New Roman"/>
          <w:b w:val="false"/>
          <w:i w:val="false"/>
          <w:color w:val="000000"/>
          <w:sz w:val="28"/>
        </w:rPr>
        <w:t xml:space="preserve">
      строительство железной дороги Ералиево - Курык, протяженностью 31,8 км; </w:t>
      </w:r>
      <w:r>
        <w:br/>
      </w:r>
      <w:r>
        <w:rPr>
          <w:rFonts w:ascii="Times New Roman"/>
          <w:b w:val="false"/>
          <w:i w:val="false"/>
          <w:color w:val="000000"/>
          <w:sz w:val="28"/>
        </w:rPr>
        <w:t xml:space="preserve">
      строительство железной дороги Бейнеу - Шалкар, протяженностью 440 км; </w:t>
      </w:r>
      <w:r>
        <w:br/>
      </w:r>
      <w:r>
        <w:rPr>
          <w:rFonts w:ascii="Times New Roman"/>
          <w:b w:val="false"/>
          <w:i w:val="false"/>
          <w:color w:val="000000"/>
          <w:sz w:val="28"/>
        </w:rPr>
        <w:t xml:space="preserve">
      проведение работ по модернизации верхнего строения пути, расширение действующих и открытие дополнительных раздельных пунктов, строительство дополнительных путей, модернизация электрической централизации, повышение перерабатывающей способности. </w:t>
      </w:r>
      <w:r>
        <w:br/>
      </w:r>
      <w:r>
        <w:rPr>
          <w:rFonts w:ascii="Times New Roman"/>
          <w:b w:val="false"/>
          <w:i w:val="false"/>
          <w:color w:val="000000"/>
          <w:sz w:val="28"/>
        </w:rPr>
        <w:t xml:space="preserve">
      Продолжится работа по субсидированию убытков перевозчиков, связанных с осуществлением пассажирских перевозок по социально значимым маршрутам. </w:t>
      </w:r>
      <w:r>
        <w:br/>
      </w:r>
      <w:r>
        <w:rPr>
          <w:rFonts w:ascii="Times New Roman"/>
          <w:b w:val="false"/>
          <w:i w:val="false"/>
          <w:color w:val="000000"/>
          <w:sz w:val="28"/>
        </w:rPr>
        <w:t xml:space="preserve">
      В целях модернизации и обновления парка подвижного состава будут продолжены мероприятия по созданию предприятия по сборке локомотивов и железнодорожного подвижного состава. </w:t>
      </w:r>
    </w:p>
    <w:bookmarkStart w:name="z40" w:id="39"/>
    <w:p>
      <w:pPr>
        <w:spacing w:after="0"/>
        <w:ind w:left="0"/>
        <w:jc w:val="left"/>
      </w:pPr>
      <w:r>
        <w:rPr>
          <w:rFonts w:ascii="Times New Roman"/>
          <w:b/>
          <w:i w:val="false"/>
          <w:color w:val="000000"/>
        </w:rPr>
        <w:t xml:space="preserve"> 
  Водный транспорт </w:t>
      </w:r>
    </w:p>
    <w:bookmarkEnd w:id="39"/>
    <w:p>
      <w:pPr>
        <w:spacing w:after="0"/>
        <w:ind w:left="0"/>
        <w:jc w:val="both"/>
      </w:pPr>
      <w:r>
        <w:rPr>
          <w:rFonts w:ascii="Times New Roman"/>
          <w:b w:val="false"/>
          <w:i w:val="false"/>
          <w:color w:val="000000"/>
          <w:sz w:val="28"/>
        </w:rPr>
        <w:t xml:space="preserve">      В целях занятия доминирующего положения на рынке морских грузоперевозок и увеличения объемов перевалки грузов через морские порты Казахстана разработан проект Программы развития морского транспорта на 2006-2012 годы. Данной Программой предусматривается формирование национального морского торгового флота, создание развитой портовой и сервисной инфраструктуры, совершенствование нормативно-правовой базы, подготовка и переподготовка кадров в отрасли морского транспорта. </w:t>
      </w:r>
      <w:r>
        <w:br/>
      </w:r>
      <w:r>
        <w:rPr>
          <w:rFonts w:ascii="Times New Roman"/>
          <w:b w:val="false"/>
          <w:i w:val="false"/>
          <w:color w:val="000000"/>
          <w:sz w:val="28"/>
        </w:rPr>
        <w:t xml:space="preserve">
      Кроме этого, в рамках вышеназванной программы предусматривается формирование крупнотоннажного танкерного и сухогрузного флотов, а также развитие флота поддержки морских операций. </w:t>
      </w:r>
      <w:r>
        <w:br/>
      </w:r>
      <w:r>
        <w:rPr>
          <w:rFonts w:ascii="Times New Roman"/>
          <w:b w:val="false"/>
          <w:i w:val="false"/>
          <w:color w:val="000000"/>
          <w:sz w:val="28"/>
        </w:rPr>
        <w:t xml:space="preserve">
      В предстоящем периоде будет завершена работа по развитию портовой инфраструктуры в рамках реализации проекта "Расширение порта Актау в северном направлении" на основе государственно-частного партнерства и по созданию Системы управления движением судов в Тупкараганском заливе Мангистауской области. </w:t>
      </w:r>
      <w:r>
        <w:br/>
      </w:r>
      <w:r>
        <w:rPr>
          <w:rFonts w:ascii="Times New Roman"/>
          <w:b w:val="false"/>
          <w:i w:val="false"/>
          <w:color w:val="000000"/>
          <w:sz w:val="28"/>
        </w:rPr>
        <w:t xml:space="preserve">
      Будут продолжены работы по обеспечению и содержанию внутренних водных путей в безопасном для судоходства состоянии. </w:t>
      </w:r>
      <w:r>
        <w:br/>
      </w:r>
      <w:r>
        <w:rPr>
          <w:rFonts w:ascii="Times New Roman"/>
          <w:b w:val="false"/>
          <w:i w:val="false"/>
          <w:color w:val="000000"/>
          <w:sz w:val="28"/>
        </w:rPr>
        <w:t>
      Для расширения транспортного сообщения с портами Каспийского моря и увеличения грузоперевозок по международному коридору "Север-Юг" Транспортной  </w:t>
      </w:r>
      <w:r>
        <w:rPr>
          <w:rFonts w:ascii="Times New Roman"/>
          <w:b w:val="false"/>
          <w:i w:val="false"/>
          <w:color w:val="000000"/>
          <w:sz w:val="28"/>
        </w:rPr>
        <w:t xml:space="preserve">стратегией </w:t>
      </w:r>
      <w:r>
        <w:rPr>
          <w:rFonts w:ascii="Times New Roman"/>
          <w:b w:val="false"/>
          <w:i w:val="false"/>
          <w:color w:val="000000"/>
          <w:sz w:val="28"/>
        </w:rPr>
        <w:t xml:space="preserve"> до 2015 года предусматривается реконструкция Атырауского речного (устьевого) порта с привлечением частных инвестиций. </w:t>
      </w:r>
      <w:r>
        <w:br/>
      </w:r>
      <w:r>
        <w:rPr>
          <w:rFonts w:ascii="Times New Roman"/>
          <w:b w:val="false"/>
          <w:i w:val="false"/>
          <w:color w:val="000000"/>
          <w:sz w:val="28"/>
        </w:rPr>
        <w:t xml:space="preserve">
      В рамках разрабатываемой Программы развития судоходства и обеспечения безопасности на внутренних водных путях на 2007-2015 годы предусматривается проведение комплекса мероприятий, направленных на безопасность судоходства по внутренним водным путям при осуществлении перевозок пассажиров и грузов речным транспортом, реконструкцию и модернизацию сооружений и оборудования судоходных шлюзов, поэтапную замену и дополнительное приобретение судов государственного технического речного флота, снижение стоимости услуг при выполнении мероприятий по содержанию водных путей в судоходном состоянии. </w:t>
      </w:r>
      <w:r>
        <w:br/>
      </w:r>
      <w:r>
        <w:rPr>
          <w:rFonts w:ascii="Times New Roman"/>
          <w:b w:val="false"/>
          <w:i w:val="false"/>
          <w:color w:val="000000"/>
          <w:sz w:val="28"/>
        </w:rPr>
        <w:t xml:space="preserve">
      В результате реализации программы объем грузоперевозок речным транспортом возрастет до 7 млн. тонн. </w:t>
      </w:r>
      <w:r>
        <w:br/>
      </w:r>
      <w:r>
        <w:rPr>
          <w:rFonts w:ascii="Times New Roman"/>
          <w:b w:val="false"/>
          <w:i w:val="false"/>
          <w:color w:val="000000"/>
          <w:sz w:val="28"/>
        </w:rPr>
        <w:t xml:space="preserve">
      В целях проведения ремонта и технического обслуживания казахстанских и иностранных судов, оперирующих в Казахстанском секторе Каспийского моря планируется создание судоремонтной судостроительной инфраструктуры на казахстанском побережье Каспийского моря. </w:t>
      </w:r>
    </w:p>
    <w:bookmarkStart w:name="z41" w:id="40"/>
    <w:p>
      <w:pPr>
        <w:spacing w:after="0"/>
        <w:ind w:left="0"/>
        <w:jc w:val="left"/>
      </w:pPr>
      <w:r>
        <w:rPr>
          <w:rFonts w:ascii="Times New Roman"/>
          <w:b/>
          <w:i w:val="false"/>
          <w:color w:val="000000"/>
        </w:rPr>
        <w:t xml:space="preserve"> 
  Воздушный транспорт </w:t>
      </w:r>
    </w:p>
    <w:bookmarkEnd w:id="40"/>
    <w:p>
      <w:pPr>
        <w:spacing w:after="0"/>
        <w:ind w:left="0"/>
        <w:jc w:val="both"/>
      </w:pPr>
      <w:r>
        <w:rPr>
          <w:rFonts w:ascii="Times New Roman"/>
          <w:b w:val="false"/>
          <w:i w:val="false"/>
          <w:color w:val="000000"/>
          <w:sz w:val="28"/>
        </w:rPr>
        <w:t xml:space="preserve">      Развитие отрасли гражданской авиации будет осуществляться в соответствии с разрабатываемой отраслевой программой развития на 2006-2008 годы. </w:t>
      </w:r>
      <w:r>
        <w:br/>
      </w:r>
      <w:r>
        <w:rPr>
          <w:rFonts w:ascii="Times New Roman"/>
          <w:b w:val="false"/>
          <w:i w:val="false"/>
          <w:color w:val="000000"/>
          <w:sz w:val="28"/>
        </w:rPr>
        <w:t xml:space="preserve">
      Основной целью программы является создание эффективной, конкурентоспособной, отвечающей международным требованиям авиатранспортной системы государства для удовлетворения нарастающей потребности граждан в качественных авиационных услугах. </w:t>
      </w:r>
      <w:r>
        <w:br/>
      </w:r>
      <w:r>
        <w:rPr>
          <w:rFonts w:ascii="Times New Roman"/>
          <w:b w:val="false"/>
          <w:i w:val="false"/>
          <w:color w:val="000000"/>
          <w:sz w:val="28"/>
        </w:rPr>
        <w:t xml:space="preserve">
      В рамках ее реализации предусмотрено завершить реконструкцию пассажирского терминала аэропорта г. Актобе, аэродрома г. Павлодар и аэропорта г. Шымкент. </w:t>
      </w:r>
      <w:r>
        <w:br/>
      </w:r>
      <w:r>
        <w:rPr>
          <w:rFonts w:ascii="Times New Roman"/>
          <w:b w:val="false"/>
          <w:i w:val="false"/>
          <w:color w:val="000000"/>
          <w:sz w:val="28"/>
        </w:rPr>
        <w:t xml:space="preserve">
      В предстоящем периоде планируется провести с применением государственно-частного партнерства строительство пассажирского и грузового терминала в аэропорту г. Атырау и реконструкцию аэропорта г. Актау (реконструкция искусственной взлетно-посадочной полосы и строительство пассажирского терминала). </w:t>
      </w:r>
      <w:r>
        <w:br/>
      </w:r>
      <w:r>
        <w:rPr>
          <w:rFonts w:ascii="Times New Roman"/>
          <w:b w:val="false"/>
          <w:i w:val="false"/>
          <w:color w:val="000000"/>
          <w:sz w:val="28"/>
        </w:rPr>
        <w:t xml:space="preserve">
      Для дальнейшего обновления авиационной техники и наземных средств обслуживания предполагается приобретение современных воздушных судов и аэронавигационного оборудования. Продолжится подготовка аэронавигационного комплекса страны к внедрению спутниковой системы навигации, наблюдения/управления воздушным движением. На базе модернизированных аэропортовых комплексов в городах Астана, Алматы и Атырау будут проводиться мероприятия по расширению воздушного сообщения. </w:t>
      </w:r>
      <w:r>
        <w:br/>
      </w:r>
      <w:r>
        <w:rPr>
          <w:rFonts w:ascii="Times New Roman"/>
          <w:b w:val="false"/>
          <w:i w:val="false"/>
          <w:color w:val="000000"/>
          <w:sz w:val="28"/>
        </w:rPr>
        <w:t xml:space="preserve">
      Для осуществления социально значимых рейсов необходимо продолжить субсидирование регулярных внутренних авиаперевозок. </w:t>
      </w:r>
    </w:p>
    <w:bookmarkStart w:name="z42" w:id="41"/>
    <w:p>
      <w:pPr>
        <w:spacing w:after="0"/>
        <w:ind w:left="0"/>
        <w:jc w:val="left"/>
      </w:pPr>
      <w:r>
        <w:rPr>
          <w:rFonts w:ascii="Times New Roman"/>
          <w:b/>
          <w:i w:val="false"/>
          <w:color w:val="000000"/>
        </w:rPr>
        <w:t xml:space="preserve"> 
  Развитие телекоммуникаций и связи </w:t>
      </w:r>
    </w:p>
    <w:bookmarkEnd w:id="41"/>
    <w:p>
      <w:pPr>
        <w:spacing w:after="0"/>
        <w:ind w:left="0"/>
        <w:jc w:val="both"/>
      </w:pPr>
      <w:r>
        <w:rPr>
          <w:rFonts w:ascii="Times New Roman"/>
          <w:b w:val="false"/>
          <w:i w:val="false"/>
          <w:color w:val="000000"/>
          <w:sz w:val="28"/>
        </w:rPr>
        <w:t xml:space="preserve">      Основной целью развития отрасли телекоммуникаций в 2007-2009 годах станет совершенствование условий и механизмов, направленных на дальнейшее развитие телекоммуникационного сектора как одного из главных условий дальнейшего формирования информационного общества и конкурентной экономики Казахстана. </w:t>
      </w:r>
      <w:r>
        <w:br/>
      </w:r>
      <w:r>
        <w:rPr>
          <w:rFonts w:ascii="Times New Roman"/>
          <w:b w:val="false"/>
          <w:i w:val="false"/>
          <w:color w:val="000000"/>
          <w:sz w:val="28"/>
        </w:rPr>
        <w:t xml:space="preserve">
      Для обеспечения перехода к информационному обществу выделяются три основных направления государственной политики: совершенствование государственного регулирования отрасли, инновационно-технологическое развитие и обеспечение технической базы отрасли, реализация социально-экономических и политических задач в отрасли. </w:t>
      </w:r>
      <w:r>
        <w:br/>
      </w:r>
      <w:r>
        <w:rPr>
          <w:rFonts w:ascii="Times New Roman"/>
          <w:b w:val="false"/>
          <w:i w:val="false"/>
          <w:color w:val="000000"/>
          <w:sz w:val="28"/>
        </w:rPr>
        <w:t xml:space="preserve">
      Для достижения указанной цели необходимо выполнение следующих первоочередных задач. </w:t>
      </w:r>
      <w:r>
        <w:br/>
      </w:r>
      <w:r>
        <w:rPr>
          <w:rFonts w:ascii="Times New Roman"/>
          <w:b w:val="false"/>
          <w:i w:val="false"/>
          <w:color w:val="000000"/>
          <w:sz w:val="28"/>
        </w:rPr>
        <w:t xml:space="preserve">
      Будет продолжена работа по гармонизации законодательства в области телекоммуникаций и его приближение с законодательством ЕС и требованиями ВТО и Международного союза электросвязи. </w:t>
      </w:r>
      <w:r>
        <w:br/>
      </w:r>
      <w:r>
        <w:rPr>
          <w:rFonts w:ascii="Times New Roman"/>
          <w:b w:val="false"/>
          <w:i w:val="false"/>
          <w:color w:val="000000"/>
          <w:sz w:val="28"/>
        </w:rPr>
        <w:t xml:space="preserve">
      Предполагается реализация следующих приоритетных направлений модернизации и развития сети телекоммуникаций: </w:t>
      </w:r>
      <w:r>
        <w:br/>
      </w:r>
      <w:r>
        <w:rPr>
          <w:rFonts w:ascii="Times New Roman"/>
          <w:b w:val="false"/>
          <w:i w:val="false"/>
          <w:color w:val="000000"/>
          <w:sz w:val="28"/>
        </w:rPr>
        <w:t xml:space="preserve">
      продолжение строительства Национальной информационной супермагистрали; </w:t>
      </w:r>
      <w:r>
        <w:br/>
      </w:r>
      <w:r>
        <w:rPr>
          <w:rFonts w:ascii="Times New Roman"/>
          <w:b w:val="false"/>
          <w:i w:val="false"/>
          <w:color w:val="000000"/>
          <w:sz w:val="28"/>
        </w:rPr>
        <w:t xml:space="preserve">
      модернизация и развитие местной сети телекоммуникаций; </w:t>
      </w:r>
      <w:r>
        <w:br/>
      </w:r>
      <w:r>
        <w:rPr>
          <w:rFonts w:ascii="Times New Roman"/>
          <w:b w:val="false"/>
          <w:i w:val="false"/>
          <w:color w:val="000000"/>
          <w:sz w:val="28"/>
        </w:rPr>
        <w:t xml:space="preserve">
      развитие сети передачи данных; </w:t>
      </w:r>
      <w:r>
        <w:br/>
      </w:r>
      <w:r>
        <w:rPr>
          <w:rFonts w:ascii="Times New Roman"/>
          <w:b w:val="false"/>
          <w:i w:val="false"/>
          <w:color w:val="000000"/>
          <w:sz w:val="28"/>
        </w:rPr>
        <w:t xml:space="preserve">
      развитие сотовой связи; </w:t>
      </w:r>
      <w:r>
        <w:br/>
      </w:r>
      <w:r>
        <w:rPr>
          <w:rFonts w:ascii="Times New Roman"/>
          <w:b w:val="false"/>
          <w:i w:val="false"/>
          <w:color w:val="000000"/>
          <w:sz w:val="28"/>
        </w:rPr>
        <w:t xml:space="preserve">
      развитие сети нового поколения; </w:t>
      </w:r>
      <w:r>
        <w:br/>
      </w:r>
      <w:r>
        <w:rPr>
          <w:rFonts w:ascii="Times New Roman"/>
          <w:b w:val="false"/>
          <w:i w:val="false"/>
          <w:color w:val="000000"/>
          <w:sz w:val="28"/>
        </w:rPr>
        <w:t xml:space="preserve">
      конверсия радиочастотного спектра; </w:t>
      </w:r>
      <w:r>
        <w:br/>
      </w:r>
      <w:r>
        <w:rPr>
          <w:rFonts w:ascii="Times New Roman"/>
          <w:b w:val="false"/>
          <w:i w:val="false"/>
          <w:color w:val="000000"/>
          <w:sz w:val="28"/>
        </w:rPr>
        <w:t xml:space="preserve">
      развитие системы спутниковой связи. </w:t>
      </w:r>
      <w:r>
        <w:br/>
      </w:r>
      <w:r>
        <w:rPr>
          <w:rFonts w:ascii="Times New Roman"/>
          <w:b w:val="false"/>
          <w:i w:val="false"/>
          <w:color w:val="000000"/>
          <w:sz w:val="28"/>
        </w:rPr>
        <w:t xml:space="preserve">
      Для достижения поставленной цели будут разработаны новые нормативные правовые акты, а также внесены соответствующие изменения и дополнения в действующее законодательство, направленные на развитие конкуренции на рынке услуг телекоммуникаций, на высвобождение и конверсию радиочастотного спектра. </w:t>
      </w:r>
      <w:r>
        <w:br/>
      </w:r>
      <w:r>
        <w:rPr>
          <w:rFonts w:ascii="Times New Roman"/>
          <w:b w:val="false"/>
          <w:i w:val="false"/>
          <w:color w:val="000000"/>
          <w:sz w:val="28"/>
        </w:rPr>
        <w:t xml:space="preserve">
      В целях привлечения инвестиций в сферу телекоммуникаций будет проработан вопрос о возможности снятия ограничений на присутствие иностранного капитала в уставном фонде операторов междугородной и международной связи с соблюдением интересов национальной безопасности. </w:t>
      </w:r>
      <w:r>
        <w:br/>
      </w:r>
      <w:r>
        <w:rPr>
          <w:rFonts w:ascii="Times New Roman"/>
          <w:b w:val="false"/>
          <w:i w:val="false"/>
          <w:color w:val="000000"/>
          <w:sz w:val="28"/>
        </w:rPr>
        <w:t xml:space="preserve">
      В целях дальнейшего развития конкуренции и повышения уровня проникновения сотовой связи будут продолжены мероприятия по развитию третьего оператора сотовой связи стандарта GSM. </w:t>
      </w:r>
      <w:r>
        <w:br/>
      </w:r>
      <w:r>
        <w:rPr>
          <w:rFonts w:ascii="Times New Roman"/>
          <w:b w:val="false"/>
          <w:i w:val="false"/>
          <w:color w:val="000000"/>
          <w:sz w:val="28"/>
        </w:rPr>
        <w:t xml:space="preserve">
      В планируемом периоде будет прорабатываться вопрос запуска спутника связи и вещания "KAZSAT-2", что позволит Казахстану выйти на арену международных операторов спутниковой связи, а также войти в состав стран, имеющих более 1-го собственного спутника связи, которых сейчас насчитывается не более 30-ти. </w:t>
      </w:r>
      <w:r>
        <w:br/>
      </w:r>
      <w:r>
        <w:rPr>
          <w:rFonts w:ascii="Times New Roman"/>
          <w:b w:val="false"/>
          <w:i w:val="false"/>
          <w:color w:val="000000"/>
          <w:sz w:val="28"/>
        </w:rPr>
        <w:t xml:space="preserve">
      В результате завершения строительства Национальной информационной супермагистрали (далее - НИСМ) произойдет оптимальное соединение всех регионов республики в форме трех крупных колец, имеющих не менее трех выходов во всемирную информационную сеть. Это, в свою очередь, должно удешевить эксплуатацию магистральной сети, повысить качество соединений, а также обеспечить развитие рынка телекоммуникаций в республике на основе предоставления высококачественных цифровых каналов связи, транспортной среды и будет способствовать технологическому опережению и созданию технической базы для обеспечения долгосрочных конкурентных преимуществ страны. </w:t>
      </w:r>
      <w:r>
        <w:br/>
      </w:r>
      <w:r>
        <w:rPr>
          <w:rFonts w:ascii="Times New Roman"/>
          <w:b w:val="false"/>
          <w:i w:val="false"/>
          <w:color w:val="000000"/>
          <w:sz w:val="28"/>
        </w:rPr>
        <w:t xml:space="preserve">
      Также полное завершение строительства НИСМ создаст предпосылки по обеспечению национальной конкурентоспособности на мировом телекоммуникационном рынке. Создание цифровой магистрали будет способствовать развитию телекоммуникаций на всех уровнях и повышению информатизации и деловой активности регионов через которые проходит ВОЛС, будет организован второй мощный независимый шлюз на сеть России. </w:t>
      </w:r>
      <w:r>
        <w:br/>
      </w:r>
      <w:r>
        <w:rPr>
          <w:rFonts w:ascii="Times New Roman"/>
          <w:b w:val="false"/>
          <w:i w:val="false"/>
          <w:color w:val="000000"/>
          <w:sz w:val="28"/>
        </w:rPr>
        <w:t xml:space="preserve">
      Будет обеспечена телефонизация всех нетелефонизированных сельских населенных пунктов с численностью населения свыше 50 человек.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Ожидаемые результаты </w:t>
      </w:r>
      <w:r>
        <w:br/>
      </w:r>
      <w:r>
        <w:rPr>
          <w:rFonts w:ascii="Times New Roman"/>
          <w:b w:val="false"/>
          <w:i w:val="false"/>
          <w:color w:val="000000"/>
          <w:sz w:val="28"/>
        </w:rPr>
        <w:t xml:space="preserve">
      Реализация поставленных направлений и намеченных мероприятий позволит Казахстану достигнуть к 2008 году следующих ключевых индикаторов: </w:t>
      </w:r>
      <w:r>
        <w:br/>
      </w:r>
      <w:r>
        <w:rPr>
          <w:rFonts w:ascii="Times New Roman"/>
          <w:b w:val="false"/>
          <w:i w:val="false"/>
          <w:color w:val="000000"/>
          <w:sz w:val="28"/>
        </w:rPr>
        <w:t xml:space="preserve">
      плотность фиксированных телефонных линий - 23 на 100 жителей страны; </w:t>
      </w:r>
      <w:r>
        <w:br/>
      </w:r>
      <w:r>
        <w:rPr>
          <w:rFonts w:ascii="Times New Roman"/>
          <w:b w:val="false"/>
          <w:i w:val="false"/>
          <w:color w:val="000000"/>
          <w:sz w:val="28"/>
        </w:rPr>
        <w:t xml:space="preserve">
      плотность абонентов сотовой связи - 50 на 100 жителей страны; </w:t>
      </w:r>
      <w:r>
        <w:br/>
      </w:r>
      <w:r>
        <w:rPr>
          <w:rFonts w:ascii="Times New Roman"/>
          <w:b w:val="false"/>
          <w:i w:val="false"/>
          <w:color w:val="000000"/>
          <w:sz w:val="28"/>
        </w:rPr>
        <w:t xml:space="preserve">
      уровень цифровизации местных сетей телекоммуникаций - 80 процентов; </w:t>
      </w:r>
      <w:r>
        <w:br/>
      </w:r>
      <w:r>
        <w:rPr>
          <w:rFonts w:ascii="Times New Roman"/>
          <w:b w:val="false"/>
          <w:i w:val="false"/>
          <w:color w:val="000000"/>
          <w:sz w:val="28"/>
        </w:rPr>
        <w:t xml:space="preserve">
      10 пользователей Интернета на 100 жителей. </w:t>
      </w:r>
      <w:r>
        <w:br/>
      </w:r>
      <w:r>
        <w:rPr>
          <w:rFonts w:ascii="Times New Roman"/>
          <w:b w:val="false"/>
          <w:i w:val="false"/>
          <w:color w:val="000000"/>
          <w:sz w:val="28"/>
        </w:rPr>
        <w:t xml:space="preserve">
      Переход существующих операторов спутниковой связи на "KAZSAT" будет способствовать информационной безопасности, экономии валютных средств республики, динамичному развитию услуг спутниковой связи для всех отраслей Республики Казахстан. Планируется предоставлять в аренду каналы спутниковой связи и операторам стран СНГ. </w:t>
      </w:r>
      <w:r>
        <w:br/>
      </w:r>
      <w:r>
        <w:rPr>
          <w:rFonts w:ascii="Times New Roman"/>
          <w:b w:val="false"/>
          <w:i w:val="false"/>
          <w:color w:val="000000"/>
          <w:sz w:val="28"/>
        </w:rPr>
        <w:t xml:space="preserve">
      В отрасли почтовой связи основной целью на 2007-2009 годы является развитие и модернизация региональной инфраструктуры, способной обеспечить свободный доступ населению к почтово-сберегательным услугам, предоставляемым на высоком качественном уровне. </w:t>
      </w:r>
      <w:r>
        <w:br/>
      </w:r>
      <w:r>
        <w:rPr>
          <w:rFonts w:ascii="Times New Roman"/>
          <w:b w:val="false"/>
          <w:i w:val="false"/>
          <w:color w:val="000000"/>
          <w:sz w:val="28"/>
        </w:rPr>
        <w:t xml:space="preserve">
      Для достижения поставленной цели необходимо решение следующих задач: </w:t>
      </w:r>
      <w:r>
        <w:br/>
      </w:r>
      <w:r>
        <w:rPr>
          <w:rFonts w:ascii="Times New Roman"/>
          <w:b w:val="false"/>
          <w:i w:val="false"/>
          <w:color w:val="000000"/>
          <w:sz w:val="28"/>
        </w:rPr>
        <w:t xml:space="preserve">
      совершенствование материально-технической базы акционерного общества "Казпочта" и внедрение современных технологий; </w:t>
      </w:r>
      <w:r>
        <w:br/>
      </w:r>
      <w:r>
        <w:rPr>
          <w:rFonts w:ascii="Times New Roman"/>
          <w:b w:val="false"/>
          <w:i w:val="false"/>
          <w:color w:val="000000"/>
          <w:sz w:val="28"/>
        </w:rPr>
        <w:t xml:space="preserve">
      повышение качества предоставления почтово-сберегательных услуг; </w:t>
      </w:r>
      <w:r>
        <w:br/>
      </w:r>
      <w:r>
        <w:rPr>
          <w:rFonts w:ascii="Times New Roman"/>
          <w:b w:val="false"/>
          <w:i w:val="false"/>
          <w:color w:val="000000"/>
          <w:sz w:val="28"/>
        </w:rPr>
        <w:t xml:space="preserve">
      расширение спектра оказываемых услуг и создание технологической базы для внедрения современных банковских продуктов и Интернет-ориентированных услуг; </w:t>
      </w:r>
      <w:r>
        <w:br/>
      </w:r>
      <w:r>
        <w:rPr>
          <w:rFonts w:ascii="Times New Roman"/>
          <w:b w:val="false"/>
          <w:i w:val="false"/>
          <w:color w:val="000000"/>
          <w:sz w:val="28"/>
        </w:rPr>
        <w:t xml:space="preserve">
      формирование финансовых механизмов для развития почтово-сберегательных услуг; </w:t>
      </w:r>
      <w:r>
        <w:br/>
      </w:r>
      <w:r>
        <w:rPr>
          <w:rFonts w:ascii="Times New Roman"/>
          <w:b w:val="false"/>
          <w:i w:val="false"/>
          <w:color w:val="000000"/>
          <w:sz w:val="28"/>
        </w:rPr>
        <w:t xml:space="preserve">
      внедрение современных технологий управления. </w:t>
      </w:r>
      <w:r>
        <w:br/>
      </w:r>
      <w:r>
        <w:rPr>
          <w:rFonts w:ascii="Times New Roman"/>
          <w:b w:val="false"/>
          <w:i w:val="false"/>
          <w:color w:val="000000"/>
          <w:sz w:val="28"/>
        </w:rPr>
        <w:t xml:space="preserve">
      Приоритетными определены мероприятия, направленные на улучшение показателей эксплуатации почтовой связи, включая увеличение частоты и сроков доставки почтовых отправлений, которые предусматривают оптимизацию региональной сети и магистральных маршрутов. </w:t>
      </w:r>
      <w:r>
        <w:br/>
      </w:r>
      <w:r>
        <w:rPr>
          <w:rFonts w:ascii="Times New Roman"/>
          <w:b w:val="false"/>
          <w:i w:val="false"/>
          <w:color w:val="000000"/>
          <w:sz w:val="28"/>
        </w:rPr>
        <w:t xml:space="preserve">
      В целях содействия успешной реализации государственной программы развития сельских территорий в отрасли почтовой связи планируется внедрить современное оборудование и обновить производственные технологии, что позволит сократить разрыв по уровню обеспечения доступа к социально значимым услугам между городом и селом. </w:t>
      </w:r>
      <w:r>
        <w:br/>
      </w:r>
      <w:r>
        <w:rPr>
          <w:rFonts w:ascii="Times New Roman"/>
          <w:b w:val="false"/>
          <w:i w:val="false"/>
          <w:color w:val="000000"/>
          <w:sz w:val="28"/>
        </w:rPr>
        <w:t xml:space="preserve">
      В целях обеспечения расширения охвата банковскими услугами, особенно населению, проживающему в сельской местности, акционерным обществом "Казпочта" будет проводиться работа по расширению ассортимента финансовых услуг. Кроме того, планируется активизировать деятельность Общества в сфере расширения спектра агентских услуг путем подключения к другим банковским услугам, а также к услугам фондов микрокредитования населения и субъектов малого бизнеса. </w:t>
      </w:r>
      <w:r>
        <w:br/>
      </w:r>
      <w:r>
        <w:rPr>
          <w:rFonts w:ascii="Times New Roman"/>
          <w:b w:val="false"/>
          <w:i w:val="false"/>
          <w:color w:val="000000"/>
          <w:sz w:val="28"/>
        </w:rPr>
        <w:t xml:space="preserve">
      Особое внимание в предстоящем периоде будет уделено наращиванию новых высокотехнологических услуг, таких как выпуск и обслуживание почтовой платежной карточки на базе собственной сети банкоматов и POS-терминалов, а также развитие трансфер-агентских услуг путем создания пунктов регистрации сделок по ценным бумагам для физических и юридических лиц. </w:t>
      </w:r>
      <w:r>
        <w:br/>
      </w:r>
      <w:r>
        <w:rPr>
          <w:rFonts w:ascii="Times New Roman"/>
          <w:b w:val="false"/>
          <w:i w:val="false"/>
          <w:color w:val="000000"/>
          <w:sz w:val="28"/>
        </w:rPr>
        <w:t xml:space="preserve">
      Для реализации государственного проекта по созданию "электронного правительства" планируется усовершенствовать региональную сеть Общества путем внедрения современных телекоммуникационных и Интернет-технологий. </w:t>
      </w:r>
      <w:r>
        <w:br/>
      </w:r>
      <w:r>
        <w:rPr>
          <w:rFonts w:ascii="Times New Roman"/>
          <w:b w:val="false"/>
          <w:i w:val="false"/>
          <w:color w:val="000000"/>
          <w:sz w:val="28"/>
        </w:rPr>
        <w:t xml:space="preserve">
      Выполнение намеченных целей и поставленных задач позволит создать развитую региональную инфраструктуру, способную на всей территории страны обеспечить свободный доступ к почтово-сберегательным услугам, предоставляемым на уровне международных стандартов. </w:t>
      </w:r>
      <w:r>
        <w:br/>
      </w:r>
      <w:r>
        <w:rPr>
          <w:rFonts w:ascii="Times New Roman"/>
          <w:b w:val="false"/>
          <w:i w:val="false"/>
          <w:color w:val="000000"/>
          <w:sz w:val="28"/>
        </w:rPr>
        <w:t xml:space="preserve">
      Улучшение материально-технической базы Национального оператора почты и внедрение современных технологий позволит оказывать почтово-сберегательные услуги на высоком качественном уровне: частота перевозки почты по внутриобластным маршрутам составят до 5 раз в неделю, по внутрирайонным маршрутам до 3 раз в неделю, почтовые денежные переводы на всей территории страны будут осуществляться в течение одного дня. </w:t>
      </w:r>
      <w:r>
        <w:br/>
      </w:r>
      <w:r>
        <w:rPr>
          <w:rFonts w:ascii="Times New Roman"/>
          <w:b w:val="false"/>
          <w:i w:val="false"/>
          <w:color w:val="000000"/>
          <w:sz w:val="28"/>
        </w:rPr>
        <w:t xml:space="preserve">
      Снижение разрыва в ассортиментном ряде спектра почтово-сберегательных услуг и качества их предоставления между городом и селом создаст благоприятные условия для социально-экономического развития сельских территорий. </w:t>
      </w:r>
      <w:r>
        <w:br/>
      </w:r>
      <w:r>
        <w:rPr>
          <w:rFonts w:ascii="Times New Roman"/>
          <w:b w:val="false"/>
          <w:i w:val="false"/>
          <w:color w:val="000000"/>
          <w:sz w:val="28"/>
        </w:rPr>
        <w:t xml:space="preserve">
      Через почтовые отделения будет предоставляться более широкий спектр финансовых услуг, будут внедрены эффективные и самоокупаемые передовые продукты на базе технологий смарт-карт и сети терминалов. Благодаря почтовым сбережениям финансовые услуги станут доступными для людей с низким и средним уровнем доходов. </w:t>
      </w:r>
    </w:p>
    <w:bookmarkStart w:name="z43" w:id="42"/>
    <w:p>
      <w:pPr>
        <w:spacing w:after="0"/>
        <w:ind w:left="0"/>
        <w:jc w:val="left"/>
      </w:pPr>
      <w:r>
        <w:rPr>
          <w:rFonts w:ascii="Times New Roman"/>
          <w:b/>
          <w:i w:val="false"/>
          <w:color w:val="000000"/>
        </w:rPr>
        <w:t xml:space="preserve"> 
  Развитие "электронного правительства" </w:t>
      </w:r>
    </w:p>
    <w:bookmarkEnd w:id="42"/>
    <w:p>
      <w:pPr>
        <w:spacing w:after="0"/>
        <w:ind w:left="0"/>
        <w:jc w:val="both"/>
      </w:pPr>
      <w:r>
        <w:rPr>
          <w:rFonts w:ascii="Times New Roman"/>
          <w:b w:val="false"/>
          <w:i w:val="false"/>
          <w:color w:val="000000"/>
          <w:sz w:val="28"/>
        </w:rPr>
        <w:t>      Для более быстрого продвижения Казахстана по пути формирования информационного общества, с учетом мирового опыта будет продолжена реализация  </w:t>
      </w:r>
      <w:r>
        <w:rPr>
          <w:rFonts w:ascii="Times New Roman"/>
          <w:b w:val="false"/>
          <w:i w:val="false"/>
          <w:color w:val="000000"/>
          <w:sz w:val="28"/>
        </w:rPr>
        <w:t xml:space="preserve">Государственной </w:t>
      </w:r>
      <w:r>
        <w:rPr>
          <w:rFonts w:ascii="Times New Roman"/>
          <w:b w:val="false"/>
          <w:i w:val="false"/>
          <w:color w:val="000000"/>
          <w:sz w:val="28"/>
        </w:rPr>
        <w:t xml:space="preserve"> программы формирования "электронного правительства" в Республике Казахстан на 2005-2007 годы. </w:t>
      </w:r>
      <w:r>
        <w:br/>
      </w:r>
      <w:r>
        <w:rPr>
          <w:rFonts w:ascii="Times New Roman"/>
          <w:b w:val="false"/>
          <w:i w:val="false"/>
          <w:color w:val="000000"/>
          <w:sz w:val="28"/>
        </w:rPr>
        <w:t xml:space="preserve">
      Основной целью "электронного правительства" в предстоящем периоде будет обеспечение населения и бизнеса быстрым и качественным доступом к услугам государственных органов. </w:t>
      </w:r>
      <w:r>
        <w:br/>
      </w:r>
      <w:r>
        <w:rPr>
          <w:rFonts w:ascii="Times New Roman"/>
          <w:b w:val="false"/>
          <w:i w:val="false"/>
          <w:color w:val="000000"/>
          <w:sz w:val="28"/>
        </w:rPr>
        <w:t xml:space="preserve">
      Для реализации этой цели будут активизированы работы по формированию "электронного правительства" и ускорению внедрения пилотных проектов, в том числе, направленных на повышение уровня готовности населения к информационному обществу. </w:t>
      </w:r>
      <w:r>
        <w:br/>
      </w:r>
      <w:r>
        <w:rPr>
          <w:rFonts w:ascii="Times New Roman"/>
          <w:b w:val="false"/>
          <w:i w:val="false"/>
          <w:color w:val="000000"/>
          <w:sz w:val="28"/>
        </w:rPr>
        <w:t xml:space="preserve">
      Планируется организовать работу по развитию контента казахстанского сегмента всемирной сети Интернет и обеспечить доступность компьютерной техники для населения. </w:t>
      </w:r>
      <w:r>
        <w:br/>
      </w:r>
      <w:r>
        <w:rPr>
          <w:rFonts w:ascii="Times New Roman"/>
          <w:b w:val="false"/>
          <w:i w:val="false"/>
          <w:color w:val="000000"/>
          <w:sz w:val="28"/>
        </w:rPr>
        <w:t xml:space="preserve">
      В 2007-2009 годы предусматривается понижение тарифов на Интернет и проведение активных работ по популяризации инициатив "электронного правительства" с проведением работы в средствах массовой информации, организации ИТ-обучения при школах, вузах, пунктах общественного доступа, с участием местных исполнительных органов. В этой связи будут реализованы пилотные проекты по созданию "е-акиматов". </w:t>
      </w:r>
    </w:p>
    <w:bookmarkStart w:name="z44" w:id="43"/>
    <w:p>
      <w:pPr>
        <w:spacing w:after="0"/>
        <w:ind w:left="0"/>
        <w:jc w:val="left"/>
      </w:pPr>
      <w:r>
        <w:rPr>
          <w:rFonts w:ascii="Times New Roman"/>
          <w:b/>
          <w:i w:val="false"/>
          <w:color w:val="000000"/>
        </w:rPr>
        <w:t xml:space="preserve"> 
  § 3. Развитие агропромышленного комплекса в 2007-2009 годах </w:t>
      </w:r>
    </w:p>
    <w:bookmarkEnd w:id="43"/>
    <w:p>
      <w:pPr>
        <w:spacing w:after="0"/>
        <w:ind w:left="0"/>
        <w:jc w:val="both"/>
      </w:pPr>
      <w:r>
        <w:rPr>
          <w:rFonts w:ascii="Times New Roman"/>
          <w:b w:val="false"/>
          <w:i w:val="false"/>
          <w:color w:val="000000"/>
          <w:sz w:val="28"/>
        </w:rPr>
        <w:t xml:space="preserve">      Основной целью государственной политики в сфере агропромышленного комплекса на предстоящий период является обеспечение устойчивого развития агропромышленного комплекса на основе роста производительности и доходности его отраслей, развития национальных конкурентных преимуществ отечественной продукции. </w:t>
      </w:r>
      <w:r>
        <w:br/>
      </w:r>
      <w:r>
        <w:rPr>
          <w:rFonts w:ascii="Times New Roman"/>
          <w:b w:val="false"/>
          <w:i w:val="false"/>
          <w:color w:val="000000"/>
          <w:sz w:val="28"/>
        </w:rPr>
        <w:t>
      Для достижения поставленной цели в 2005 году принят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 государственном регулировании развития агропромышленного комплекса и сельских территорий". Законом заложены правовые основы приоритетного развития агропромышленного комплекса (далее - АПК) и сельских территорий, установлены основные положения, принципы и инструменты государственного регулирования, направленные на повышение конкурентоспособности продукции сельского хозяйства, обеспечение устойчивости аграрного рынка и повышение стандартов качества жизни сельского населения. </w:t>
      </w:r>
      <w:r>
        <w:br/>
      </w:r>
      <w:r>
        <w:rPr>
          <w:rFonts w:ascii="Times New Roman"/>
          <w:b w:val="false"/>
          <w:i w:val="false"/>
          <w:color w:val="000000"/>
          <w:sz w:val="28"/>
        </w:rPr>
        <w:t>
      В рамках принятых Концепции устойчивого развития агропромышленного комплекса на 2006-2010 годы,  </w:t>
      </w:r>
      <w:r>
        <w:rPr>
          <w:rFonts w:ascii="Times New Roman"/>
          <w:b w:val="false"/>
          <w:i w:val="false"/>
          <w:color w:val="000000"/>
          <w:sz w:val="28"/>
        </w:rPr>
        <w:t xml:space="preserve">Плана </w:t>
      </w:r>
      <w:r>
        <w:rPr>
          <w:rFonts w:ascii="Times New Roman"/>
          <w:b w:val="false"/>
          <w:i w:val="false"/>
          <w:color w:val="000000"/>
          <w:sz w:val="28"/>
        </w:rPr>
        <w:t> мероприятий и  </w:t>
      </w:r>
      <w:r>
        <w:rPr>
          <w:rFonts w:ascii="Times New Roman"/>
          <w:b w:val="false"/>
          <w:i w:val="false"/>
          <w:color w:val="000000"/>
          <w:sz w:val="28"/>
        </w:rPr>
        <w:t xml:space="preserve">Программы </w:t>
      </w:r>
      <w:r>
        <w:rPr>
          <w:rFonts w:ascii="Times New Roman"/>
          <w:b w:val="false"/>
          <w:i w:val="false"/>
          <w:color w:val="000000"/>
          <w:sz w:val="28"/>
        </w:rPr>
        <w:t xml:space="preserve"> первоочередных мер на 2006-2008 годы по ее реализации предусматривается решение следующих основных задач: </w:t>
      </w:r>
      <w:r>
        <w:br/>
      </w:r>
      <w:r>
        <w:rPr>
          <w:rFonts w:ascii="Times New Roman"/>
          <w:b w:val="false"/>
          <w:i w:val="false"/>
          <w:color w:val="000000"/>
          <w:sz w:val="28"/>
        </w:rPr>
        <w:t xml:space="preserve">
      индустриализация агропромышленного комплекса; </w:t>
      </w:r>
      <w:r>
        <w:br/>
      </w:r>
      <w:r>
        <w:rPr>
          <w:rFonts w:ascii="Times New Roman"/>
          <w:b w:val="false"/>
          <w:i w:val="false"/>
          <w:color w:val="000000"/>
          <w:sz w:val="28"/>
        </w:rPr>
        <w:t xml:space="preserve">
      развитие инфраструктуры агропромышленного комплекса; </w:t>
      </w:r>
      <w:r>
        <w:br/>
      </w:r>
      <w:r>
        <w:rPr>
          <w:rFonts w:ascii="Times New Roman"/>
          <w:b w:val="false"/>
          <w:i w:val="false"/>
          <w:color w:val="000000"/>
          <w:sz w:val="28"/>
        </w:rPr>
        <w:t xml:space="preserve">
      развитие национальных конкурентных преимуществ агропромышленного комплекса; </w:t>
      </w:r>
      <w:r>
        <w:br/>
      </w:r>
      <w:r>
        <w:rPr>
          <w:rFonts w:ascii="Times New Roman"/>
          <w:b w:val="false"/>
          <w:i w:val="false"/>
          <w:color w:val="000000"/>
          <w:sz w:val="28"/>
        </w:rPr>
        <w:t xml:space="preserve">
      государственное регулирование рынка продукции агропромышленного комплекса и обеспечение продовольственной безопасности страны. </w:t>
      </w:r>
      <w:r>
        <w:br/>
      </w:r>
      <w:r>
        <w:rPr>
          <w:rFonts w:ascii="Times New Roman"/>
          <w:b w:val="false"/>
          <w:i w:val="false"/>
          <w:color w:val="000000"/>
          <w:sz w:val="28"/>
        </w:rPr>
        <w:t xml:space="preserve">
      Индустриализация будет обеспечиваться через техническую и технологическую модернизацию отраслей АПК, повышение доли высокорентабельных культур в структуре посевных площадей, перевод животноводства на промышленную основу, усиление научного обеспечения и внедрение инновационных разработок, формирование системы кадрового обеспечения в соответствии с потребностями реального сектора. </w:t>
      </w:r>
      <w:r>
        <w:br/>
      </w:r>
      <w:r>
        <w:rPr>
          <w:rFonts w:ascii="Times New Roman"/>
          <w:b w:val="false"/>
          <w:i w:val="false"/>
          <w:color w:val="000000"/>
          <w:sz w:val="28"/>
        </w:rPr>
        <w:t xml:space="preserve">
      В среднесрочной перспективе планируется создание системы по обеспечению безопасности продовольственных товаров, модернизировать систему контроля качества и оценки рисков безопасности продукции, развитие финансовой и страховой инфраструктуры, улучшение информационно-маркетингового и консультационного обеспечения субъектов агропромышленного комплекса. </w:t>
      </w:r>
      <w:r>
        <w:br/>
      </w:r>
      <w:r>
        <w:rPr>
          <w:rFonts w:ascii="Times New Roman"/>
          <w:b w:val="false"/>
          <w:i w:val="false"/>
          <w:color w:val="000000"/>
          <w:sz w:val="28"/>
        </w:rPr>
        <w:t xml:space="preserve">
      В предстоящие три года будет построена четкая система продвижения товаров от производителя до потребителя через создание разветвленной сети специально оборудованных заготовительно-закупочных кооперативов. </w:t>
      </w:r>
      <w:r>
        <w:br/>
      </w:r>
      <w:r>
        <w:rPr>
          <w:rFonts w:ascii="Times New Roman"/>
          <w:b w:val="false"/>
          <w:i w:val="false"/>
          <w:color w:val="000000"/>
          <w:sz w:val="28"/>
        </w:rPr>
        <w:t xml:space="preserve">
      Повышение производительности в агропромышленном комплексе и качества продукции, совершенствование технологий и модернизации оборудования в среднесрочном периоде будет обеспечиваться развитием кластерных взаимоотношений. </w:t>
      </w:r>
      <w:r>
        <w:br/>
      </w:r>
      <w:r>
        <w:rPr>
          <w:rFonts w:ascii="Times New Roman"/>
          <w:b w:val="false"/>
          <w:i w:val="false"/>
          <w:color w:val="000000"/>
          <w:sz w:val="28"/>
        </w:rPr>
        <w:t xml:space="preserve">
      В целях обеспечения сбалансированности развития производства продукции агропромышленного комплекса и рынков сбыта в 2007-2009 годах предполагается: </w:t>
      </w:r>
      <w:r>
        <w:br/>
      </w:r>
      <w:r>
        <w:rPr>
          <w:rFonts w:ascii="Times New Roman"/>
          <w:b w:val="false"/>
          <w:i w:val="false"/>
          <w:color w:val="000000"/>
          <w:sz w:val="28"/>
        </w:rPr>
        <w:t xml:space="preserve">
      проведение закупочных и ценовых интервенций; </w:t>
      </w:r>
      <w:r>
        <w:br/>
      </w:r>
      <w:r>
        <w:rPr>
          <w:rFonts w:ascii="Times New Roman"/>
          <w:b w:val="false"/>
          <w:i w:val="false"/>
          <w:color w:val="000000"/>
          <w:sz w:val="28"/>
        </w:rPr>
        <w:t xml:space="preserve">
      создание коммунальных оптовых рынков сельхозпродукции с развитой транспортно-логистической и информационной инфраструктурой; </w:t>
      </w:r>
      <w:r>
        <w:br/>
      </w:r>
      <w:r>
        <w:rPr>
          <w:rFonts w:ascii="Times New Roman"/>
          <w:b w:val="false"/>
          <w:i w:val="false"/>
          <w:color w:val="000000"/>
          <w:sz w:val="28"/>
        </w:rPr>
        <w:t xml:space="preserve">
      развитие биржевой торговли. </w:t>
      </w:r>
    </w:p>
    <w:bookmarkStart w:name="z45" w:id="44"/>
    <w:p>
      <w:pPr>
        <w:spacing w:after="0"/>
        <w:ind w:left="0"/>
        <w:jc w:val="left"/>
      </w:pPr>
      <w:r>
        <w:rPr>
          <w:rFonts w:ascii="Times New Roman"/>
          <w:b/>
          <w:i w:val="false"/>
          <w:color w:val="000000"/>
        </w:rPr>
        <w:t xml:space="preserve"> 
  Развитие конкурентных преимуществ агропромышленного комплекса </w:t>
      </w:r>
    </w:p>
    <w:bookmarkEnd w:id="44"/>
    <w:p>
      <w:pPr>
        <w:spacing w:after="0"/>
        <w:ind w:left="0"/>
        <w:jc w:val="both"/>
      </w:pPr>
      <w:r>
        <w:rPr>
          <w:rFonts w:ascii="Times New Roman"/>
          <w:b w:val="false"/>
          <w:i w:val="false"/>
          <w:color w:val="000000"/>
          <w:sz w:val="28"/>
        </w:rPr>
        <w:t xml:space="preserve">      Аграрный сектор республики имеет ряд преимуществ, которые могут быть успешно использованы в конкурентной борьбе. </w:t>
      </w:r>
      <w:r>
        <w:br/>
      </w:r>
      <w:r>
        <w:rPr>
          <w:rFonts w:ascii="Times New Roman"/>
          <w:b w:val="false"/>
          <w:i w:val="false"/>
          <w:color w:val="000000"/>
          <w:sz w:val="28"/>
        </w:rPr>
        <w:t xml:space="preserve">
      Наличие огромных площадей земельных угодий, высококвалифицированных кадров, экологическая чистота продукции, концентрация перерабатывающих мощностей в местах производства сырья позволяет максимально использовать экстенсивные факторы и климатические условия для увеличения объемов производства и получения продукции с относительно низкой себестоимостью. </w:t>
      </w:r>
      <w:r>
        <w:br/>
      </w:r>
      <w:r>
        <w:rPr>
          <w:rFonts w:ascii="Times New Roman"/>
          <w:b w:val="false"/>
          <w:i w:val="false"/>
          <w:color w:val="000000"/>
          <w:sz w:val="28"/>
        </w:rPr>
        <w:t xml:space="preserve">
      Для материализации этих преимуществ предполагается наладить систему качественной переработки сырья, создать льготные условия для транспортировки продукции как внутри страны, так и по территории транзитных государств, организовать рекламирование в странах-импортерах, предусмотреть меры тарифного регулирования и субсидирования экспорта отечественной продукции. </w:t>
      </w:r>
      <w:r>
        <w:br/>
      </w:r>
      <w:r>
        <w:rPr>
          <w:rFonts w:ascii="Times New Roman"/>
          <w:b w:val="false"/>
          <w:i w:val="false"/>
          <w:color w:val="000000"/>
          <w:sz w:val="28"/>
        </w:rPr>
        <w:t xml:space="preserve">
      Для дальнейшего развития конкурентных преимуществ агропромышленного комплекса необходимо: </w:t>
      </w:r>
      <w:r>
        <w:br/>
      </w:r>
      <w:r>
        <w:rPr>
          <w:rFonts w:ascii="Times New Roman"/>
          <w:b w:val="false"/>
          <w:i w:val="false"/>
          <w:color w:val="000000"/>
          <w:sz w:val="28"/>
        </w:rPr>
        <w:t xml:space="preserve">
      имеющиеся резервы увеличения господдержки АПК направить на программы удешевления необходимых товарно-материальных ресурсов, развитие сельскохозяйственной инфраструктуры агробизнеса; </w:t>
      </w:r>
      <w:r>
        <w:br/>
      </w:r>
      <w:r>
        <w:rPr>
          <w:rFonts w:ascii="Times New Roman"/>
          <w:b w:val="false"/>
          <w:i w:val="false"/>
          <w:color w:val="000000"/>
          <w:sz w:val="28"/>
        </w:rPr>
        <w:t xml:space="preserve">
      субсидирование процентных ставок при кредитовании субъектов агропромышленного комплекса с целью повышения материально-технической оснащенности; </w:t>
      </w:r>
      <w:r>
        <w:br/>
      </w:r>
      <w:r>
        <w:rPr>
          <w:rFonts w:ascii="Times New Roman"/>
          <w:b w:val="false"/>
          <w:i w:val="false"/>
          <w:color w:val="000000"/>
          <w:sz w:val="28"/>
        </w:rPr>
        <w:t xml:space="preserve">
      направление мер прямой поддержки на позиционирование Казахстана в качестве значимого поставщика отечественной продукции на мировые рынки продовольствия; </w:t>
      </w:r>
      <w:r>
        <w:br/>
      </w:r>
      <w:r>
        <w:rPr>
          <w:rFonts w:ascii="Times New Roman"/>
          <w:b w:val="false"/>
          <w:i w:val="false"/>
          <w:color w:val="000000"/>
          <w:sz w:val="28"/>
        </w:rPr>
        <w:t xml:space="preserve">
      разработка и создание нормативно-правовой базы в сфере агропромышленного комплекса, соответствующей международным требованиям в области технического регулирования, в том числе Соглашениям по ТБТ и СФС мерам; </w:t>
      </w:r>
      <w:r>
        <w:br/>
      </w:r>
      <w:r>
        <w:rPr>
          <w:rFonts w:ascii="Times New Roman"/>
          <w:b w:val="false"/>
          <w:i w:val="false"/>
          <w:color w:val="000000"/>
          <w:sz w:val="28"/>
        </w:rPr>
        <w:t xml:space="preserve">
      разработка новых и гармонизация действующих стандартов на продукцию агропромышленного комплекса с требованиями международных стандартов; </w:t>
      </w:r>
      <w:r>
        <w:br/>
      </w:r>
      <w:r>
        <w:rPr>
          <w:rFonts w:ascii="Times New Roman"/>
          <w:b w:val="false"/>
          <w:i w:val="false"/>
          <w:color w:val="000000"/>
          <w:sz w:val="28"/>
        </w:rPr>
        <w:t xml:space="preserve">
      разработка и реализация мер по ускоренному переходу предприятий агропромышленного комплекса на международные стандарты качества ИСО и ХАССП; </w:t>
      </w:r>
      <w:r>
        <w:br/>
      </w:r>
      <w:r>
        <w:rPr>
          <w:rFonts w:ascii="Times New Roman"/>
          <w:b w:val="false"/>
          <w:i w:val="false"/>
          <w:color w:val="000000"/>
          <w:sz w:val="28"/>
        </w:rPr>
        <w:t xml:space="preserve">
      внедрение на предприятиях переработки сельхозпродукции и пищевой промышленности систем менеджмента качества, соответствующих требованиям международных стандартов ИСО и ХАССП; </w:t>
      </w:r>
      <w:r>
        <w:br/>
      </w:r>
      <w:r>
        <w:rPr>
          <w:rFonts w:ascii="Times New Roman"/>
          <w:b w:val="false"/>
          <w:i w:val="false"/>
          <w:color w:val="000000"/>
          <w:sz w:val="28"/>
        </w:rPr>
        <w:t xml:space="preserve">
      субсидирование затрат предприятий пищевой промышленности на разработку, внедрение и сертификацию систем менеджмента качества на базе ИСО и ХАССП; </w:t>
      </w:r>
      <w:r>
        <w:br/>
      </w:r>
      <w:r>
        <w:rPr>
          <w:rFonts w:ascii="Times New Roman"/>
          <w:b w:val="false"/>
          <w:i w:val="false"/>
          <w:color w:val="000000"/>
          <w:sz w:val="28"/>
        </w:rPr>
        <w:t xml:space="preserve">
      внедрение технологической цепи контроля безопасности переработки продуктов и животноводческого сырья в перерабатывающие отрасли АПК в соответствии с международными нормами и с учетом принципов ХЛП и ХАССП; </w:t>
      </w:r>
      <w:r>
        <w:br/>
      </w:r>
      <w:r>
        <w:rPr>
          <w:rFonts w:ascii="Times New Roman"/>
          <w:b w:val="false"/>
          <w:i w:val="false"/>
          <w:color w:val="000000"/>
          <w:sz w:val="28"/>
        </w:rPr>
        <w:t xml:space="preserve">
      выработка предложений по актуализации и гармонизации действующих межгосударственных стандартов СНГ (ГОСТов) и методов испытаний с международными аналогами; </w:t>
      </w:r>
      <w:r>
        <w:br/>
      </w:r>
      <w:r>
        <w:rPr>
          <w:rFonts w:ascii="Times New Roman"/>
          <w:b w:val="false"/>
          <w:i w:val="false"/>
          <w:color w:val="000000"/>
          <w:sz w:val="28"/>
        </w:rPr>
        <w:t xml:space="preserve">
      финансирование разработки технических регламентов и стандартов, рекомендаций и руководств по внедрению на предприятиях агропромышленного комплекса современных систем качества; </w:t>
      </w:r>
      <w:r>
        <w:br/>
      </w:r>
      <w:r>
        <w:rPr>
          <w:rFonts w:ascii="Times New Roman"/>
          <w:b w:val="false"/>
          <w:i w:val="false"/>
          <w:color w:val="000000"/>
          <w:sz w:val="28"/>
        </w:rPr>
        <w:t xml:space="preserve">
      содействие в создании отраслевых объединений (ассоциаций) предприятий-экспортеров сельхозсырья и продуктов его глубокой переработки; </w:t>
      </w:r>
      <w:r>
        <w:br/>
      </w:r>
      <w:r>
        <w:rPr>
          <w:rFonts w:ascii="Times New Roman"/>
          <w:b w:val="false"/>
          <w:i w:val="false"/>
          <w:color w:val="000000"/>
          <w:sz w:val="28"/>
        </w:rPr>
        <w:t>
      разработка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безопасности пищевой продукции" и принятие на его основе технических регламентов на отдельные виды продовольствия. </w:t>
      </w:r>
    </w:p>
    <w:bookmarkStart w:name="z46" w:id="45"/>
    <w:p>
      <w:pPr>
        <w:spacing w:after="0"/>
        <w:ind w:left="0"/>
        <w:jc w:val="left"/>
      </w:pPr>
      <w:r>
        <w:rPr>
          <w:rFonts w:ascii="Times New Roman"/>
          <w:b/>
          <w:i w:val="false"/>
          <w:color w:val="000000"/>
        </w:rPr>
        <w:t xml:space="preserve"> 
  Техническая и технологическая модернизация </w:t>
      </w:r>
    </w:p>
    <w:bookmarkEnd w:id="45"/>
    <w:p>
      <w:pPr>
        <w:spacing w:after="0"/>
        <w:ind w:left="0"/>
        <w:jc w:val="both"/>
      </w:pPr>
      <w:r>
        <w:rPr>
          <w:rFonts w:ascii="Times New Roman"/>
          <w:b w:val="false"/>
          <w:i w:val="false"/>
          <w:color w:val="000000"/>
          <w:sz w:val="28"/>
        </w:rPr>
        <w:t xml:space="preserve">      Основной целью развития сельскохозяйственного машиностроения является повышение уровня технической оснащенности сельскохозяйственного производства посредством разработки и внедрения мероприятий по обеспечению и сохранению работоспособности существующего парка машин и развития производства высокоэффективной и конкурентоспособной сельскохозяйственной техники, оборудования и запасных частей, обеспечивающих выполнение основных сельскохозяйственных работ в оптимальные сроки, а также хранение и переработку сельскохозяйственной продукции. </w:t>
      </w:r>
      <w:r>
        <w:br/>
      </w:r>
      <w:r>
        <w:rPr>
          <w:rFonts w:ascii="Times New Roman"/>
          <w:b w:val="false"/>
          <w:i w:val="false"/>
          <w:color w:val="000000"/>
          <w:sz w:val="28"/>
        </w:rPr>
        <w:t xml:space="preserve">
      Для достижения цели необходимо решение следующих задач: </w:t>
      </w:r>
      <w:r>
        <w:br/>
      </w:r>
      <w:r>
        <w:rPr>
          <w:rFonts w:ascii="Times New Roman"/>
          <w:b w:val="false"/>
          <w:i w:val="false"/>
          <w:color w:val="000000"/>
          <w:sz w:val="28"/>
        </w:rPr>
        <w:t xml:space="preserve">
      совершенствование действующих нормативных правовых актов в сфере сельскохозяйственного машиностроения; </w:t>
      </w:r>
      <w:r>
        <w:br/>
      </w:r>
      <w:r>
        <w:rPr>
          <w:rFonts w:ascii="Times New Roman"/>
          <w:b w:val="false"/>
          <w:i w:val="false"/>
          <w:color w:val="000000"/>
          <w:sz w:val="28"/>
        </w:rPr>
        <w:t xml:space="preserve">
      определение перспективных направлений развития производства сельскохозяйственной техники и оборудования для сельскохозяйственного производства с учетом потребностей и перспектив потенциального спроса на внутреннем и внешнем рынках; </w:t>
      </w:r>
      <w:r>
        <w:br/>
      </w:r>
      <w:r>
        <w:rPr>
          <w:rFonts w:ascii="Times New Roman"/>
          <w:b w:val="false"/>
          <w:i w:val="false"/>
          <w:color w:val="000000"/>
          <w:sz w:val="28"/>
        </w:rPr>
        <w:t xml:space="preserve">
      мониторинг возможностей машиностроительных предприятий и маркетинг потребности АПК в сельскохозяйственной машиностроительной продукции; </w:t>
      </w:r>
      <w:r>
        <w:br/>
      </w:r>
      <w:r>
        <w:rPr>
          <w:rFonts w:ascii="Times New Roman"/>
          <w:b w:val="false"/>
          <w:i w:val="false"/>
          <w:color w:val="000000"/>
          <w:sz w:val="28"/>
        </w:rPr>
        <w:t xml:space="preserve">
      координирование предприятий сельскохозяйственного машиностроения на освоение новых сельскохозяйственных машин и оборудования с учетом их технических, технологических и производственных мощностей и возможностей; </w:t>
      </w:r>
      <w:r>
        <w:br/>
      </w:r>
      <w:r>
        <w:rPr>
          <w:rFonts w:ascii="Times New Roman"/>
          <w:b w:val="false"/>
          <w:i w:val="false"/>
          <w:color w:val="000000"/>
          <w:sz w:val="28"/>
        </w:rPr>
        <w:t xml:space="preserve">
      формирование инновационных проектов, направленных на выпуск конкурентоспособной продукции; </w:t>
      </w:r>
      <w:r>
        <w:br/>
      </w:r>
      <w:r>
        <w:rPr>
          <w:rFonts w:ascii="Times New Roman"/>
          <w:b w:val="false"/>
          <w:i w:val="false"/>
          <w:color w:val="000000"/>
          <w:sz w:val="28"/>
        </w:rPr>
        <w:t xml:space="preserve">
      привлечение инвестиций для обновления основных производственных фондов и внедрения новых технологий, диверсификация производства, улучшение качества продукции; </w:t>
      </w:r>
      <w:r>
        <w:br/>
      </w:r>
      <w:r>
        <w:rPr>
          <w:rFonts w:ascii="Times New Roman"/>
          <w:b w:val="false"/>
          <w:i w:val="false"/>
          <w:color w:val="000000"/>
          <w:sz w:val="28"/>
        </w:rPr>
        <w:t xml:space="preserve">
      расширение рынка лизинга сельскохозяйственной техники и увеличение разновидностей лизинга; </w:t>
      </w:r>
      <w:r>
        <w:br/>
      </w:r>
      <w:r>
        <w:rPr>
          <w:rFonts w:ascii="Times New Roman"/>
          <w:b w:val="false"/>
          <w:i w:val="false"/>
          <w:color w:val="000000"/>
          <w:sz w:val="28"/>
        </w:rPr>
        <w:t xml:space="preserve">
      внедрение в производство международных стандартов управления качеством; </w:t>
      </w:r>
      <w:r>
        <w:br/>
      </w:r>
      <w:r>
        <w:rPr>
          <w:rFonts w:ascii="Times New Roman"/>
          <w:b w:val="false"/>
          <w:i w:val="false"/>
          <w:color w:val="000000"/>
          <w:sz w:val="28"/>
        </w:rPr>
        <w:t xml:space="preserve">
      формирование кооперационных связей отечественных предприятий сельскохозяйственного машиностроения с предприятиями стран СНГ и дальнего зарубежья; </w:t>
      </w:r>
      <w:r>
        <w:br/>
      </w:r>
      <w:r>
        <w:rPr>
          <w:rFonts w:ascii="Times New Roman"/>
          <w:b w:val="false"/>
          <w:i w:val="false"/>
          <w:color w:val="000000"/>
          <w:sz w:val="28"/>
        </w:rPr>
        <w:t xml:space="preserve">
      организация сервисного обслуживания на машиностроительных предприятиях; </w:t>
      </w:r>
      <w:r>
        <w:br/>
      </w:r>
      <w:r>
        <w:rPr>
          <w:rFonts w:ascii="Times New Roman"/>
          <w:b w:val="false"/>
          <w:i w:val="false"/>
          <w:color w:val="000000"/>
          <w:sz w:val="28"/>
        </w:rPr>
        <w:t xml:space="preserve">
      развитие современных элементов научной и инновационной инфраструктуры - создание межотраслевых технологических парков; </w:t>
      </w:r>
      <w:r>
        <w:br/>
      </w:r>
      <w:r>
        <w:rPr>
          <w:rFonts w:ascii="Times New Roman"/>
          <w:b w:val="false"/>
          <w:i w:val="false"/>
          <w:color w:val="000000"/>
          <w:sz w:val="28"/>
        </w:rPr>
        <w:t xml:space="preserve">
      создание в основных почвенно-климатических зонах республики машинно-испытательных станций и обеспечение их эффективного функционирования; </w:t>
      </w:r>
      <w:r>
        <w:br/>
      </w:r>
      <w:r>
        <w:rPr>
          <w:rFonts w:ascii="Times New Roman"/>
          <w:b w:val="false"/>
          <w:i w:val="false"/>
          <w:color w:val="000000"/>
          <w:sz w:val="28"/>
        </w:rPr>
        <w:t xml:space="preserve">
      развитие машинно-тракторных станций (сервис-центров); </w:t>
      </w:r>
      <w:r>
        <w:br/>
      </w:r>
      <w:r>
        <w:rPr>
          <w:rFonts w:ascii="Times New Roman"/>
          <w:b w:val="false"/>
          <w:i w:val="false"/>
          <w:color w:val="000000"/>
          <w:sz w:val="28"/>
        </w:rPr>
        <w:t xml:space="preserve">
      подготовка квалифицированных кадров для сельхозмашиностроения с высшим, среднетехническим и профессиональным образованием. </w:t>
      </w:r>
    </w:p>
    <w:bookmarkStart w:name="z47" w:id="46"/>
    <w:p>
      <w:pPr>
        <w:spacing w:after="0"/>
        <w:ind w:left="0"/>
        <w:jc w:val="left"/>
      </w:pPr>
      <w:r>
        <w:rPr>
          <w:rFonts w:ascii="Times New Roman"/>
          <w:b/>
          <w:i w:val="false"/>
          <w:color w:val="000000"/>
        </w:rPr>
        <w:t xml:space="preserve"> 
  Создание и развитие сельской кооперации и </w:t>
      </w:r>
      <w:r>
        <w:br/>
      </w:r>
      <w:r>
        <w:rPr>
          <w:rFonts w:ascii="Times New Roman"/>
          <w:b/>
          <w:i w:val="false"/>
          <w:color w:val="000000"/>
        </w:rPr>
        <w:t xml:space="preserve">
крупных фермерских хозяйств </w:t>
      </w:r>
    </w:p>
    <w:bookmarkEnd w:id="46"/>
    <w:p>
      <w:pPr>
        <w:spacing w:after="0"/>
        <w:ind w:left="0"/>
        <w:jc w:val="both"/>
      </w:pPr>
      <w:r>
        <w:rPr>
          <w:rFonts w:ascii="Times New Roman"/>
          <w:b w:val="false"/>
          <w:i w:val="false"/>
          <w:color w:val="000000"/>
          <w:sz w:val="28"/>
        </w:rPr>
        <w:t>      Основным направлением  </w:t>
      </w:r>
      <w:r>
        <w:rPr>
          <w:rFonts w:ascii="Times New Roman"/>
          <w:b w:val="false"/>
          <w:i w:val="false"/>
          <w:color w:val="000000"/>
          <w:sz w:val="28"/>
        </w:rPr>
        <w:t xml:space="preserve">Программы </w:t>
      </w:r>
      <w:r>
        <w:rPr>
          <w:rFonts w:ascii="Times New Roman"/>
          <w:b w:val="false"/>
          <w:i w:val="false"/>
          <w:color w:val="000000"/>
          <w:sz w:val="28"/>
        </w:rPr>
        <w:t xml:space="preserve"> первоочередных мер на 2006-2008 годы по реализации Концепции устойчивого развития агропромышленного комплекса на 2006-2010 годы является стимулирование объединения сельскохозяйственных товаропроизводителей в средние и крупные формирования. </w:t>
      </w:r>
      <w:r>
        <w:br/>
      </w:r>
      <w:r>
        <w:rPr>
          <w:rFonts w:ascii="Times New Roman"/>
          <w:b w:val="false"/>
          <w:i w:val="false"/>
          <w:color w:val="000000"/>
          <w:sz w:val="28"/>
        </w:rPr>
        <w:t xml:space="preserve">
      В этом направлении предполагаются следующие мероприятия: </w:t>
      </w:r>
      <w:r>
        <w:br/>
      </w:r>
      <w:r>
        <w:rPr>
          <w:rFonts w:ascii="Times New Roman"/>
          <w:b w:val="false"/>
          <w:i w:val="false"/>
          <w:color w:val="000000"/>
          <w:sz w:val="28"/>
        </w:rPr>
        <w:t xml:space="preserve">
      субсидирование стоимости горюче-смазочных материалов для проведения весенне-полевых и уборочных работ, минеральных удобрений и стоимости доставки поливной воды; </w:t>
      </w:r>
      <w:r>
        <w:br/>
      </w:r>
      <w:r>
        <w:rPr>
          <w:rFonts w:ascii="Times New Roman"/>
          <w:b w:val="false"/>
          <w:i w:val="false"/>
          <w:color w:val="000000"/>
          <w:sz w:val="28"/>
        </w:rPr>
        <w:t xml:space="preserve">
      содействие объединению мелких товаропроизводителей в кооперативы путем предоставления кредитов на приобретение специального технологического оборудования (доильное и холодильное оборудование, оборудование для кормления и выдачи кормов), транспортных средств, мини-цехов по первичной переработке животноводческой продукции и сырья; </w:t>
      </w:r>
      <w:r>
        <w:br/>
      </w:r>
      <w:r>
        <w:rPr>
          <w:rFonts w:ascii="Times New Roman"/>
          <w:b w:val="false"/>
          <w:i w:val="false"/>
          <w:color w:val="000000"/>
          <w:sz w:val="28"/>
        </w:rPr>
        <w:t xml:space="preserve">
      субсидирование стоимости комбикормов, вовлечение отрасли животноводства в лизинговую программу для технического и технологического переоснащения. </w:t>
      </w:r>
      <w:r>
        <w:br/>
      </w:r>
      <w:r>
        <w:rPr>
          <w:rFonts w:ascii="Times New Roman"/>
          <w:b w:val="false"/>
          <w:i w:val="false"/>
          <w:color w:val="000000"/>
          <w:sz w:val="28"/>
        </w:rPr>
        <w:t xml:space="preserve">
      В системе заготовки сельскохозяйственной продукции предусматривается: </w:t>
      </w:r>
      <w:r>
        <w:br/>
      </w:r>
      <w:r>
        <w:rPr>
          <w:rFonts w:ascii="Times New Roman"/>
          <w:b w:val="false"/>
          <w:i w:val="false"/>
          <w:color w:val="000000"/>
          <w:sz w:val="28"/>
        </w:rPr>
        <w:t xml:space="preserve">
      стимулирование объединения сельхозформирований путем льготного кредитования кооперативов по заготовке, хранению, переработке и сбыту сельхозпродукции, а также по оказанию других сервисных услуг, оснащенных специализированной техникой, холодильным и специализированным оборудованием; </w:t>
      </w:r>
      <w:r>
        <w:br/>
      </w:r>
      <w:r>
        <w:rPr>
          <w:rFonts w:ascii="Times New Roman"/>
          <w:b w:val="false"/>
          <w:i w:val="false"/>
          <w:color w:val="000000"/>
          <w:sz w:val="28"/>
        </w:rPr>
        <w:t xml:space="preserve">
      обеспечение выгодных условий реализации, сортировки и формирования товарных партий продукции, консультирования членов кооператива по вопросам производства и сбыта продукции, предоставления маркетинговой информации; </w:t>
      </w:r>
      <w:r>
        <w:br/>
      </w:r>
      <w:r>
        <w:rPr>
          <w:rFonts w:ascii="Times New Roman"/>
          <w:b w:val="false"/>
          <w:i w:val="false"/>
          <w:color w:val="000000"/>
          <w:sz w:val="28"/>
        </w:rPr>
        <w:t xml:space="preserve">
      кооперация интересов переработчиков и производителей сырья для удовлетворения их потребностей в сбыте, хранении и переработке на некоммерческой основе; </w:t>
      </w:r>
      <w:r>
        <w:br/>
      </w:r>
      <w:r>
        <w:rPr>
          <w:rFonts w:ascii="Times New Roman"/>
          <w:b w:val="false"/>
          <w:i w:val="false"/>
          <w:color w:val="000000"/>
          <w:sz w:val="28"/>
        </w:rPr>
        <w:t xml:space="preserve">
      развитие сети производственных баз, имеющих спецоборудование для убоя скота, заготовки, первичной переработки и хранения животноводческой продукции; </w:t>
      </w:r>
      <w:r>
        <w:br/>
      </w:r>
      <w:r>
        <w:rPr>
          <w:rFonts w:ascii="Times New Roman"/>
          <w:b w:val="false"/>
          <w:i w:val="false"/>
          <w:color w:val="000000"/>
          <w:sz w:val="28"/>
        </w:rPr>
        <w:t xml:space="preserve">
      в районах производства плодоовощной продукции максимальное использование имеющихся плодоовощехранилищ и баз и их строительство. </w:t>
      </w:r>
    </w:p>
    <w:bookmarkStart w:name="z48" w:id="47"/>
    <w:p>
      <w:pPr>
        <w:spacing w:after="0"/>
        <w:ind w:left="0"/>
        <w:jc w:val="left"/>
      </w:pPr>
      <w:r>
        <w:rPr>
          <w:rFonts w:ascii="Times New Roman"/>
          <w:b/>
          <w:i w:val="false"/>
          <w:color w:val="000000"/>
        </w:rPr>
        <w:t xml:space="preserve"> 
  Развитие финансовой и страховой инфраструктуры </w:t>
      </w:r>
    </w:p>
    <w:bookmarkEnd w:id="47"/>
    <w:p>
      <w:pPr>
        <w:spacing w:after="0"/>
        <w:ind w:left="0"/>
        <w:jc w:val="both"/>
      </w:pPr>
      <w:r>
        <w:rPr>
          <w:rFonts w:ascii="Times New Roman"/>
          <w:b w:val="false"/>
          <w:i w:val="false"/>
          <w:color w:val="000000"/>
          <w:sz w:val="28"/>
        </w:rPr>
        <w:t xml:space="preserve">      В настоящее время сформирована и действует многоканальная система финансовых инструментов, ориентированных на потребности сельхозтоваропроизводителей: льготное кредитование на проведение весенних и уборочных работ, лизинг сельхозтехники оборудования для перерабатывающих предприятий, система сельских кредитных товариществ, форвардные закупки зерна, зерновые закупки и их использование в качестве залога, микрокредитование сельского населения. </w:t>
      </w:r>
      <w:r>
        <w:br/>
      </w:r>
      <w:r>
        <w:rPr>
          <w:rFonts w:ascii="Times New Roman"/>
          <w:b w:val="false"/>
          <w:i w:val="false"/>
          <w:color w:val="000000"/>
          <w:sz w:val="28"/>
        </w:rPr>
        <w:t xml:space="preserve">
      В области развития финансовой и страховой инфраструктуры АПК в среднесрочной перспективе предполагается расширить существующую систему сельских кредитных товариществ, перечень оказываемых финансовых услуг и увеличить объемы кредитования. Наряду с этим также будут увеличиваться объемы микрокредитования сельского населения, поддержки системы гарантирования зерновых расписок, обязательного страхования в сельском хозяйстве. </w:t>
      </w:r>
      <w:r>
        <w:br/>
      </w:r>
      <w:r>
        <w:rPr>
          <w:rFonts w:ascii="Times New Roman"/>
          <w:b w:val="false"/>
          <w:i w:val="false"/>
          <w:color w:val="000000"/>
          <w:sz w:val="28"/>
        </w:rPr>
        <w:t xml:space="preserve">
      В реализацию этих направлений предполагается проведение следующих мер: </w:t>
      </w:r>
      <w:r>
        <w:br/>
      </w:r>
      <w:r>
        <w:rPr>
          <w:rFonts w:ascii="Times New Roman"/>
          <w:b w:val="false"/>
          <w:i w:val="false"/>
          <w:color w:val="000000"/>
          <w:sz w:val="28"/>
        </w:rPr>
        <w:t xml:space="preserve">
      увеличение кредитных ресурсов акционерного общества "Аграрная кредитная корпорация" на расширение сети сельских кредитных товариществ и их кредитование; </w:t>
      </w:r>
      <w:r>
        <w:br/>
      </w:r>
      <w:r>
        <w:rPr>
          <w:rFonts w:ascii="Times New Roman"/>
          <w:b w:val="false"/>
          <w:i w:val="false"/>
          <w:color w:val="000000"/>
          <w:sz w:val="28"/>
        </w:rPr>
        <w:t xml:space="preserve">
      повышение эффективности производства через стимулирование объединения мелких сельхозформирований в средние и крупные предприятия и предоставление льготных кредитных ресурсов; </w:t>
      </w:r>
      <w:r>
        <w:br/>
      </w:r>
      <w:r>
        <w:rPr>
          <w:rFonts w:ascii="Times New Roman"/>
          <w:b w:val="false"/>
          <w:i w:val="false"/>
          <w:color w:val="000000"/>
          <w:sz w:val="28"/>
        </w:rPr>
        <w:t xml:space="preserve">
      осуществление оперативного и постоянного контроля за финансовым состоянием сельских кредитных товариществ; </w:t>
      </w:r>
      <w:r>
        <w:br/>
      </w:r>
      <w:r>
        <w:rPr>
          <w:rFonts w:ascii="Times New Roman"/>
          <w:b w:val="false"/>
          <w:i w:val="false"/>
          <w:color w:val="000000"/>
          <w:sz w:val="28"/>
        </w:rPr>
        <w:t xml:space="preserve">
      внедрение государственного ипотечного и потребительского кредитования сельского населения и субъектов агропромышленного комплекса; </w:t>
      </w:r>
      <w:r>
        <w:br/>
      </w:r>
      <w:r>
        <w:rPr>
          <w:rFonts w:ascii="Times New Roman"/>
          <w:b w:val="false"/>
          <w:i w:val="false"/>
          <w:color w:val="000000"/>
          <w:sz w:val="28"/>
        </w:rPr>
        <w:t xml:space="preserve">
      разработка и внедрение информационной системы по проведению кредитной политики и управленческой деятельности сельских кредитных товариществ; </w:t>
      </w:r>
      <w:r>
        <w:br/>
      </w:r>
      <w:r>
        <w:rPr>
          <w:rFonts w:ascii="Times New Roman"/>
          <w:b w:val="false"/>
          <w:i w:val="false"/>
          <w:color w:val="000000"/>
          <w:sz w:val="28"/>
        </w:rPr>
        <w:t xml:space="preserve">
      создание условий для повышения жизненного уровня сельского населения и обеспечения занятости через кредитование на развитие несельскохозяйственного бизнеса; </w:t>
      </w:r>
      <w:r>
        <w:br/>
      </w:r>
      <w:r>
        <w:rPr>
          <w:rFonts w:ascii="Times New Roman"/>
          <w:b w:val="false"/>
          <w:i w:val="false"/>
          <w:color w:val="000000"/>
          <w:sz w:val="28"/>
        </w:rPr>
        <w:t xml:space="preserve">
      увеличение уставного капитала акционерного общества "Фонд гарантирования исполнения обязательств по зерновым распискам", объемов гарантирования по зерновым распискам и применения данной схемы на другие виды сельскохозяйственной продукции; </w:t>
      </w:r>
      <w:r>
        <w:br/>
      </w:r>
      <w:r>
        <w:rPr>
          <w:rFonts w:ascii="Times New Roman"/>
          <w:b w:val="false"/>
          <w:i w:val="false"/>
          <w:color w:val="000000"/>
          <w:sz w:val="28"/>
        </w:rPr>
        <w:t xml:space="preserve">
      внедрение электронной системы учета зерновых расписок в режиме он-лайн; </w:t>
      </w:r>
      <w:r>
        <w:br/>
      </w:r>
      <w:r>
        <w:rPr>
          <w:rFonts w:ascii="Times New Roman"/>
          <w:b w:val="false"/>
          <w:i w:val="false"/>
          <w:color w:val="000000"/>
          <w:sz w:val="28"/>
        </w:rPr>
        <w:t xml:space="preserve">
      выделение государственных средств на организацию микрокредитования сельского населения; </w:t>
      </w:r>
      <w:r>
        <w:br/>
      </w:r>
      <w:r>
        <w:rPr>
          <w:rFonts w:ascii="Times New Roman"/>
          <w:b w:val="false"/>
          <w:i w:val="false"/>
          <w:color w:val="000000"/>
          <w:sz w:val="28"/>
        </w:rPr>
        <w:t xml:space="preserve">
      развитие сети микрокредитных организаций на селе; </w:t>
      </w:r>
      <w:r>
        <w:br/>
      </w:r>
      <w:r>
        <w:rPr>
          <w:rFonts w:ascii="Times New Roman"/>
          <w:b w:val="false"/>
          <w:i w:val="false"/>
          <w:color w:val="000000"/>
          <w:sz w:val="28"/>
        </w:rPr>
        <w:t xml:space="preserve">
      облегчение доступа к финансово-кредитным ресурсам экономически активного сельского населения; </w:t>
      </w:r>
      <w:r>
        <w:br/>
      </w:r>
      <w:r>
        <w:rPr>
          <w:rFonts w:ascii="Times New Roman"/>
          <w:b w:val="false"/>
          <w:i w:val="false"/>
          <w:color w:val="000000"/>
          <w:sz w:val="28"/>
        </w:rPr>
        <w:t xml:space="preserve">
      проведение обучающих семинаров сельского населения основам предпринимательства; </w:t>
      </w:r>
      <w:r>
        <w:br/>
      </w:r>
      <w:r>
        <w:rPr>
          <w:rFonts w:ascii="Times New Roman"/>
          <w:b w:val="false"/>
          <w:i w:val="false"/>
          <w:color w:val="000000"/>
          <w:sz w:val="28"/>
        </w:rPr>
        <w:t xml:space="preserve">
      совершенствование системы обязательного страхования в растениеводстве.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Ожидаемые результаты: </w:t>
      </w:r>
      <w:r>
        <w:br/>
      </w:r>
      <w:r>
        <w:rPr>
          <w:rFonts w:ascii="Times New Roman"/>
          <w:b w:val="false"/>
          <w:i w:val="false"/>
          <w:color w:val="000000"/>
          <w:sz w:val="28"/>
        </w:rPr>
        <w:t xml:space="preserve">
      дальнейшее развитие сельских кредитных товариществ; </w:t>
      </w:r>
      <w:r>
        <w:br/>
      </w:r>
      <w:r>
        <w:rPr>
          <w:rFonts w:ascii="Times New Roman"/>
          <w:b w:val="false"/>
          <w:i w:val="false"/>
          <w:color w:val="000000"/>
          <w:sz w:val="28"/>
        </w:rPr>
        <w:t xml:space="preserve">
      увеличение охвата сельхозтоваропроизводителей льготными кредитными ресурсами; </w:t>
      </w:r>
      <w:r>
        <w:br/>
      </w:r>
      <w:r>
        <w:rPr>
          <w:rFonts w:ascii="Times New Roman"/>
          <w:b w:val="false"/>
          <w:i w:val="false"/>
          <w:color w:val="000000"/>
          <w:sz w:val="28"/>
        </w:rPr>
        <w:t xml:space="preserve">
      развитие сельской инфраструктуры (сервисные центры, заготовительные пункты, первичная переработка сельхозпродукции, развитие промыслов, расширение сельских торговых пунктов и т.д.); </w:t>
      </w:r>
      <w:r>
        <w:br/>
      </w:r>
      <w:r>
        <w:rPr>
          <w:rFonts w:ascii="Times New Roman"/>
          <w:b w:val="false"/>
          <w:i w:val="false"/>
          <w:color w:val="000000"/>
          <w:sz w:val="28"/>
        </w:rPr>
        <w:t xml:space="preserve">
      обеспечение занятости сельского населения за счет создания дополнительных рабочих мест; </w:t>
      </w:r>
      <w:r>
        <w:br/>
      </w:r>
      <w:r>
        <w:rPr>
          <w:rFonts w:ascii="Times New Roman"/>
          <w:b w:val="false"/>
          <w:i w:val="false"/>
          <w:color w:val="000000"/>
          <w:sz w:val="28"/>
        </w:rPr>
        <w:t xml:space="preserve">
      увеличение объема кредитования сельхозтоваропроизводителей под залог зерновых расписок до уровня, необходимого для финансирования производства зерна за счет частных инвестиций; </w:t>
      </w:r>
      <w:r>
        <w:br/>
      </w:r>
      <w:r>
        <w:rPr>
          <w:rFonts w:ascii="Times New Roman"/>
          <w:b w:val="false"/>
          <w:i w:val="false"/>
          <w:color w:val="000000"/>
          <w:sz w:val="28"/>
        </w:rPr>
        <w:t xml:space="preserve">
      доступность "дешевого" финансирования сельхозтоваропроизводителей казахстанскими банками и по линии зарубежных финансовых институтов за счет гарантирования зерновых расписок; </w:t>
      </w:r>
      <w:r>
        <w:br/>
      </w:r>
      <w:r>
        <w:rPr>
          <w:rFonts w:ascii="Times New Roman"/>
          <w:b w:val="false"/>
          <w:i w:val="false"/>
          <w:color w:val="000000"/>
          <w:sz w:val="28"/>
        </w:rPr>
        <w:t xml:space="preserve">
      формирование устойчивой и эффективно функционирующей системы микрокредитования; </w:t>
      </w:r>
      <w:r>
        <w:br/>
      </w:r>
      <w:r>
        <w:rPr>
          <w:rFonts w:ascii="Times New Roman"/>
          <w:b w:val="false"/>
          <w:i w:val="false"/>
          <w:color w:val="000000"/>
          <w:sz w:val="28"/>
        </w:rPr>
        <w:t xml:space="preserve">
      увеличение объемов производства и переработки сельхозпродукции за счет повышения предпринимательской активности сельского населения и расширения сферы экономической деятельности на селе; </w:t>
      </w:r>
      <w:r>
        <w:br/>
      </w:r>
      <w:r>
        <w:rPr>
          <w:rFonts w:ascii="Times New Roman"/>
          <w:b w:val="false"/>
          <w:i w:val="false"/>
          <w:color w:val="000000"/>
          <w:sz w:val="28"/>
        </w:rPr>
        <w:t xml:space="preserve">
      повышение гарантированности по защите имущественных интересов сельхозтоваропроизводителей при страховых случаях от неблагоприятных погодных явлений. </w:t>
      </w:r>
    </w:p>
    <w:bookmarkStart w:name="z49" w:id="48"/>
    <w:p>
      <w:pPr>
        <w:spacing w:after="0"/>
        <w:ind w:left="0"/>
        <w:jc w:val="left"/>
      </w:pPr>
      <w:r>
        <w:rPr>
          <w:rFonts w:ascii="Times New Roman"/>
          <w:b/>
          <w:i w:val="false"/>
          <w:color w:val="000000"/>
        </w:rPr>
        <w:t xml:space="preserve"> 
  Расширение информационно-маркетингового и </w:t>
      </w:r>
      <w:r>
        <w:br/>
      </w:r>
      <w:r>
        <w:rPr>
          <w:rFonts w:ascii="Times New Roman"/>
          <w:b/>
          <w:i w:val="false"/>
          <w:color w:val="000000"/>
        </w:rPr>
        <w:t xml:space="preserve">
консультационного обеспечения </w:t>
      </w:r>
    </w:p>
    <w:bookmarkEnd w:id="48"/>
    <w:p>
      <w:pPr>
        <w:spacing w:after="0"/>
        <w:ind w:left="0"/>
        <w:jc w:val="both"/>
      </w:pPr>
      <w:r>
        <w:rPr>
          <w:rFonts w:ascii="Times New Roman"/>
          <w:b w:val="false"/>
          <w:i w:val="false"/>
          <w:color w:val="000000"/>
          <w:sz w:val="28"/>
        </w:rPr>
        <w:t xml:space="preserve">      Для обеспечения эффективности функционирования агробизнеса путем расширения доступности к информационно-маркетинговым услугам и повышения информационного уровня субъектов агропромышленного комплекса предусматривается: </w:t>
      </w:r>
      <w:r>
        <w:br/>
      </w:r>
      <w:r>
        <w:rPr>
          <w:rFonts w:ascii="Times New Roman"/>
          <w:b w:val="false"/>
          <w:i w:val="false"/>
          <w:color w:val="000000"/>
          <w:sz w:val="28"/>
        </w:rPr>
        <w:t xml:space="preserve">
      обеспечение регулярного проведения на базе сельских информационно-консультационных центров обучающих семинаров по основам ведения агробизнеса; </w:t>
      </w:r>
      <w:r>
        <w:br/>
      </w:r>
      <w:r>
        <w:rPr>
          <w:rFonts w:ascii="Times New Roman"/>
          <w:b w:val="false"/>
          <w:i w:val="false"/>
          <w:color w:val="000000"/>
          <w:sz w:val="28"/>
        </w:rPr>
        <w:t xml:space="preserve">
      расширение перечня информации и услуг через сеть сельских информационно-консультационных центров субъектам агропромышленного комплекса на безвозмездной основе, в рамках государственной поддержки информационно-маркетингового обеспечения агропромышленного комплекса; </w:t>
      </w:r>
      <w:r>
        <w:br/>
      </w:r>
      <w:r>
        <w:rPr>
          <w:rFonts w:ascii="Times New Roman"/>
          <w:b w:val="false"/>
          <w:i w:val="false"/>
          <w:color w:val="000000"/>
          <w:sz w:val="28"/>
        </w:rPr>
        <w:t xml:space="preserve">
      создание единой автоматизированной системы управления отраслями агропромышленного комплекса "E-Agriculture" в информационно-маркетинговой системе агропромышленного комплекса, формирование системы электронной коммерции сельхозпродукции в режиме он-лайн; </w:t>
      </w:r>
      <w:r>
        <w:br/>
      </w:r>
      <w:r>
        <w:rPr>
          <w:rFonts w:ascii="Times New Roman"/>
          <w:b w:val="false"/>
          <w:i w:val="false"/>
          <w:color w:val="000000"/>
          <w:sz w:val="28"/>
        </w:rPr>
        <w:t xml:space="preserve">
      развитие информационно-маркетинговой системы до уровня сельских округов в рамках пилотных проектов; </w:t>
      </w:r>
      <w:r>
        <w:br/>
      </w:r>
      <w:r>
        <w:rPr>
          <w:rFonts w:ascii="Times New Roman"/>
          <w:b w:val="false"/>
          <w:i w:val="false"/>
          <w:color w:val="000000"/>
          <w:sz w:val="28"/>
        </w:rPr>
        <w:t xml:space="preserve">
      организация и проведение региональных выставочно-ярмарочных мероприятий.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Ожидаемые результаты </w:t>
      </w:r>
      <w:r>
        <w:br/>
      </w:r>
      <w:r>
        <w:rPr>
          <w:rFonts w:ascii="Times New Roman"/>
          <w:b w:val="false"/>
          <w:i w:val="false"/>
          <w:color w:val="000000"/>
          <w:sz w:val="28"/>
        </w:rPr>
        <w:t xml:space="preserve">
      В результате мероприятий, планируемых к выполнению в предстоящие годы, к 2009 году производство зерна в республике, по прогнозным данным, составит 15,0 млн. тонн, в том числе, пшеницы 11,7 млн. тонн. Ожидается повышение качества зерновых, в результате чего экспорт зерна пшеницы возрастет до 6,0 млн. тонн. </w:t>
      </w:r>
      <w:r>
        <w:br/>
      </w:r>
      <w:r>
        <w:rPr>
          <w:rFonts w:ascii="Times New Roman"/>
          <w:b w:val="false"/>
          <w:i w:val="false"/>
          <w:color w:val="000000"/>
          <w:sz w:val="28"/>
        </w:rPr>
        <w:t xml:space="preserve">
      В 2009 году по сравнению с 2006 годом возрастет производство животноводческой продукции: мяса скота и птицы (в убойном весе) на 15,8 %, молока - 17,4 %, яиц - 19,2 %, шерсти - 14,4 %. </w:t>
      </w:r>
      <w:r>
        <w:br/>
      </w:r>
      <w:r>
        <w:rPr>
          <w:rFonts w:ascii="Times New Roman"/>
          <w:b w:val="false"/>
          <w:i w:val="false"/>
          <w:color w:val="000000"/>
          <w:sz w:val="28"/>
        </w:rPr>
        <w:t xml:space="preserve">
      В 2009 году по сравнению с 2006 годом возрастет производство молока сгущенного на 14 %, сахара - 6,1 %, крупы - 12,5 %, консервов мясных и мясорастительных - 40,5 %, колбасных изделий - 7,2 %, муки - 9 %, масла сливочного - 15 %, сыров и творогов - 9 %. </w:t>
      </w:r>
      <w:r>
        <w:br/>
      </w:r>
      <w:r>
        <w:rPr>
          <w:rFonts w:ascii="Times New Roman"/>
          <w:b w:val="false"/>
          <w:i w:val="false"/>
          <w:color w:val="000000"/>
          <w:sz w:val="28"/>
        </w:rPr>
        <w:t xml:space="preserve">
      К 2009 году значительно повысится техническая и технологическая оснащенность агропромышленного комплекса. </w:t>
      </w:r>
      <w:r>
        <w:br/>
      </w:r>
      <w:r>
        <w:rPr>
          <w:rFonts w:ascii="Times New Roman"/>
          <w:b w:val="false"/>
          <w:i w:val="false"/>
          <w:color w:val="000000"/>
          <w:sz w:val="28"/>
        </w:rPr>
        <w:t xml:space="preserve">
      В эти годы будет сформирована система оценки безопасности и качества сельскохозяйственной продукции в соответствии с международным стандартами. </w:t>
      </w:r>
      <w:r>
        <w:br/>
      </w:r>
      <w:r>
        <w:rPr>
          <w:rFonts w:ascii="Times New Roman"/>
          <w:b w:val="false"/>
          <w:i w:val="false"/>
          <w:color w:val="000000"/>
          <w:sz w:val="28"/>
        </w:rPr>
        <w:t xml:space="preserve">
      Институциональная инфраструктура будет адаптирована к потребностям аграрного рынка. </w:t>
      </w:r>
      <w:r>
        <w:br/>
      </w:r>
      <w:r>
        <w:rPr>
          <w:rFonts w:ascii="Times New Roman"/>
          <w:b w:val="false"/>
          <w:i w:val="false"/>
          <w:color w:val="000000"/>
          <w:sz w:val="28"/>
        </w:rPr>
        <w:t xml:space="preserve">
      Будет сформирован эффективный механизм регулирования внутреннего продовольственного рынка. </w:t>
      </w:r>
      <w:r>
        <w:br/>
      </w:r>
      <w:r>
        <w:rPr>
          <w:rFonts w:ascii="Times New Roman"/>
          <w:b w:val="false"/>
          <w:i w:val="false"/>
          <w:color w:val="000000"/>
          <w:sz w:val="28"/>
        </w:rPr>
        <w:t xml:space="preserve">
      Ожидается, что принятые в среднесрочном периоде комплексные меры позволят довести долю производства сельскохозяйственной продукции крупных и средних хозяйств в общем объеме производства до 60 %. </w:t>
      </w:r>
    </w:p>
    <w:bookmarkStart w:name="z50" w:id="49"/>
    <w:p>
      <w:pPr>
        <w:spacing w:after="0"/>
        <w:ind w:left="0"/>
        <w:jc w:val="left"/>
      </w:pPr>
      <w:r>
        <w:rPr>
          <w:rFonts w:ascii="Times New Roman"/>
          <w:b/>
          <w:i w:val="false"/>
          <w:color w:val="000000"/>
        </w:rPr>
        <w:t xml:space="preserve"> 
  § 4. Торговая политика в 2007-2009 годах </w:t>
      </w:r>
    </w:p>
    <w:bookmarkEnd w:id="49"/>
    <w:p>
      <w:pPr>
        <w:spacing w:after="0"/>
        <w:ind w:left="0"/>
        <w:jc w:val="both"/>
      </w:pPr>
      <w:r>
        <w:rPr>
          <w:rFonts w:ascii="Times New Roman"/>
          <w:b w:val="false"/>
          <w:i w:val="false"/>
          <w:color w:val="000000"/>
          <w:sz w:val="28"/>
        </w:rPr>
        <w:t xml:space="preserve">      В 2007-2009 годы в области торговой политики будет выработан комплекс мер по: </w:t>
      </w:r>
      <w:r>
        <w:br/>
      </w:r>
      <w:r>
        <w:rPr>
          <w:rFonts w:ascii="Times New Roman"/>
          <w:b w:val="false"/>
          <w:i w:val="false"/>
          <w:color w:val="000000"/>
          <w:sz w:val="28"/>
        </w:rPr>
        <w:t xml:space="preserve">
      защите прав потребителей; </w:t>
      </w:r>
      <w:r>
        <w:br/>
      </w:r>
      <w:r>
        <w:rPr>
          <w:rFonts w:ascii="Times New Roman"/>
          <w:b w:val="false"/>
          <w:i w:val="false"/>
          <w:color w:val="000000"/>
          <w:sz w:val="28"/>
        </w:rPr>
        <w:t xml:space="preserve">
      обеспечению контроля и усилению ответственности за соблюдением действующего законодательства в сфере торговой деятельности, в особенности, за безопасность и качество товаров, реализуемых на внутреннем рынке; </w:t>
      </w:r>
      <w:r>
        <w:br/>
      </w:r>
      <w:r>
        <w:rPr>
          <w:rFonts w:ascii="Times New Roman"/>
          <w:b w:val="false"/>
          <w:i w:val="false"/>
          <w:color w:val="000000"/>
          <w:sz w:val="28"/>
        </w:rPr>
        <w:t xml:space="preserve">
      введению инноваций в торговлю путем дальнейшего развития электронной торговли, в том числе, внедрение безналичного расчета в торговую сеть и сферу обслуживания; </w:t>
      </w:r>
      <w:r>
        <w:br/>
      </w:r>
      <w:r>
        <w:rPr>
          <w:rFonts w:ascii="Times New Roman"/>
          <w:b w:val="false"/>
          <w:i w:val="false"/>
          <w:color w:val="000000"/>
          <w:sz w:val="28"/>
        </w:rPr>
        <w:t xml:space="preserve">
      пересмотру и внедрению системы подготовки и переподготовки специалистов в сфере торговли и общественного питания в целях повышения уровня обслуживания и сервиса в соответствии с современными требованиями международных стандартов; </w:t>
      </w:r>
      <w:r>
        <w:br/>
      </w:r>
      <w:r>
        <w:rPr>
          <w:rFonts w:ascii="Times New Roman"/>
          <w:b w:val="false"/>
          <w:i w:val="false"/>
          <w:color w:val="000000"/>
          <w:sz w:val="28"/>
        </w:rPr>
        <w:t xml:space="preserve">
      развитию торговой инфраструктуры. </w:t>
      </w:r>
      <w:r>
        <w:br/>
      </w:r>
      <w:r>
        <w:rPr>
          <w:rFonts w:ascii="Times New Roman"/>
          <w:b w:val="false"/>
          <w:i w:val="false"/>
          <w:color w:val="000000"/>
          <w:sz w:val="28"/>
        </w:rPr>
        <w:t xml:space="preserve">
      В среднесрочной перспективе во внешнеторговой политике основной акцент будет сделан на решение следующих задач: </w:t>
      </w:r>
      <w:r>
        <w:br/>
      </w:r>
      <w:r>
        <w:rPr>
          <w:rFonts w:ascii="Times New Roman"/>
          <w:b w:val="false"/>
          <w:i w:val="false"/>
          <w:color w:val="000000"/>
          <w:sz w:val="28"/>
        </w:rPr>
        <w:t xml:space="preserve">
      диверсификация экспорта и увеличение доли продукции с высокой добавленной стоимостью в общем объеме экспорта; </w:t>
      </w:r>
      <w:r>
        <w:br/>
      </w:r>
      <w:r>
        <w:rPr>
          <w:rFonts w:ascii="Times New Roman"/>
          <w:b w:val="false"/>
          <w:i w:val="false"/>
          <w:color w:val="000000"/>
          <w:sz w:val="28"/>
        </w:rPr>
        <w:t xml:space="preserve">
      проведение мероприятий по урегулированию антидемпинговых разбирательств, инициированных иностранными государствами в отношении казахстанских товаров путем проведения консультаций с уполномоченными органами и заинтересованными предприятиями; </w:t>
      </w:r>
      <w:r>
        <w:br/>
      </w:r>
      <w:r>
        <w:rPr>
          <w:rFonts w:ascii="Times New Roman"/>
          <w:b w:val="false"/>
          <w:i w:val="false"/>
          <w:color w:val="000000"/>
          <w:sz w:val="28"/>
        </w:rPr>
        <w:t xml:space="preserve">
      проведение необходимой работы, направленной на защиту интересов отечественных производителей от возросшего импорта товаров, путем проведения разумной тарифной политики и применения защитных, антидемпинговых и компенсационных мер; </w:t>
      </w:r>
      <w:r>
        <w:br/>
      </w:r>
      <w:r>
        <w:rPr>
          <w:rFonts w:ascii="Times New Roman"/>
          <w:b w:val="false"/>
          <w:i w:val="false"/>
          <w:color w:val="000000"/>
          <w:sz w:val="28"/>
        </w:rPr>
        <w:t xml:space="preserve">
      совершенствование нормативной правовой базы в сфере внешней, приграничной и внутренней торговли; </w:t>
      </w:r>
      <w:r>
        <w:br/>
      </w:r>
      <w:r>
        <w:rPr>
          <w:rFonts w:ascii="Times New Roman"/>
          <w:b w:val="false"/>
          <w:i w:val="false"/>
          <w:color w:val="000000"/>
          <w:sz w:val="28"/>
        </w:rPr>
        <w:t xml:space="preserve">
      стимулирование различных видов торговли (биржевой, оптовой); </w:t>
      </w:r>
      <w:r>
        <w:br/>
      </w:r>
      <w:r>
        <w:rPr>
          <w:rFonts w:ascii="Times New Roman"/>
          <w:b w:val="false"/>
          <w:i w:val="false"/>
          <w:color w:val="000000"/>
          <w:sz w:val="28"/>
        </w:rPr>
        <w:t xml:space="preserve">
      проведение гибкой таможенно-тарифной политики, направленной на защиту интересов потребителей, развитие и поддержку отечественного производства; </w:t>
      </w:r>
      <w:r>
        <w:br/>
      </w:r>
      <w:r>
        <w:rPr>
          <w:rFonts w:ascii="Times New Roman"/>
          <w:b w:val="false"/>
          <w:i w:val="false"/>
          <w:color w:val="000000"/>
          <w:sz w:val="28"/>
        </w:rPr>
        <w:t xml:space="preserve">
      разработка механизмов кредитования и страхования экспорта продукции с высокой добавленной стоимостью; </w:t>
      </w:r>
      <w:r>
        <w:br/>
      </w:r>
      <w:r>
        <w:rPr>
          <w:rFonts w:ascii="Times New Roman"/>
          <w:b w:val="false"/>
          <w:i w:val="false"/>
          <w:color w:val="000000"/>
          <w:sz w:val="28"/>
        </w:rPr>
        <w:t xml:space="preserve">
      увеличение экспортных поставок в страны СНГ. </w:t>
      </w:r>
    </w:p>
    <w:bookmarkStart w:name="z51" w:id="50"/>
    <w:p>
      <w:pPr>
        <w:spacing w:after="0"/>
        <w:ind w:left="0"/>
        <w:jc w:val="left"/>
      </w:pPr>
      <w:r>
        <w:rPr>
          <w:rFonts w:ascii="Times New Roman"/>
          <w:b/>
          <w:i w:val="false"/>
          <w:color w:val="000000"/>
        </w:rPr>
        <w:t xml:space="preserve"> 
  5. Совершенствование государственного управления экономикой для </w:t>
      </w:r>
      <w:r>
        <w:br/>
      </w:r>
      <w:r>
        <w:rPr>
          <w:rFonts w:ascii="Times New Roman"/>
          <w:b/>
          <w:i w:val="false"/>
          <w:color w:val="000000"/>
        </w:rPr>
        <w:t xml:space="preserve">
обеспечения ускоренного роста экономики Казахстана в 2007-2009 годах </w:t>
      </w:r>
    </w:p>
    <w:bookmarkEnd w:id="50"/>
    <w:bookmarkStart w:name="z52" w:id="51"/>
    <w:p>
      <w:pPr>
        <w:spacing w:after="0"/>
        <w:ind w:left="0"/>
        <w:jc w:val="left"/>
      </w:pPr>
      <w:r>
        <w:rPr>
          <w:rFonts w:ascii="Times New Roman"/>
          <w:b/>
          <w:i w:val="false"/>
          <w:color w:val="000000"/>
        </w:rPr>
        <w:t xml:space="preserve"> 
  § 1. Обеспечение макроэкономической устойчивости в 2007-2009 годах </w:t>
      </w:r>
    </w:p>
    <w:bookmarkEnd w:id="51"/>
    <w:bookmarkStart w:name="z53" w:id="52"/>
    <w:p>
      <w:pPr>
        <w:spacing w:after="0"/>
        <w:ind w:left="0"/>
        <w:jc w:val="left"/>
      </w:pPr>
      <w:r>
        <w:rPr>
          <w:rFonts w:ascii="Times New Roman"/>
          <w:b/>
          <w:i w:val="false"/>
          <w:color w:val="000000"/>
        </w:rPr>
        <w:t xml:space="preserve"> 
  Устойчивый экономический рост </w:t>
      </w:r>
    </w:p>
    <w:bookmarkEnd w:id="52"/>
    <w:p>
      <w:pPr>
        <w:spacing w:after="0"/>
        <w:ind w:left="0"/>
        <w:jc w:val="both"/>
      </w:pPr>
      <w:r>
        <w:rPr>
          <w:rFonts w:ascii="Times New Roman"/>
          <w:b w:val="false"/>
          <w:i w:val="false"/>
          <w:color w:val="000000"/>
          <w:sz w:val="28"/>
        </w:rPr>
        <w:t xml:space="preserve">      В целях продолжения динамичного развития экономики в 2007-2009 годах будет достигнут среднегодовой реальный прирост ВВП в размере 8,8 %. Общий рост экономики за три года составит 28,7 %. Это позволит решить стратегическую задачу по удвоению ВВП в 2008 году по отношению к 2000 году. </w:t>
      </w:r>
      <w:r>
        <w:br/>
      </w:r>
      <w:r>
        <w:rPr>
          <w:rFonts w:ascii="Times New Roman"/>
          <w:b w:val="false"/>
          <w:i w:val="false"/>
          <w:color w:val="000000"/>
          <w:sz w:val="28"/>
        </w:rPr>
        <w:t xml:space="preserve">
      Ускоренное экономическое развитие будет достигнуто за счет роста производительности труда на 8,8 % ежегодно. К 2009 году рост производительности труда будет опережать темп роста реальной заработной платы. </w:t>
      </w:r>
      <w:r>
        <w:br/>
      </w:r>
      <w:r>
        <w:rPr>
          <w:rFonts w:ascii="Times New Roman"/>
          <w:b w:val="false"/>
          <w:i w:val="false"/>
          <w:color w:val="000000"/>
          <w:sz w:val="28"/>
        </w:rPr>
        <w:t xml:space="preserve">
      В 2007-2009 годы сохранится тенденция опережающих темпов роста производства услуг по сравнению с ростом производства товаров. Производство товаров будет расти в среднем на 6,7 % в год, а производство услуг - на 10,7 %. </w:t>
      </w:r>
      <w:r>
        <w:br/>
      </w:r>
      <w:r>
        <w:rPr>
          <w:rFonts w:ascii="Times New Roman"/>
          <w:b w:val="false"/>
          <w:i w:val="false"/>
          <w:color w:val="000000"/>
          <w:sz w:val="28"/>
        </w:rPr>
        <w:t xml:space="preserve">
      В целях повышения качества и стандартов жизни народа Казахстана ВВП на душу населения будет доведен в 2009 году до 6543 долларов США. </w:t>
      </w:r>
      <w:r>
        <w:br/>
      </w:r>
      <w:r>
        <w:rPr>
          <w:rFonts w:ascii="Times New Roman"/>
          <w:b w:val="false"/>
          <w:i w:val="false"/>
          <w:color w:val="000000"/>
          <w:sz w:val="28"/>
        </w:rPr>
        <w:t xml:space="preserve">
      Учитывая влияние дестабилизирующих факторов, которые могут выразиться в непредвиденных изменениях цен на нефть, прогнозируется, что мировые цены на нефть будут находиться в интервале 50-54 долл. США за баррель. Экспортные цены на нефть будут находиться в интервале 40-43,2 долл. США за баррель. </w:t>
      </w:r>
      <w:r>
        <w:br/>
      </w:r>
      <w:r>
        <w:rPr>
          <w:rFonts w:ascii="Times New Roman"/>
          <w:b w:val="false"/>
          <w:i w:val="false"/>
          <w:color w:val="000000"/>
          <w:sz w:val="28"/>
        </w:rPr>
        <w:t xml:space="preserve">
      Положительное сальдо внешнеторгового баланса в 2007-2009 годах в среднем будет составлять свыше 5,4 млрд. долл. США в год. </w:t>
      </w:r>
      <w:r>
        <w:br/>
      </w:r>
      <w:r>
        <w:rPr>
          <w:rFonts w:ascii="Times New Roman"/>
          <w:b w:val="false"/>
          <w:i w:val="false"/>
          <w:color w:val="000000"/>
          <w:sz w:val="28"/>
        </w:rPr>
        <w:t xml:space="preserve">
      Расширение инвестиционного спроса будет связано, в первую очередь, с внутренними источниками финансирования инвестиций, получаемых за счет собственных средств предприятий. Темпы роста объемов инвестиций в основной капитал составят в планируемом периоде 114-115 %. </w:t>
      </w:r>
    </w:p>
    <w:bookmarkStart w:name="z54" w:id="53"/>
    <w:p>
      <w:pPr>
        <w:spacing w:after="0"/>
        <w:ind w:left="0"/>
        <w:jc w:val="left"/>
      </w:pPr>
      <w:r>
        <w:rPr>
          <w:rFonts w:ascii="Times New Roman"/>
          <w:b/>
          <w:i w:val="false"/>
          <w:color w:val="000000"/>
        </w:rPr>
        <w:t xml:space="preserve"> 
  Денежно-кредитная политика </w:t>
      </w:r>
    </w:p>
    <w:bookmarkEnd w:id="53"/>
    <w:p>
      <w:pPr>
        <w:spacing w:after="0"/>
        <w:ind w:left="0"/>
        <w:jc w:val="both"/>
      </w:pPr>
      <w:r>
        <w:rPr>
          <w:rFonts w:ascii="Times New Roman"/>
          <w:b w:val="false"/>
          <w:i w:val="false"/>
          <w:color w:val="000000"/>
          <w:sz w:val="28"/>
        </w:rPr>
        <w:t xml:space="preserve">      Денежно-кредитная политика в 2007-2009 годы будет ориентирована на обеспечение стабильности цен. Будет продолжена работа по переходу к принципам инфляционного таргетирования. Это предполагает построение прогнозов основных параметров денежно-кредитной политики, исходя из целевых ориентиров по инфляции. </w:t>
      </w:r>
      <w:r>
        <w:br/>
      </w:r>
      <w:r>
        <w:rPr>
          <w:rFonts w:ascii="Times New Roman"/>
          <w:b w:val="false"/>
          <w:i w:val="false"/>
          <w:color w:val="000000"/>
          <w:sz w:val="28"/>
        </w:rPr>
        <w:t xml:space="preserve">
      В области денежно-кредитной политики Национальный Банк в 2007-2009 годы продолжит работу по повышению эффективности использования денежно-кредитных операций и дальнейшему усилению влияния принимаемых мер на состояние денежного рынка. </w:t>
      </w:r>
      <w:r>
        <w:br/>
      </w:r>
      <w:r>
        <w:rPr>
          <w:rFonts w:ascii="Times New Roman"/>
          <w:b w:val="false"/>
          <w:i w:val="false"/>
          <w:color w:val="000000"/>
          <w:sz w:val="28"/>
        </w:rPr>
        <w:t xml:space="preserve">
      Национальный Банк будет регулировать ставки по своим операциям, включая официальную ставку рефинансирования, в зависимости от ситуации на денежном рынке и уровня инфляции. </w:t>
      </w:r>
      <w:r>
        <w:br/>
      </w:r>
      <w:r>
        <w:rPr>
          <w:rFonts w:ascii="Times New Roman"/>
          <w:b w:val="false"/>
          <w:i w:val="false"/>
          <w:color w:val="000000"/>
          <w:sz w:val="28"/>
        </w:rPr>
        <w:t xml:space="preserve">
      Основными инструментами регулирования ставок вознаграждения на финансовом рынке, а также стерилизации избыточной ликвидности банков, останутся депозиты банков второго уровня в Национальном Банке и выпуск краткосрочных нот. </w:t>
      </w:r>
      <w:r>
        <w:br/>
      </w:r>
      <w:r>
        <w:rPr>
          <w:rFonts w:ascii="Times New Roman"/>
          <w:b w:val="false"/>
          <w:i w:val="false"/>
          <w:color w:val="000000"/>
          <w:sz w:val="28"/>
        </w:rPr>
        <w:t xml:space="preserve">
      Будет продолжена работа по повышению воздействия Национального Банка на рыночные ставки вознаграждения путем установления коридора ставок для банков второго уровня (нижняя ставка - ставка по привлечению депозитов банков второго уровня, верхняя ставка - ставка по предоставлению займов банкам второго уровня). </w:t>
      </w:r>
      <w:r>
        <w:br/>
      </w:r>
      <w:r>
        <w:rPr>
          <w:rFonts w:ascii="Times New Roman"/>
          <w:b w:val="false"/>
          <w:i w:val="false"/>
          <w:color w:val="000000"/>
          <w:sz w:val="28"/>
        </w:rPr>
        <w:t xml:space="preserve">
      Будет совершенствоваться модель трансмиссионного механизма денежно-кредитной политики Национального Банка, позволяющая оценивать влияние инструментов денежно-кредитной политики на основные макроэкономические показатели, в частности, на инфляцию. </w:t>
      </w:r>
      <w:r>
        <w:br/>
      </w:r>
      <w:r>
        <w:rPr>
          <w:rFonts w:ascii="Times New Roman"/>
          <w:b w:val="false"/>
          <w:i w:val="false"/>
          <w:color w:val="000000"/>
          <w:sz w:val="28"/>
        </w:rPr>
        <w:t xml:space="preserve">
      Для снижения остроты проблемы избыточной ликвидности Национальный Банк намерен производить дальнейшее совершенствование механизма расчета минимальных резервных требований путем расширения обязательств банков, по которым они должны соблюдать нормативы. Несмотря на предусмотренные меры по ограничению ликвидности, предложение денег будет обеспечивать достаточно высокие темпы экономического роста. </w:t>
      </w:r>
      <w:r>
        <w:br/>
      </w:r>
      <w:r>
        <w:rPr>
          <w:rFonts w:ascii="Times New Roman"/>
          <w:b w:val="false"/>
          <w:i w:val="false"/>
          <w:color w:val="000000"/>
          <w:sz w:val="28"/>
        </w:rPr>
        <w:t xml:space="preserve">
      Национальный Банк продолжит проведение политики плавающего обменного курса без определения какого-либо долговременного установленного коридора, осуществляя вмешательство в формирование валютного курса лишь с целью ослабления последствий кратковременных и спекулятивных колебаний валютного курса. Колебания курса будут обуславливаться соотношением спроса и предложения денег на валютном рынке. Будет осуществляться мониторинг потоков иностранной валюты. </w:t>
      </w:r>
      <w:r>
        <w:br/>
      </w:r>
      <w:r>
        <w:rPr>
          <w:rFonts w:ascii="Times New Roman"/>
          <w:b w:val="false"/>
          <w:i w:val="false"/>
          <w:color w:val="000000"/>
          <w:sz w:val="28"/>
        </w:rPr>
        <w:t xml:space="preserve">
      Будут продолжены работы по мониторингу предприятий реального сектора экономики в целях оценки тенденций и направлений развития сектора нефинансовых корпораций, сложившейся экономической конъюнктуры и финансового состояния предприятий, уровня платежеспособности и потребности в привлечении капитала, спроса на кредитные ресурсы, инвестиционной политики предприятий. </w:t>
      </w:r>
      <w:r>
        <w:br/>
      </w:r>
      <w:r>
        <w:rPr>
          <w:rFonts w:ascii="Times New Roman"/>
          <w:b w:val="false"/>
          <w:i w:val="false"/>
          <w:color w:val="000000"/>
          <w:sz w:val="28"/>
        </w:rPr>
        <w:t xml:space="preserve">
      Меры по сдерживанию инфляции потребуют усиления совместных действий Национального Банка и Правительства Республики Казахстан. </w:t>
      </w:r>
      <w:r>
        <w:br/>
      </w:r>
      <w:r>
        <w:rPr>
          <w:rFonts w:ascii="Times New Roman"/>
          <w:b w:val="false"/>
          <w:i w:val="false"/>
          <w:color w:val="000000"/>
          <w:sz w:val="28"/>
        </w:rPr>
        <w:t xml:space="preserve">
      В области валютного регулирования и валютного контроля будет продолжена политика, направленная на дальнейшую либерализацию валютного режима в Казахстане, выработку новых подходов к регулированию рисков, связанных с движением капитала. Будет совершенствоваться информационная база по внешнеэкономическим операциям, что позволит с 2007 года обеспечить эффективный переход от разрешительного порядка проведения валютных операций к системе последующего мониторинга и селективного контроля. </w:t>
      </w:r>
      <w:r>
        <w:br/>
      </w:r>
      <w:r>
        <w:rPr>
          <w:rFonts w:ascii="Times New Roman"/>
          <w:b w:val="false"/>
          <w:i w:val="false"/>
          <w:color w:val="000000"/>
          <w:sz w:val="28"/>
        </w:rPr>
        <w:t xml:space="preserve">
      В области обеспечения функционирования платежных систем будут предприняты дальнейшие меры по повышению эффективности и безопасности платежных систем, созданию эффективной системы управления рисками и надзора за платежными системами. </w:t>
      </w:r>
      <w:r>
        <w:br/>
      </w:r>
      <w:r>
        <w:rPr>
          <w:rFonts w:ascii="Times New Roman"/>
          <w:b w:val="false"/>
          <w:i w:val="false"/>
          <w:color w:val="000000"/>
          <w:sz w:val="28"/>
        </w:rPr>
        <w:t xml:space="preserve">
      В целях обеспечения бесперебойного и непрерывного функционирования, увеличения мощности и повышения уровня безопасности платежных систем будет проведена работа по построению нового резервного центра платежных систем. </w:t>
      </w:r>
      <w:r>
        <w:br/>
      </w:r>
      <w:r>
        <w:rPr>
          <w:rFonts w:ascii="Times New Roman"/>
          <w:b w:val="false"/>
          <w:i w:val="false"/>
          <w:color w:val="000000"/>
          <w:sz w:val="28"/>
        </w:rPr>
        <w:t xml:space="preserve">
      Приоритетным направлением в области развития рынка платежных карточек на 2007-2009 годы будет дальнейшее внедрение и развитие Национальной межбанковской системы платежных карточек. В рамках ее внедрения особое внимание будет уделено расширению применения платежных карточек "KazCard" внутри страны и развитию инфраструктуры их обслуживания. </w:t>
      </w:r>
      <w:r>
        <w:br/>
      </w:r>
      <w:r>
        <w:rPr>
          <w:rFonts w:ascii="Times New Roman"/>
          <w:b w:val="false"/>
          <w:i w:val="false"/>
          <w:color w:val="000000"/>
          <w:sz w:val="28"/>
        </w:rPr>
        <w:t xml:space="preserve">
      В области наличного денежного обращения Национальным Банком будут введены в обращение банкноты нового дизайна, что обусловлено развитием полиграфических и компьютерных технологий. Банкноты будут содержать новые защитные и машиночитаемые элементы. </w:t>
      </w:r>
      <w:r>
        <w:br/>
      </w:r>
      <w:r>
        <w:rPr>
          <w:rFonts w:ascii="Times New Roman"/>
          <w:b w:val="false"/>
          <w:i w:val="false"/>
          <w:color w:val="000000"/>
          <w:sz w:val="28"/>
        </w:rPr>
        <w:t xml:space="preserve">
      В рамках содействия обеспечению стабильности финансовой системы Национальный Банк будет тесно координировать свою деятельность с Агентством Республики Казахстан по регулированию и надзору финансового рынка и финансовых организаций. </w:t>
      </w:r>
      <w:r>
        <w:br/>
      </w:r>
      <w:r>
        <w:rPr>
          <w:rFonts w:ascii="Times New Roman"/>
          <w:b w:val="false"/>
          <w:i w:val="false"/>
          <w:color w:val="000000"/>
          <w:sz w:val="28"/>
        </w:rPr>
        <w:t xml:space="preserve">
      Будет продолжено активное сотрудничество с международными финансовыми организациями (Международный Валютный Фонд, Всемирный Банк, Европейский Банк Реконструкции и Развития, Азиатский Банк Развития, Исламский Банк Развития и др.). </w:t>
      </w:r>
      <w:r>
        <w:br/>
      </w:r>
      <w:r>
        <w:rPr>
          <w:rFonts w:ascii="Times New Roman"/>
          <w:b w:val="false"/>
          <w:i w:val="false"/>
          <w:color w:val="000000"/>
          <w:sz w:val="28"/>
        </w:rPr>
        <w:t xml:space="preserve">
      В рамках интеграционных объединений Национальный Банк продолжит работы по организации общей платежной системы, по созданию интегрированного валютного рынка стран-членов ЕврАзЭС, а также по участию в работе межгосударственных и межведомственных групп по формированию Единого экономического пространства, Шанхайской Организации Сотрудничества. </w:t>
      </w:r>
    </w:p>
    <w:bookmarkStart w:name="z55" w:id="54"/>
    <w:p>
      <w:pPr>
        <w:spacing w:after="0"/>
        <w:ind w:left="0"/>
        <w:jc w:val="left"/>
      </w:pPr>
      <w:r>
        <w:rPr>
          <w:rFonts w:ascii="Times New Roman"/>
          <w:b/>
          <w:i w:val="false"/>
          <w:color w:val="000000"/>
        </w:rPr>
        <w:t xml:space="preserve"> 
  Развитие финансового сектора </w:t>
      </w:r>
    </w:p>
    <w:bookmarkEnd w:id="54"/>
    <w:bookmarkStart w:name="z56" w:id="55"/>
    <w:p>
      <w:pPr>
        <w:spacing w:after="0"/>
        <w:ind w:left="0"/>
        <w:jc w:val="left"/>
      </w:pPr>
      <w:r>
        <w:rPr>
          <w:rFonts w:ascii="Times New Roman"/>
          <w:b/>
          <w:i w:val="false"/>
          <w:color w:val="000000"/>
        </w:rPr>
        <w:t xml:space="preserve"> 
  Регулирование и надзор финансового рынка </w:t>
      </w:r>
      <w:r>
        <w:br/>
      </w:r>
      <w:r>
        <w:rPr>
          <w:rFonts w:ascii="Times New Roman"/>
          <w:b/>
          <w:i w:val="false"/>
          <w:color w:val="000000"/>
        </w:rPr>
        <w:t xml:space="preserve">
и финансовых организаций </w:t>
      </w:r>
    </w:p>
    <w:bookmarkEnd w:id="55"/>
    <w:p>
      <w:pPr>
        <w:spacing w:after="0"/>
        <w:ind w:left="0"/>
        <w:jc w:val="both"/>
      </w:pPr>
      <w:r>
        <w:rPr>
          <w:rFonts w:ascii="Times New Roman"/>
          <w:b w:val="false"/>
          <w:i w:val="false"/>
          <w:color w:val="000000"/>
          <w:sz w:val="28"/>
        </w:rPr>
        <w:t xml:space="preserve">      Регулирование и надзор финансового рынка и финансовых организаций в среднесрочной перспективе будут осуществляться с учетом интересов государственной политики в этой сфере, современного развития экономики страны и условий международного сотрудничества. </w:t>
      </w:r>
    </w:p>
    <w:bookmarkStart w:name="z57" w:id="56"/>
    <w:p>
      <w:pPr>
        <w:spacing w:after="0"/>
        <w:ind w:left="0"/>
        <w:jc w:val="left"/>
      </w:pPr>
      <w:r>
        <w:rPr>
          <w:rFonts w:ascii="Times New Roman"/>
          <w:b/>
          <w:i w:val="false"/>
          <w:color w:val="000000"/>
        </w:rPr>
        <w:t xml:space="preserve"> 
  Либерализация и повышение конкуренции банковского сектора </w:t>
      </w:r>
    </w:p>
    <w:bookmarkEnd w:id="56"/>
    <w:p>
      <w:pPr>
        <w:spacing w:after="0"/>
        <w:ind w:left="0"/>
        <w:jc w:val="both"/>
      </w:pPr>
      <w:r>
        <w:rPr>
          <w:rFonts w:ascii="Times New Roman"/>
          <w:b w:val="false"/>
          <w:i w:val="false"/>
          <w:color w:val="000000"/>
          <w:sz w:val="28"/>
        </w:rPr>
        <w:t xml:space="preserve">      В целях либерализации доступа иностранных банков на отечественный финансовый рынок, повышения эффективности управления ростом внешних заимствований банками, мониторинга влияния роста внешних заимствований на качество активов банков, содействия снижению возможного негативного влияния дестабилизации рынка недвижимости на качество активов банковского сектора, повышения уровня прозрачности деятельности отечественных банков второго уровня в предстоящие годы будет продолжено дальнейшее совершенствование системы государственного регулирования банковского сектора экономики. </w:t>
      </w:r>
      <w:r>
        <w:br/>
      </w:r>
      <w:r>
        <w:rPr>
          <w:rFonts w:ascii="Times New Roman"/>
          <w:b w:val="false"/>
          <w:i w:val="false"/>
          <w:color w:val="000000"/>
          <w:sz w:val="28"/>
        </w:rPr>
        <w:t xml:space="preserve">
      В 2007-2009 годы предстоит выполнение следующих мероприятий: </w:t>
      </w:r>
      <w:r>
        <w:br/>
      </w:r>
      <w:r>
        <w:rPr>
          <w:rFonts w:ascii="Times New Roman"/>
          <w:b w:val="false"/>
          <w:i w:val="false"/>
          <w:color w:val="000000"/>
          <w:sz w:val="28"/>
        </w:rPr>
        <w:t xml:space="preserve">
      внесение изменений и дополнений в действующее банковское законодательство республики в целях либерализации доступа иностранных банков на отечественный финансовый рынок; </w:t>
      </w:r>
      <w:r>
        <w:br/>
      </w:r>
      <w:r>
        <w:rPr>
          <w:rFonts w:ascii="Times New Roman"/>
          <w:b w:val="false"/>
          <w:i w:val="false"/>
          <w:color w:val="000000"/>
          <w:sz w:val="28"/>
        </w:rPr>
        <w:t xml:space="preserve">
      принятие нормативных правовых актов, способствующих определению оптимальных параметров внешних заимствований с учетом складывающейся ситуации, экономической целесообразности и международной практики в этом направлении, повышению устойчивости банков рискам, связанным со снижением цен на недвижимость, повышению уровня прозрачности деятельности отечественных банков второго уровня, совершенствованию правил классификации активов и создания провизии по ним. </w:t>
      </w:r>
    </w:p>
    <w:bookmarkStart w:name="z58" w:id="57"/>
    <w:p>
      <w:pPr>
        <w:spacing w:after="0"/>
        <w:ind w:left="0"/>
        <w:jc w:val="left"/>
      </w:pPr>
      <w:r>
        <w:rPr>
          <w:rFonts w:ascii="Times New Roman"/>
          <w:b/>
          <w:i w:val="false"/>
          <w:color w:val="000000"/>
        </w:rPr>
        <w:t xml:space="preserve"> 
  Страховой рынок </w:t>
      </w:r>
    </w:p>
    <w:bookmarkEnd w:id="57"/>
    <w:p>
      <w:pPr>
        <w:spacing w:after="0"/>
        <w:ind w:left="0"/>
        <w:jc w:val="both"/>
      </w:pPr>
      <w:r>
        <w:rPr>
          <w:rFonts w:ascii="Times New Roman"/>
          <w:b w:val="false"/>
          <w:i w:val="false"/>
          <w:color w:val="000000"/>
          <w:sz w:val="28"/>
        </w:rPr>
        <w:t xml:space="preserve">      В 2007-2009 годах повышение уровня прозрачности деятельности страховых организаций, увеличение емкости отечественного рынка страховых услуг, развитие внутреннего сектора перестрахования, системы накопительного страхования, повышение страховой культуры хозяйствующих субъектов и населения страны, эффективности системы обязательного страхования будут достигнуты путем дальнейшего совершенствования системы государственного регулирования страхового сектора экономики. </w:t>
      </w:r>
      <w:r>
        <w:br/>
      </w:r>
      <w:r>
        <w:rPr>
          <w:rFonts w:ascii="Times New Roman"/>
          <w:b w:val="false"/>
          <w:i w:val="false"/>
          <w:color w:val="000000"/>
          <w:sz w:val="28"/>
        </w:rPr>
        <w:t xml:space="preserve">
      В целях дальнейшего совершенствования системы государственного регулирования страхового сектора экономики в предстоящем периоде предполагается: </w:t>
      </w:r>
      <w:r>
        <w:br/>
      </w:r>
      <w:r>
        <w:rPr>
          <w:rFonts w:ascii="Times New Roman"/>
          <w:b w:val="false"/>
          <w:i w:val="false"/>
          <w:color w:val="000000"/>
          <w:sz w:val="28"/>
        </w:rPr>
        <w:t xml:space="preserve">
      принятие нормативных правовых актов, способствующих повышению уровня прозрачности деятельности страховых организаций; </w:t>
      </w:r>
      <w:r>
        <w:br/>
      </w:r>
      <w:r>
        <w:rPr>
          <w:rFonts w:ascii="Times New Roman"/>
          <w:b w:val="false"/>
          <w:i w:val="false"/>
          <w:color w:val="000000"/>
          <w:sz w:val="28"/>
        </w:rPr>
        <w:t xml:space="preserve">
      совершенствование системы обязательного страхования; </w:t>
      </w:r>
      <w:r>
        <w:br/>
      </w:r>
      <w:r>
        <w:rPr>
          <w:rFonts w:ascii="Times New Roman"/>
          <w:b w:val="false"/>
          <w:i w:val="false"/>
          <w:color w:val="000000"/>
          <w:sz w:val="28"/>
        </w:rPr>
        <w:t xml:space="preserve">
      принятие мер по повышению уровня страховой культуры населения республики, включая проведение разъяснительной работы. </w:t>
      </w:r>
    </w:p>
    <w:bookmarkStart w:name="z59" w:id="58"/>
    <w:p>
      <w:pPr>
        <w:spacing w:after="0"/>
        <w:ind w:left="0"/>
        <w:jc w:val="left"/>
      </w:pPr>
      <w:r>
        <w:rPr>
          <w:rFonts w:ascii="Times New Roman"/>
          <w:b/>
          <w:i w:val="false"/>
          <w:color w:val="000000"/>
        </w:rPr>
        <w:t xml:space="preserve"> 
  Рынок ценных бумаг </w:t>
      </w:r>
    </w:p>
    <w:bookmarkEnd w:id="58"/>
    <w:p>
      <w:pPr>
        <w:spacing w:after="0"/>
        <w:ind w:left="0"/>
        <w:jc w:val="both"/>
      </w:pPr>
      <w:r>
        <w:rPr>
          <w:rFonts w:ascii="Times New Roman"/>
          <w:b w:val="false"/>
          <w:i w:val="false"/>
          <w:color w:val="000000"/>
          <w:sz w:val="28"/>
        </w:rPr>
        <w:t xml:space="preserve">      В целях повышения уровня прозрачности деятельности акционерных обществ, обеспечения ликвидности фондового рынка, развития рынка акций, мобилизации индивидуальных накоплений населения, расширения спектра предлагаемых финансовых инструментов в планируемом периоде необходимо дальнейшее совершенствование системы государственного регулирования рынка ценных бумаг. </w:t>
      </w:r>
      <w:r>
        <w:br/>
      </w:r>
      <w:r>
        <w:rPr>
          <w:rFonts w:ascii="Times New Roman"/>
          <w:b w:val="false"/>
          <w:i w:val="false"/>
          <w:color w:val="000000"/>
          <w:sz w:val="28"/>
        </w:rPr>
        <w:t xml:space="preserve">
      Повышение уровня прозрачности деятельности акционерных обществ будет достигнуто через внедрение принципов корпоративного управления. </w:t>
      </w:r>
      <w:r>
        <w:br/>
      </w:r>
      <w:r>
        <w:rPr>
          <w:rFonts w:ascii="Times New Roman"/>
          <w:b w:val="false"/>
          <w:i w:val="false"/>
          <w:color w:val="000000"/>
          <w:sz w:val="28"/>
        </w:rPr>
        <w:t xml:space="preserve">
      Создание Регионального финансового центра в городе Алматы обеспечит ликвидность фондового рынка. </w:t>
      </w:r>
      <w:r>
        <w:br/>
      </w:r>
      <w:r>
        <w:rPr>
          <w:rFonts w:ascii="Times New Roman"/>
          <w:b w:val="false"/>
          <w:i w:val="false"/>
          <w:color w:val="000000"/>
          <w:sz w:val="28"/>
        </w:rPr>
        <w:t xml:space="preserve">
      Планируемое обучение инвесторов-физических лиц на казахстанском рынке ценных бумаг и развитие коллективных форм инвестирования будет способствовать мобилизации индивидуальных накоплений населения. </w:t>
      </w:r>
      <w:r>
        <w:br/>
      </w:r>
      <w:r>
        <w:rPr>
          <w:rFonts w:ascii="Times New Roman"/>
          <w:b w:val="false"/>
          <w:i w:val="false"/>
          <w:color w:val="000000"/>
          <w:sz w:val="28"/>
        </w:rPr>
        <w:t xml:space="preserve">
      В целях внедрения системы корпоративного управления необходимо подготовить предложения по совершенствованию законодательства Республики Казахстан по вопросам корпоративного управления, предусматривающих: </w:t>
      </w:r>
      <w:r>
        <w:br/>
      </w:r>
      <w:r>
        <w:rPr>
          <w:rFonts w:ascii="Times New Roman"/>
          <w:b w:val="false"/>
          <w:i w:val="false"/>
          <w:color w:val="000000"/>
          <w:sz w:val="28"/>
        </w:rPr>
        <w:t xml:space="preserve">
      усиление государственного регулирования участников рынка ценных бумаг в части выполнения ими требований по раскрытию информации об их деятельности, повышению платежной дисциплины при начислении и выплате доходов по ценным бумагам; </w:t>
      </w:r>
      <w:r>
        <w:br/>
      </w:r>
      <w:r>
        <w:rPr>
          <w:rFonts w:ascii="Times New Roman"/>
          <w:b w:val="false"/>
          <w:i w:val="false"/>
          <w:color w:val="000000"/>
          <w:sz w:val="28"/>
        </w:rPr>
        <w:t xml:space="preserve">
      усиление административной ответственности руководителей компаний за нарушение прав владельцев ценных бумаг, принятие нормативных актов, защищающих права акционеров, не владеющих контрольным пакетом акций. </w:t>
      </w:r>
      <w:r>
        <w:br/>
      </w:r>
      <w:r>
        <w:rPr>
          <w:rFonts w:ascii="Times New Roman"/>
          <w:b w:val="false"/>
          <w:i w:val="false"/>
          <w:color w:val="000000"/>
          <w:sz w:val="28"/>
        </w:rPr>
        <w:t xml:space="preserve">
      Также необходимо привлечь ведущие рейтинговые агентства к оценке уровня корпоративного управления в казахстанских компаниях, соблюдения норм и принципов корпоративного управления. </w:t>
      </w:r>
      <w:r>
        <w:br/>
      </w:r>
      <w:r>
        <w:rPr>
          <w:rFonts w:ascii="Times New Roman"/>
          <w:b w:val="false"/>
          <w:i w:val="false"/>
          <w:color w:val="000000"/>
          <w:sz w:val="28"/>
        </w:rPr>
        <w:t xml:space="preserve">
      Будут осуществляться меры по повышению уровня информированности населения о рынке ценных бумаг путем: </w:t>
      </w:r>
      <w:r>
        <w:br/>
      </w:r>
      <w:r>
        <w:rPr>
          <w:rFonts w:ascii="Times New Roman"/>
          <w:b w:val="false"/>
          <w:i w:val="false"/>
          <w:color w:val="000000"/>
          <w:sz w:val="28"/>
        </w:rPr>
        <w:t xml:space="preserve">
      освещения деятельности на рынке ценных бумаг в средствах массовой информации; </w:t>
      </w:r>
      <w:r>
        <w:br/>
      </w:r>
      <w:r>
        <w:rPr>
          <w:rFonts w:ascii="Times New Roman"/>
          <w:b w:val="false"/>
          <w:i w:val="false"/>
          <w:color w:val="000000"/>
          <w:sz w:val="28"/>
        </w:rPr>
        <w:t xml:space="preserve">
      выпуска специализированной литературы; </w:t>
      </w:r>
      <w:r>
        <w:br/>
      </w:r>
      <w:r>
        <w:rPr>
          <w:rFonts w:ascii="Times New Roman"/>
          <w:b w:val="false"/>
          <w:i w:val="false"/>
          <w:color w:val="000000"/>
          <w:sz w:val="28"/>
        </w:rPr>
        <w:t xml:space="preserve">
      проведения семинаров для потенциальных эмитентов ценных бумаг. </w:t>
      </w:r>
      <w:r>
        <w:br/>
      </w:r>
      <w:r>
        <w:rPr>
          <w:rFonts w:ascii="Times New Roman"/>
          <w:b w:val="false"/>
          <w:i w:val="false"/>
          <w:color w:val="000000"/>
          <w:sz w:val="28"/>
        </w:rPr>
        <w:t xml:space="preserve">
      В целях расширения спектра предлагаемых для инвестирования финансовых инструментов предусматривается дальнейшее развитие рынка государственных ценных бумаг, запуск механизмов секьюритизации, развитие механизмов государственно-частного партнерства путем выпуска облигаций с полной или частичной гарантией государства. </w:t>
      </w:r>
    </w:p>
    <w:bookmarkStart w:name="z60" w:id="59"/>
    <w:p>
      <w:pPr>
        <w:spacing w:after="0"/>
        <w:ind w:left="0"/>
        <w:jc w:val="left"/>
      </w:pPr>
      <w:r>
        <w:rPr>
          <w:rFonts w:ascii="Times New Roman"/>
          <w:b/>
          <w:i w:val="false"/>
          <w:color w:val="000000"/>
        </w:rPr>
        <w:t xml:space="preserve"> 
  Накопительная пенсионная система </w:t>
      </w:r>
    </w:p>
    <w:bookmarkEnd w:id="59"/>
    <w:p>
      <w:pPr>
        <w:spacing w:after="0"/>
        <w:ind w:left="0"/>
        <w:jc w:val="both"/>
      </w:pPr>
      <w:r>
        <w:rPr>
          <w:rFonts w:ascii="Times New Roman"/>
          <w:b w:val="false"/>
          <w:i w:val="false"/>
          <w:color w:val="000000"/>
          <w:sz w:val="28"/>
        </w:rPr>
        <w:t xml:space="preserve">      В 2007-2009 годах в области накопительной пенсионной системы необходимо достичь: </w:t>
      </w:r>
      <w:r>
        <w:br/>
      </w:r>
      <w:r>
        <w:rPr>
          <w:rFonts w:ascii="Times New Roman"/>
          <w:b w:val="false"/>
          <w:i w:val="false"/>
          <w:color w:val="000000"/>
          <w:sz w:val="28"/>
        </w:rPr>
        <w:t xml:space="preserve">
      повышения доступности и качества пенсионных услуг населению; </w:t>
      </w:r>
      <w:r>
        <w:br/>
      </w:r>
      <w:r>
        <w:rPr>
          <w:rFonts w:ascii="Times New Roman"/>
          <w:b w:val="false"/>
          <w:i w:val="false"/>
          <w:color w:val="000000"/>
          <w:sz w:val="28"/>
        </w:rPr>
        <w:t xml:space="preserve">
      расширения спектра финансовых инструментов для инвестирования пенсионных активов; </w:t>
      </w:r>
      <w:r>
        <w:br/>
      </w:r>
      <w:r>
        <w:rPr>
          <w:rFonts w:ascii="Times New Roman"/>
          <w:b w:val="false"/>
          <w:i w:val="false"/>
          <w:color w:val="000000"/>
          <w:sz w:val="28"/>
        </w:rPr>
        <w:t xml:space="preserve">
      повышения эффективности оценки деятельности накопительных пенсионных фондов и управляющих пенсионными активами; </w:t>
      </w:r>
      <w:r>
        <w:br/>
      </w:r>
      <w:r>
        <w:rPr>
          <w:rFonts w:ascii="Times New Roman"/>
          <w:b w:val="false"/>
          <w:i w:val="false"/>
          <w:color w:val="000000"/>
          <w:sz w:val="28"/>
        </w:rPr>
        <w:t xml:space="preserve">
      защиты прав вкладчиков и получателей; </w:t>
      </w:r>
      <w:r>
        <w:br/>
      </w:r>
      <w:r>
        <w:rPr>
          <w:rFonts w:ascii="Times New Roman"/>
          <w:b w:val="false"/>
          <w:i w:val="false"/>
          <w:color w:val="000000"/>
          <w:sz w:val="28"/>
        </w:rPr>
        <w:t xml:space="preserve">
      повышения эффективности функционирования системы уплаты обязательных пенсионных взносов. </w:t>
      </w:r>
      <w:r>
        <w:br/>
      </w:r>
      <w:r>
        <w:rPr>
          <w:rFonts w:ascii="Times New Roman"/>
          <w:b w:val="false"/>
          <w:i w:val="false"/>
          <w:color w:val="000000"/>
          <w:sz w:val="28"/>
        </w:rPr>
        <w:t xml:space="preserve">
      Основными направлениями по достижению поставленных целей и задач в среднесрочной перспективе станут дальнейшее развитие и обеспечение большей прозрачности, стабильности накопительной пенсионной системы, повышение эффективности регулирования и надзора. </w:t>
      </w:r>
      <w:r>
        <w:br/>
      </w:r>
      <w:r>
        <w:rPr>
          <w:rFonts w:ascii="Times New Roman"/>
          <w:b w:val="false"/>
          <w:i w:val="false"/>
          <w:color w:val="000000"/>
          <w:sz w:val="28"/>
        </w:rPr>
        <w:t xml:space="preserve">
      В реализацию этих направлений предполагается: </w:t>
      </w:r>
      <w:r>
        <w:br/>
      </w:r>
      <w:r>
        <w:rPr>
          <w:rFonts w:ascii="Times New Roman"/>
          <w:b w:val="false"/>
          <w:i w:val="false"/>
          <w:color w:val="000000"/>
          <w:sz w:val="28"/>
        </w:rPr>
        <w:t xml:space="preserve">
      дальнейшее совершенствование законодательства, регулирующего вопросы функционирования накопительной пенсионной системы; </w:t>
      </w:r>
      <w:r>
        <w:br/>
      </w:r>
      <w:r>
        <w:rPr>
          <w:rFonts w:ascii="Times New Roman"/>
          <w:b w:val="false"/>
          <w:i w:val="false"/>
          <w:color w:val="000000"/>
          <w:sz w:val="28"/>
        </w:rPr>
        <w:t xml:space="preserve">
      совершенствование методики определения доходности накопительными пенсионными фондами и компаниями по управлению пенсионными активами, выработка реалистичного "эталонного портфеля" (т.н. "бенчмарка"); </w:t>
      </w:r>
      <w:r>
        <w:br/>
      </w:r>
      <w:r>
        <w:rPr>
          <w:rFonts w:ascii="Times New Roman"/>
          <w:b w:val="false"/>
          <w:i w:val="false"/>
          <w:color w:val="000000"/>
          <w:sz w:val="28"/>
        </w:rPr>
        <w:t xml:space="preserve">
      вовлечение самозанятого населения в накопительную пенсионную систему; </w:t>
      </w:r>
      <w:r>
        <w:br/>
      </w:r>
      <w:r>
        <w:rPr>
          <w:rFonts w:ascii="Times New Roman"/>
          <w:b w:val="false"/>
          <w:i w:val="false"/>
          <w:color w:val="000000"/>
          <w:sz w:val="28"/>
        </w:rPr>
        <w:t xml:space="preserve">
      оптимизация системы платежей в накопительные пенсионные фонды; </w:t>
      </w:r>
      <w:r>
        <w:br/>
      </w:r>
      <w:r>
        <w:rPr>
          <w:rFonts w:ascii="Times New Roman"/>
          <w:b w:val="false"/>
          <w:i w:val="false"/>
          <w:color w:val="000000"/>
          <w:sz w:val="28"/>
        </w:rPr>
        <w:t xml:space="preserve">
      внедрение пенсионных планов, отличающихся друг от друга составом финансовых инструментов в портфеле пенсионных активов, доходностью и степенью инвестиционного риска для различных групп вкладчиков; </w:t>
      </w:r>
      <w:r>
        <w:br/>
      </w:r>
      <w:r>
        <w:rPr>
          <w:rFonts w:ascii="Times New Roman"/>
          <w:b w:val="false"/>
          <w:i w:val="false"/>
          <w:color w:val="000000"/>
          <w:sz w:val="28"/>
        </w:rPr>
        <w:t xml:space="preserve">
      совершенствование корпоративного управления и системы управления рисками. </w:t>
      </w:r>
      <w:r>
        <w:br/>
      </w:r>
      <w:r>
        <w:rPr>
          <w:rFonts w:ascii="Times New Roman"/>
          <w:b w:val="false"/>
          <w:i w:val="false"/>
          <w:color w:val="000000"/>
          <w:sz w:val="28"/>
        </w:rPr>
        <w:t xml:space="preserve">
      Реализация направлений и мер по совершенствованию отечественной системы государственного регулирования и надзора финансового рынка и финансовых организаций будет способствовать: </w:t>
      </w:r>
      <w:r>
        <w:br/>
      </w:r>
      <w:r>
        <w:rPr>
          <w:rFonts w:ascii="Times New Roman"/>
          <w:b w:val="false"/>
          <w:i w:val="false"/>
          <w:color w:val="000000"/>
          <w:sz w:val="28"/>
        </w:rPr>
        <w:t xml:space="preserve">
      расширению участия финансовых организаций в приоритетных направлениях инвестиционной политики государства; </w:t>
      </w:r>
      <w:r>
        <w:br/>
      </w:r>
      <w:r>
        <w:rPr>
          <w:rFonts w:ascii="Times New Roman"/>
          <w:b w:val="false"/>
          <w:i w:val="false"/>
          <w:color w:val="000000"/>
          <w:sz w:val="28"/>
        </w:rPr>
        <w:t xml:space="preserve">
      повышению уровня прозрачности, устойчивости и конкурентоспособности отечественного финансового рынка путем либерализации торговли финансовыми услугами; </w:t>
      </w:r>
      <w:r>
        <w:br/>
      </w:r>
      <w:r>
        <w:rPr>
          <w:rFonts w:ascii="Times New Roman"/>
          <w:b w:val="false"/>
          <w:i w:val="false"/>
          <w:color w:val="000000"/>
          <w:sz w:val="28"/>
        </w:rPr>
        <w:t xml:space="preserve">
      активизации рынка ценных бумаг и расширению спектра предоставляемых финансовых услуг, диверсификации рисков; </w:t>
      </w:r>
      <w:r>
        <w:br/>
      </w:r>
      <w:r>
        <w:rPr>
          <w:rFonts w:ascii="Times New Roman"/>
          <w:b w:val="false"/>
          <w:i w:val="false"/>
          <w:color w:val="000000"/>
          <w:sz w:val="28"/>
        </w:rPr>
        <w:t xml:space="preserve">
      обеспечению соответствия международным стандартам и принципам финансового надзора, что должно повысить уровень устойчивости финансового рынка к внешним и внутренним дестабилизирующим факторам, а также полноценное вхождение отечественного рынка финансовых услуг в международное экономическое пространство; </w:t>
      </w:r>
      <w:r>
        <w:br/>
      </w:r>
      <w:r>
        <w:rPr>
          <w:rFonts w:ascii="Times New Roman"/>
          <w:b w:val="false"/>
          <w:i w:val="false"/>
          <w:color w:val="000000"/>
          <w:sz w:val="28"/>
        </w:rPr>
        <w:t xml:space="preserve">
      обеспечению условия для вхождения Казахстана в ВТО с минимизацией негативных последствий для отечественных поставщиков финансовых услуг. </w:t>
      </w:r>
      <w:r>
        <w:br/>
      </w:r>
      <w:r>
        <w:rPr>
          <w:rFonts w:ascii="Times New Roman"/>
          <w:b w:val="false"/>
          <w:i w:val="false"/>
          <w:color w:val="000000"/>
          <w:sz w:val="28"/>
        </w:rPr>
        <w:t xml:space="preserve">
      Прогнозируется расширение присутствия финансовых организаций-нерезидентов Республики Казахстан, что приведет к повышению уровня конкуренции на рынке финансовых услуг и, соответственно, качества предоставляемых услуг и снижению их стоимости. При этом повысится уровень доверия населения, инвесторов, рейтинговых агентств к отечественной финансовой системе. </w:t>
      </w:r>
    </w:p>
    <w:bookmarkStart w:name="z61" w:id="60"/>
    <w:p>
      <w:pPr>
        <w:spacing w:after="0"/>
        <w:ind w:left="0"/>
        <w:jc w:val="left"/>
      </w:pPr>
      <w:r>
        <w:rPr>
          <w:rFonts w:ascii="Times New Roman"/>
          <w:b/>
          <w:i w:val="false"/>
          <w:color w:val="000000"/>
        </w:rPr>
        <w:t xml:space="preserve"> 
  § 2. Государственное управление экономикой </w:t>
      </w:r>
    </w:p>
    <w:bookmarkEnd w:id="60"/>
    <w:bookmarkStart w:name="z62" w:id="61"/>
    <w:p>
      <w:pPr>
        <w:spacing w:after="0"/>
        <w:ind w:left="0"/>
        <w:jc w:val="left"/>
      </w:pPr>
      <w:r>
        <w:rPr>
          <w:rFonts w:ascii="Times New Roman"/>
          <w:b/>
          <w:i w:val="false"/>
          <w:color w:val="000000"/>
        </w:rPr>
        <w:t xml:space="preserve"> 
  Фискальная политика </w:t>
      </w:r>
    </w:p>
    <w:bookmarkEnd w:id="61"/>
    <w:bookmarkStart w:name="z63" w:id="62"/>
    <w:p>
      <w:pPr>
        <w:spacing w:after="0"/>
        <w:ind w:left="0"/>
        <w:jc w:val="left"/>
      </w:pPr>
      <w:r>
        <w:rPr>
          <w:rFonts w:ascii="Times New Roman"/>
          <w:b/>
          <w:i w:val="false"/>
          <w:color w:val="000000"/>
        </w:rPr>
        <w:t xml:space="preserve"> 
  Налоговая политика </w:t>
      </w:r>
    </w:p>
    <w:bookmarkEnd w:id="62"/>
    <w:p>
      <w:pPr>
        <w:spacing w:after="0"/>
        <w:ind w:left="0"/>
        <w:jc w:val="both"/>
      </w:pPr>
      <w:r>
        <w:rPr>
          <w:rFonts w:ascii="Times New Roman"/>
          <w:b w:val="false"/>
          <w:i w:val="false"/>
          <w:color w:val="000000"/>
          <w:sz w:val="28"/>
        </w:rPr>
        <w:t xml:space="preserve">      В 2007-2009 годы основными направлениями налоговой политики станут: </w:t>
      </w:r>
      <w:r>
        <w:br/>
      </w:r>
      <w:r>
        <w:rPr>
          <w:rFonts w:ascii="Times New Roman"/>
          <w:b w:val="false"/>
          <w:i w:val="false"/>
          <w:color w:val="000000"/>
          <w:sz w:val="28"/>
        </w:rPr>
        <w:t xml:space="preserve">
      снижение ставки социального налога в целях минимизации теневых выплат заработной платы; </w:t>
      </w:r>
      <w:r>
        <w:br/>
      </w:r>
      <w:r>
        <w:rPr>
          <w:rFonts w:ascii="Times New Roman"/>
          <w:b w:val="false"/>
          <w:i w:val="false"/>
          <w:color w:val="000000"/>
          <w:sz w:val="28"/>
        </w:rPr>
        <w:t xml:space="preserve">
      снижение ставки налога на добавленную стоимость с целью последующего развития и расширения производства; </w:t>
      </w:r>
      <w:r>
        <w:br/>
      </w:r>
      <w:r>
        <w:rPr>
          <w:rFonts w:ascii="Times New Roman"/>
          <w:b w:val="false"/>
          <w:i w:val="false"/>
          <w:color w:val="000000"/>
          <w:sz w:val="28"/>
        </w:rPr>
        <w:t xml:space="preserve">
      усовершенствование механизма возмещения налога на добавленную стоимость, как по экспорту, так и внутри страны; </w:t>
      </w:r>
      <w:r>
        <w:br/>
      </w:r>
      <w:r>
        <w:rPr>
          <w:rFonts w:ascii="Times New Roman"/>
          <w:b w:val="false"/>
          <w:i w:val="false"/>
          <w:color w:val="000000"/>
          <w:sz w:val="28"/>
        </w:rPr>
        <w:t xml:space="preserve">
      постепенного перераспределения налогового бремени с доходов юридических лиц на доходы физических лиц с целью усиления конкурентоспособности казахстанской экономики при условии роста благосостояния населения; </w:t>
      </w:r>
      <w:r>
        <w:br/>
      </w:r>
      <w:r>
        <w:rPr>
          <w:rFonts w:ascii="Times New Roman"/>
          <w:b w:val="false"/>
          <w:i w:val="false"/>
          <w:color w:val="000000"/>
          <w:sz w:val="28"/>
        </w:rPr>
        <w:t xml:space="preserve">
      рассмотрение возможности перехода на всеобщее декларирование доходов физических лиц; </w:t>
      </w:r>
      <w:r>
        <w:br/>
      </w:r>
      <w:r>
        <w:rPr>
          <w:rFonts w:ascii="Times New Roman"/>
          <w:b w:val="false"/>
          <w:i w:val="false"/>
          <w:color w:val="000000"/>
          <w:sz w:val="28"/>
        </w:rPr>
        <w:t xml:space="preserve">
      дальнейшее совершенствование законодательства в части налогового администрирования с целью снижения коррупции, упрощения отчетности с одновременным ужесточением мер к неплательщикам налогов. </w:t>
      </w:r>
    </w:p>
    <w:bookmarkStart w:name="z64" w:id="63"/>
    <w:p>
      <w:pPr>
        <w:spacing w:after="0"/>
        <w:ind w:left="0"/>
        <w:jc w:val="left"/>
      </w:pPr>
      <w:r>
        <w:rPr>
          <w:rFonts w:ascii="Times New Roman"/>
          <w:b/>
          <w:i w:val="false"/>
          <w:color w:val="000000"/>
        </w:rPr>
        <w:t xml:space="preserve"> 
  Бюджетная политика </w:t>
      </w:r>
    </w:p>
    <w:bookmarkEnd w:id="63"/>
    <w:p>
      <w:pPr>
        <w:spacing w:after="0"/>
        <w:ind w:left="0"/>
        <w:jc w:val="both"/>
      </w:pPr>
      <w:r>
        <w:rPr>
          <w:rFonts w:ascii="Times New Roman"/>
          <w:b w:val="false"/>
          <w:i w:val="false"/>
          <w:color w:val="000000"/>
          <w:sz w:val="28"/>
        </w:rPr>
        <w:t xml:space="preserve">      Основной целью бюджетной политики на 2007-2009 годы является обеспечение эффективного и полного выполнения финансовых обязательств государства с соблюдением жесткой бюджетной дисциплины. </w:t>
      </w:r>
      <w:r>
        <w:br/>
      </w:r>
      <w:r>
        <w:rPr>
          <w:rFonts w:ascii="Times New Roman"/>
          <w:b w:val="false"/>
          <w:i w:val="false"/>
          <w:color w:val="000000"/>
          <w:sz w:val="28"/>
        </w:rPr>
        <w:t xml:space="preserve">
      В 2007-2009 годы основными направлениями бюджетной политики станут: </w:t>
      </w:r>
      <w:r>
        <w:br/>
      </w:r>
      <w:r>
        <w:rPr>
          <w:rFonts w:ascii="Times New Roman"/>
          <w:b w:val="false"/>
          <w:i w:val="false"/>
          <w:color w:val="000000"/>
          <w:sz w:val="28"/>
        </w:rPr>
        <w:t>
      реализация  </w:t>
      </w:r>
      <w:r>
        <w:rPr>
          <w:rFonts w:ascii="Times New Roman"/>
          <w:b w:val="false"/>
          <w:i w:val="false"/>
          <w:color w:val="000000"/>
          <w:sz w:val="28"/>
        </w:rPr>
        <w:t xml:space="preserve">Концепции </w:t>
      </w:r>
      <w:r>
        <w:rPr>
          <w:rFonts w:ascii="Times New Roman"/>
          <w:b w:val="false"/>
          <w:i w:val="false"/>
          <w:color w:val="000000"/>
          <w:sz w:val="28"/>
        </w:rPr>
        <w:t xml:space="preserve"> формирования и использования средств Национального Фонда Республики Казахстан на среднесрочную перспективу путем совершенствования бюджетного законодательства и системы бюджетного планирования; </w:t>
      </w:r>
      <w:r>
        <w:br/>
      </w:r>
      <w:r>
        <w:rPr>
          <w:rFonts w:ascii="Times New Roman"/>
          <w:b w:val="false"/>
          <w:i w:val="false"/>
          <w:color w:val="000000"/>
          <w:sz w:val="28"/>
        </w:rPr>
        <w:t xml:space="preserve">
      повышение роли перспективного бюджетного планирования; </w:t>
      </w:r>
      <w:r>
        <w:br/>
      </w:r>
      <w:r>
        <w:rPr>
          <w:rFonts w:ascii="Times New Roman"/>
          <w:b w:val="false"/>
          <w:i w:val="false"/>
          <w:color w:val="000000"/>
          <w:sz w:val="28"/>
        </w:rPr>
        <w:t xml:space="preserve">
      повышение эффективности и результативности государственных расходов путем проведения ограничительной бюджетной политики, при которой рост текущих расходов напрямую зависит от роста ненефтяных доходов; </w:t>
      </w:r>
      <w:r>
        <w:br/>
      </w:r>
      <w:r>
        <w:rPr>
          <w:rFonts w:ascii="Times New Roman"/>
          <w:b w:val="false"/>
          <w:i w:val="false"/>
          <w:color w:val="000000"/>
          <w:sz w:val="28"/>
        </w:rPr>
        <w:t xml:space="preserve">
      укрепление национальной безопасности; </w:t>
      </w:r>
      <w:r>
        <w:br/>
      </w:r>
      <w:r>
        <w:rPr>
          <w:rFonts w:ascii="Times New Roman"/>
          <w:b w:val="false"/>
          <w:i w:val="false"/>
          <w:color w:val="000000"/>
          <w:sz w:val="28"/>
        </w:rPr>
        <w:t xml:space="preserve">
      финансовое обеспечение проводимых социальных реформ по улучшению состояния здоровья населения и продолжительности жизни, повышению образовательного и культурного уровня; </w:t>
      </w:r>
      <w:r>
        <w:br/>
      </w:r>
      <w:r>
        <w:rPr>
          <w:rFonts w:ascii="Times New Roman"/>
          <w:b w:val="false"/>
          <w:i w:val="false"/>
          <w:color w:val="000000"/>
          <w:sz w:val="28"/>
        </w:rPr>
        <w:t xml:space="preserve">
      обеспечение прозрачности и стабильности межбюджетных отношений, усиление самостоятельности каждого уровня управления. </w:t>
      </w:r>
    </w:p>
    <w:bookmarkStart w:name="z65" w:id="64"/>
    <w:p>
      <w:pPr>
        <w:spacing w:after="0"/>
        <w:ind w:left="0"/>
        <w:jc w:val="left"/>
      </w:pPr>
      <w:r>
        <w:rPr>
          <w:rFonts w:ascii="Times New Roman"/>
          <w:b/>
          <w:i w:val="false"/>
          <w:color w:val="000000"/>
        </w:rPr>
        <w:t xml:space="preserve"> 
  § 3. Инвестиционная политика </w:t>
      </w:r>
    </w:p>
    <w:bookmarkEnd w:id="64"/>
    <w:p>
      <w:pPr>
        <w:spacing w:after="0"/>
        <w:ind w:left="0"/>
        <w:jc w:val="both"/>
      </w:pPr>
      <w:r>
        <w:rPr>
          <w:rFonts w:ascii="Times New Roman"/>
          <w:b w:val="false"/>
          <w:i w:val="false"/>
          <w:color w:val="000000"/>
          <w:sz w:val="28"/>
        </w:rPr>
        <w:t xml:space="preserve">      В 2007-2009 годах будет продолжена политика стимулирования притока отечественных и прямых иностранных инвестиций в приоритетные сектора экономики, рационализации и повышения эффективности использования государственных инвестиций и мобилизации внутренних сбережений. </w:t>
      </w:r>
      <w:r>
        <w:br/>
      </w:r>
      <w:r>
        <w:rPr>
          <w:rFonts w:ascii="Times New Roman"/>
          <w:b w:val="false"/>
          <w:i w:val="false"/>
          <w:color w:val="000000"/>
          <w:sz w:val="28"/>
        </w:rPr>
        <w:t xml:space="preserve">
      Для повышения инвестиционной привлекательности страны и улучшения инвестиционного климата будет продолжена работа по совершенствованию существующей нормативной правовой базы. </w:t>
      </w:r>
      <w:r>
        <w:br/>
      </w:r>
      <w:r>
        <w:rPr>
          <w:rFonts w:ascii="Times New Roman"/>
          <w:b w:val="false"/>
          <w:i w:val="false"/>
          <w:color w:val="000000"/>
          <w:sz w:val="28"/>
        </w:rPr>
        <w:t xml:space="preserve">
      В рамках повышения инвестиционной привлекательности приоритетных производств государством будут предприняты дальнейшие меры, направленные на: </w:t>
      </w:r>
      <w:r>
        <w:br/>
      </w:r>
      <w:r>
        <w:rPr>
          <w:rFonts w:ascii="Times New Roman"/>
          <w:b w:val="false"/>
          <w:i w:val="false"/>
          <w:color w:val="000000"/>
          <w:sz w:val="28"/>
        </w:rPr>
        <w:t xml:space="preserve">
      усиление защиты прав миноритарных акционеров; </w:t>
      </w:r>
      <w:r>
        <w:br/>
      </w:r>
      <w:r>
        <w:rPr>
          <w:rFonts w:ascii="Times New Roman"/>
          <w:b w:val="false"/>
          <w:i w:val="false"/>
          <w:color w:val="000000"/>
          <w:sz w:val="28"/>
        </w:rPr>
        <w:t xml:space="preserve">
      введение упрощенной системы регистрации предприятий; </w:t>
      </w:r>
      <w:r>
        <w:br/>
      </w:r>
      <w:r>
        <w:rPr>
          <w:rFonts w:ascii="Times New Roman"/>
          <w:b w:val="false"/>
          <w:i w:val="false"/>
          <w:color w:val="000000"/>
          <w:sz w:val="28"/>
        </w:rPr>
        <w:t xml:space="preserve">
      создание транспарентной системы лицензирования видов деятельности; </w:t>
      </w:r>
      <w:r>
        <w:br/>
      </w:r>
      <w:r>
        <w:rPr>
          <w:rFonts w:ascii="Times New Roman"/>
          <w:b w:val="false"/>
          <w:i w:val="false"/>
          <w:color w:val="000000"/>
          <w:sz w:val="28"/>
        </w:rPr>
        <w:t xml:space="preserve">
      ускорение перехода предприятий на международные стандарты финансовой отчетности (ISO-9000, ISO-14000); </w:t>
      </w:r>
      <w:r>
        <w:br/>
      </w:r>
      <w:r>
        <w:rPr>
          <w:rFonts w:ascii="Times New Roman"/>
          <w:b w:val="false"/>
          <w:i w:val="false"/>
          <w:color w:val="000000"/>
          <w:sz w:val="28"/>
        </w:rPr>
        <w:t xml:space="preserve">
      продолжение работы по развитию новой системы управления экономическим развитием - Национальной инновационной системы; </w:t>
      </w:r>
      <w:r>
        <w:br/>
      </w:r>
      <w:r>
        <w:rPr>
          <w:rFonts w:ascii="Times New Roman"/>
          <w:b w:val="false"/>
          <w:i w:val="false"/>
          <w:color w:val="000000"/>
          <w:sz w:val="28"/>
        </w:rPr>
        <w:t xml:space="preserve">
      активизацию действий по усилению координации работы государственных институтов развития, повышению прозрачности их деятельности; </w:t>
      </w:r>
      <w:r>
        <w:br/>
      </w:r>
      <w:r>
        <w:rPr>
          <w:rFonts w:ascii="Times New Roman"/>
          <w:b w:val="false"/>
          <w:i w:val="false"/>
          <w:color w:val="000000"/>
          <w:sz w:val="28"/>
        </w:rPr>
        <w:t xml:space="preserve">
      создание специализированной структуры по содействию инвестициям и продвижению экспорта с сетью торгово-инвестиционных представительств за рубежом; </w:t>
      </w:r>
      <w:r>
        <w:br/>
      </w:r>
      <w:r>
        <w:rPr>
          <w:rFonts w:ascii="Times New Roman"/>
          <w:b w:val="false"/>
          <w:i w:val="false"/>
          <w:color w:val="000000"/>
          <w:sz w:val="28"/>
        </w:rPr>
        <w:t xml:space="preserve">
      активизацию работы с международными финансовыми институтами в части обеспечения казахстанского участия в синдицированном финансировании крупных международных проектов с учетом интересов отечественного бизнеса, особенно экспортеров; </w:t>
      </w:r>
      <w:r>
        <w:br/>
      </w:r>
      <w:r>
        <w:rPr>
          <w:rFonts w:ascii="Times New Roman"/>
          <w:b w:val="false"/>
          <w:i w:val="false"/>
          <w:color w:val="000000"/>
          <w:sz w:val="28"/>
        </w:rPr>
        <w:t xml:space="preserve">
      продолжение работы по презентации инвестиционных возможностей Казахстана и поиску зарубежных партнеров, в частности, транснациональных компаний. </w:t>
      </w:r>
      <w:r>
        <w:br/>
      </w:r>
      <w:r>
        <w:rPr>
          <w:rFonts w:ascii="Times New Roman"/>
          <w:b w:val="false"/>
          <w:i w:val="false"/>
          <w:color w:val="000000"/>
          <w:sz w:val="28"/>
        </w:rPr>
        <w:t xml:space="preserve">
      Приоритетами бюджетных инвестиций в предстоящем периоде остаются: </w:t>
      </w:r>
      <w:r>
        <w:br/>
      </w:r>
      <w:r>
        <w:rPr>
          <w:rFonts w:ascii="Times New Roman"/>
          <w:b w:val="false"/>
          <w:i w:val="false"/>
          <w:color w:val="000000"/>
          <w:sz w:val="28"/>
        </w:rPr>
        <w:t xml:space="preserve">
      обеспечение эффективной реализации функций государственного управления; </w:t>
      </w:r>
      <w:r>
        <w:br/>
      </w:r>
      <w:r>
        <w:rPr>
          <w:rFonts w:ascii="Times New Roman"/>
          <w:b w:val="false"/>
          <w:i w:val="false"/>
          <w:color w:val="000000"/>
          <w:sz w:val="28"/>
        </w:rPr>
        <w:t xml:space="preserve">
      развитие социального сектора; </w:t>
      </w:r>
      <w:r>
        <w:br/>
      </w:r>
      <w:r>
        <w:rPr>
          <w:rFonts w:ascii="Times New Roman"/>
          <w:b w:val="false"/>
          <w:i w:val="false"/>
          <w:color w:val="000000"/>
          <w:sz w:val="28"/>
        </w:rPr>
        <w:t xml:space="preserve">
      развитие базовой инфраструктуры; </w:t>
      </w:r>
      <w:r>
        <w:br/>
      </w:r>
      <w:r>
        <w:rPr>
          <w:rFonts w:ascii="Times New Roman"/>
          <w:b w:val="false"/>
          <w:i w:val="false"/>
          <w:color w:val="000000"/>
          <w:sz w:val="28"/>
        </w:rPr>
        <w:t xml:space="preserve">
      содействие развитию аграрного сектора; </w:t>
      </w:r>
      <w:r>
        <w:br/>
      </w:r>
      <w:r>
        <w:rPr>
          <w:rFonts w:ascii="Times New Roman"/>
          <w:b w:val="false"/>
          <w:i w:val="false"/>
          <w:color w:val="000000"/>
          <w:sz w:val="28"/>
        </w:rPr>
        <w:t xml:space="preserve">
      развитие города Астаны. </w:t>
      </w:r>
      <w:r>
        <w:br/>
      </w:r>
      <w:r>
        <w:rPr>
          <w:rFonts w:ascii="Times New Roman"/>
          <w:b w:val="false"/>
          <w:i w:val="false"/>
          <w:color w:val="000000"/>
          <w:sz w:val="28"/>
        </w:rPr>
        <w:t xml:space="preserve">
      Также будут дополнительно капитализированы институты развития для финансирования проектов с высокой добавленной стоимостью в приоритетных секторах экономики и развития инновационной системы. </w:t>
      </w:r>
      <w:r>
        <w:br/>
      </w:r>
      <w:r>
        <w:rPr>
          <w:rFonts w:ascii="Times New Roman"/>
          <w:b w:val="false"/>
          <w:i w:val="false"/>
          <w:color w:val="000000"/>
          <w:sz w:val="28"/>
        </w:rPr>
        <w:t xml:space="preserve">
      В целом, распределение объемов бюджетных инвестиций будет осуществляться в рамках Перечня государственных и отраслевых (секторальных) программ на 2007-2009 годы. </w:t>
      </w:r>
    </w:p>
    <w:bookmarkStart w:name="z66" w:id="65"/>
    <w:p>
      <w:pPr>
        <w:spacing w:after="0"/>
        <w:ind w:left="0"/>
        <w:jc w:val="left"/>
      </w:pPr>
      <w:r>
        <w:rPr>
          <w:rFonts w:ascii="Times New Roman"/>
          <w:b/>
          <w:i w:val="false"/>
          <w:color w:val="000000"/>
        </w:rPr>
        <w:t xml:space="preserve"> 
  § 4. Политика в области управления государственным и </w:t>
      </w:r>
      <w:r>
        <w:br/>
      </w:r>
      <w:r>
        <w:rPr>
          <w:rFonts w:ascii="Times New Roman"/>
          <w:b/>
          <w:i w:val="false"/>
          <w:color w:val="000000"/>
        </w:rPr>
        <w:t xml:space="preserve">
гарантированным государством заимствованием и долгом </w:t>
      </w:r>
    </w:p>
    <w:bookmarkEnd w:id="65"/>
    <w:p>
      <w:pPr>
        <w:spacing w:after="0"/>
        <w:ind w:left="0"/>
        <w:jc w:val="both"/>
      </w:pPr>
      <w:r>
        <w:rPr>
          <w:rFonts w:ascii="Times New Roman"/>
          <w:b w:val="false"/>
          <w:i w:val="false"/>
          <w:color w:val="000000"/>
          <w:sz w:val="28"/>
        </w:rPr>
        <w:t xml:space="preserve">      В 2007-2009 годы политика Правительства Республики Казахстан в сфере государственного и гарантированного государством заимствования и долга будет реализовываться в следующих направлениях: </w:t>
      </w:r>
      <w:r>
        <w:br/>
      </w:r>
      <w:r>
        <w:rPr>
          <w:rFonts w:ascii="Times New Roman"/>
          <w:b w:val="false"/>
          <w:i w:val="false"/>
          <w:color w:val="000000"/>
          <w:sz w:val="28"/>
        </w:rPr>
        <w:t xml:space="preserve">
      совершенствование системы по управлению государственным долгом; </w:t>
      </w:r>
      <w:r>
        <w:br/>
      </w:r>
      <w:r>
        <w:rPr>
          <w:rFonts w:ascii="Times New Roman"/>
          <w:b w:val="false"/>
          <w:i w:val="false"/>
          <w:color w:val="000000"/>
          <w:sz w:val="28"/>
        </w:rPr>
        <w:t xml:space="preserve">
      определение параметров дефицита республиканского бюджета и правительственного долга с учетом проводимой политики сбережений, исходя из размера складывающегося ненефтяного дефицита бюджета; </w:t>
      </w:r>
      <w:r>
        <w:br/>
      </w:r>
      <w:r>
        <w:rPr>
          <w:rFonts w:ascii="Times New Roman"/>
          <w:b w:val="false"/>
          <w:i w:val="false"/>
          <w:color w:val="000000"/>
          <w:sz w:val="28"/>
        </w:rPr>
        <w:t xml:space="preserve">
      постепенное снижение доли внешнего долга в структуре правительственного долга. </w:t>
      </w:r>
      <w:r>
        <w:br/>
      </w:r>
      <w:r>
        <w:rPr>
          <w:rFonts w:ascii="Times New Roman"/>
          <w:b w:val="false"/>
          <w:i w:val="false"/>
          <w:color w:val="000000"/>
          <w:sz w:val="28"/>
        </w:rPr>
        <w:t xml:space="preserve">
      Постепенное снижение доли внешнего долга в структуре правительственного долга будет осуществляться путем сокращения доли финансирования дефицита республиканского бюджета за счет внешних займов в общей структуре финансирования дефицита республиканского бюджета. </w:t>
      </w:r>
      <w:r>
        <w:br/>
      </w:r>
      <w:r>
        <w:rPr>
          <w:rFonts w:ascii="Times New Roman"/>
          <w:b w:val="false"/>
          <w:i w:val="false"/>
          <w:color w:val="000000"/>
          <w:sz w:val="28"/>
        </w:rPr>
        <w:t xml:space="preserve">
      В целях диверсификации долгового портфеля Правительства будут сокращаться объемы внешнего заимствования при одновременном увеличении заимствования на внутреннем рынке. </w:t>
      </w:r>
      <w:r>
        <w:br/>
      </w:r>
      <w:r>
        <w:rPr>
          <w:rFonts w:ascii="Times New Roman"/>
          <w:b w:val="false"/>
          <w:i w:val="false"/>
          <w:color w:val="000000"/>
          <w:sz w:val="28"/>
        </w:rPr>
        <w:t xml:space="preserve">
      Увеличение объема внутреннего заимствования также связано с необходимостью предоставления накопительным пенсионным фондам надежных и ликвидных финансовых инструментов (в том числе, государственных ценных бумаг) для размещения пенсионных активов. </w:t>
      </w:r>
      <w:r>
        <w:br/>
      </w:r>
      <w:r>
        <w:rPr>
          <w:rFonts w:ascii="Times New Roman"/>
          <w:b w:val="false"/>
          <w:i w:val="false"/>
          <w:color w:val="000000"/>
          <w:sz w:val="28"/>
        </w:rPr>
        <w:t xml:space="preserve">
      Правительственное заимствование будет использоваться также с целью поддержания достаточного объема государственных ценных бумаг в обращении для установления соответствующего ориентира на фондовом рынке. В целях реального сбережения в среднесрочной перспективе политика правительственного заимствования будет ориентирована на достижение 50-70 % соотношения правительственного долга с учетом гарантированного долга к рыночной стоимости активов Национального Фонда. </w:t>
      </w:r>
      <w:r>
        <w:br/>
      </w:r>
      <w:r>
        <w:rPr>
          <w:rFonts w:ascii="Times New Roman"/>
          <w:b w:val="false"/>
          <w:i w:val="false"/>
          <w:color w:val="000000"/>
          <w:sz w:val="28"/>
        </w:rPr>
        <w:t xml:space="preserve">
      Кроме того, будет пересмотрена система управления государственным долгом Республики Казахстан. Мониторинг будет проводиться не только по государственному долгу, но и по долгу всего государственного сектора, включающего в себя долговые обязательства акционерных обществ с преобладающим участием государства. </w:t>
      </w:r>
      <w:r>
        <w:br/>
      </w:r>
      <w:r>
        <w:rPr>
          <w:rFonts w:ascii="Times New Roman"/>
          <w:b w:val="false"/>
          <w:i w:val="false"/>
          <w:color w:val="000000"/>
          <w:sz w:val="28"/>
        </w:rPr>
        <w:t xml:space="preserve">
      Совершенствование системы управления государственным внутренним и внешним долгом будет проводиться в соответствии с Концепцией по управлению государственным и валовым внешним долгом, разработка которой планируется в 2006 году. В Концепции найдут отражение вопросы стратегии управления долгом, структуры государственного долга, организационные основы управления государственным долгом. </w:t>
      </w:r>
      <w:r>
        <w:br/>
      </w:r>
      <w:r>
        <w:rPr>
          <w:rFonts w:ascii="Times New Roman"/>
          <w:b w:val="false"/>
          <w:i w:val="false"/>
          <w:color w:val="000000"/>
          <w:sz w:val="28"/>
        </w:rPr>
        <w:t xml:space="preserve">
      В 2007-2009 годы в рамках проводимой политики в сфере государственного и гарантированного государством заимствования и долга предполагается решение следующих задач: </w:t>
      </w:r>
      <w:r>
        <w:br/>
      </w:r>
      <w:r>
        <w:rPr>
          <w:rFonts w:ascii="Times New Roman"/>
          <w:b w:val="false"/>
          <w:i w:val="false"/>
          <w:color w:val="000000"/>
          <w:sz w:val="28"/>
        </w:rPr>
        <w:t xml:space="preserve">
      определение оптимального размера правительственного долга в рамках политики сбережений; </w:t>
      </w:r>
      <w:r>
        <w:br/>
      </w:r>
      <w:r>
        <w:rPr>
          <w:rFonts w:ascii="Times New Roman"/>
          <w:b w:val="false"/>
          <w:i w:val="false"/>
          <w:color w:val="000000"/>
          <w:sz w:val="28"/>
        </w:rPr>
        <w:t xml:space="preserve">
      в части внутреннего заимствования: </w:t>
      </w:r>
      <w:r>
        <w:br/>
      </w:r>
      <w:r>
        <w:rPr>
          <w:rFonts w:ascii="Times New Roman"/>
          <w:b w:val="false"/>
          <w:i w:val="false"/>
          <w:color w:val="000000"/>
          <w:sz w:val="28"/>
        </w:rPr>
        <w:t xml:space="preserve">
      составление на среднесрочный период графика эмиссии государственных ценных бумаг в разбивке по годам и видам бумаг; </w:t>
      </w:r>
      <w:r>
        <w:br/>
      </w:r>
      <w:r>
        <w:rPr>
          <w:rFonts w:ascii="Times New Roman"/>
          <w:b w:val="false"/>
          <w:i w:val="false"/>
          <w:color w:val="000000"/>
          <w:sz w:val="28"/>
        </w:rPr>
        <w:t xml:space="preserve">
      применение различных инструментов заимствования в зависимости от сроков привлечения внутренних займов; </w:t>
      </w:r>
      <w:r>
        <w:br/>
      </w:r>
      <w:r>
        <w:rPr>
          <w:rFonts w:ascii="Times New Roman"/>
          <w:b w:val="false"/>
          <w:i w:val="false"/>
          <w:color w:val="000000"/>
          <w:sz w:val="28"/>
        </w:rPr>
        <w:t xml:space="preserve">
      минимизация процентных рисков путем установления оптимального соотношения в общем объеме заимствования между индексированными и купонными обязательствами в зависимости от ситуации на рынке; </w:t>
      </w:r>
      <w:r>
        <w:br/>
      </w:r>
      <w:r>
        <w:rPr>
          <w:rFonts w:ascii="Times New Roman"/>
          <w:b w:val="false"/>
          <w:i w:val="false"/>
          <w:color w:val="000000"/>
          <w:sz w:val="28"/>
        </w:rPr>
        <w:t xml:space="preserve">
      установление ориентиров ("бэнчмарк") на рынке ценных бумаг; </w:t>
      </w:r>
      <w:r>
        <w:br/>
      </w:r>
      <w:r>
        <w:rPr>
          <w:rFonts w:ascii="Times New Roman"/>
          <w:b w:val="false"/>
          <w:i w:val="false"/>
          <w:color w:val="000000"/>
          <w:sz w:val="28"/>
        </w:rPr>
        <w:t xml:space="preserve">
      увеличение объемов выпусков государственных ценных бумаг при сокращении общего количества выпусков; </w:t>
      </w:r>
      <w:r>
        <w:br/>
      </w:r>
      <w:r>
        <w:rPr>
          <w:rFonts w:ascii="Times New Roman"/>
          <w:b w:val="false"/>
          <w:i w:val="false"/>
          <w:color w:val="000000"/>
          <w:sz w:val="28"/>
        </w:rPr>
        <w:t xml:space="preserve">
      уменьшение периодичности выплаты процентов с увеличением срока обращения; </w:t>
      </w:r>
      <w:r>
        <w:br/>
      </w:r>
      <w:r>
        <w:rPr>
          <w:rFonts w:ascii="Times New Roman"/>
          <w:b w:val="false"/>
          <w:i w:val="false"/>
          <w:color w:val="000000"/>
          <w:sz w:val="28"/>
        </w:rPr>
        <w:t xml:space="preserve">
      снижение риска неисполнения обязательств и сглаживание пиков выплат по погашению внутреннего правительственного долга в кратко- и среднесрочной перспективе, для чего предполагается переориентация на выпуск преимущественно среднесрочных и долгосрочных обязательств; </w:t>
      </w:r>
      <w:r>
        <w:br/>
      </w:r>
      <w:r>
        <w:rPr>
          <w:rFonts w:ascii="Times New Roman"/>
          <w:b w:val="false"/>
          <w:i w:val="false"/>
          <w:color w:val="000000"/>
          <w:sz w:val="28"/>
        </w:rPr>
        <w:t xml:space="preserve">
      в части внешнего заимствования: </w:t>
      </w:r>
      <w:r>
        <w:br/>
      </w:r>
      <w:r>
        <w:rPr>
          <w:rFonts w:ascii="Times New Roman"/>
          <w:b w:val="false"/>
          <w:i w:val="false"/>
          <w:color w:val="000000"/>
          <w:sz w:val="28"/>
        </w:rPr>
        <w:t xml:space="preserve">
      усиление требований к отбору новых проектов и осуществлению Банком Развития Казахстана банковской экспертизы инвестиционных проектов, предлагаемых к финансированию на возвратной основе; </w:t>
      </w:r>
      <w:r>
        <w:br/>
      </w:r>
      <w:r>
        <w:rPr>
          <w:rFonts w:ascii="Times New Roman"/>
          <w:b w:val="false"/>
          <w:i w:val="false"/>
          <w:color w:val="000000"/>
          <w:sz w:val="28"/>
        </w:rPr>
        <w:t xml:space="preserve">
      привлечение внешних займов на льготных условиях для финансирования инвестиционных проектов в приоритетных отраслях экономики в целях трансферта передового опыта и процедур контроля реализации проектов внешними донорами; </w:t>
      </w:r>
      <w:r>
        <w:br/>
      </w:r>
      <w:r>
        <w:rPr>
          <w:rFonts w:ascii="Times New Roman"/>
          <w:b w:val="false"/>
          <w:i w:val="false"/>
          <w:color w:val="000000"/>
          <w:sz w:val="28"/>
        </w:rPr>
        <w:t xml:space="preserve">
      эффективное использование заемных средств путем улучшения качества подготовки и экспертизы проектов, включаемых в перечень республиканских инвестиционных проектов; </w:t>
      </w:r>
      <w:r>
        <w:br/>
      </w:r>
      <w:r>
        <w:rPr>
          <w:rFonts w:ascii="Times New Roman"/>
          <w:b w:val="false"/>
          <w:i w:val="false"/>
          <w:color w:val="000000"/>
          <w:sz w:val="28"/>
        </w:rPr>
        <w:t xml:space="preserve">
      диверсификация портфеля внешних займов Правительства Республики Казахстан по валютам займов с целью снижения негативных последствий в случае изменения обменного курса тенге; </w:t>
      </w:r>
      <w:r>
        <w:br/>
      </w:r>
      <w:r>
        <w:rPr>
          <w:rFonts w:ascii="Times New Roman"/>
          <w:b w:val="false"/>
          <w:i w:val="false"/>
          <w:color w:val="000000"/>
          <w:sz w:val="28"/>
        </w:rPr>
        <w:t xml:space="preserve">
      в части погашения и обслуживания долга: </w:t>
      </w:r>
      <w:r>
        <w:br/>
      </w:r>
      <w:r>
        <w:rPr>
          <w:rFonts w:ascii="Times New Roman"/>
          <w:b w:val="false"/>
          <w:i w:val="false"/>
          <w:color w:val="000000"/>
          <w:sz w:val="28"/>
        </w:rPr>
        <w:t xml:space="preserve">
      активное управление правительственным долгом путем досрочного погашения наиболее дорогих в обслуживании правительственных займов; </w:t>
      </w:r>
      <w:r>
        <w:br/>
      </w:r>
      <w:r>
        <w:rPr>
          <w:rFonts w:ascii="Times New Roman"/>
          <w:b w:val="false"/>
          <w:i w:val="false"/>
          <w:color w:val="000000"/>
          <w:sz w:val="28"/>
        </w:rPr>
        <w:t xml:space="preserve">
      принятие местными исполнительными органами активных мер по погашению просроченных долговых обязательств и скорейшему разрешению проблемы неурегулированных долговых обязательств; </w:t>
      </w:r>
      <w:r>
        <w:br/>
      </w:r>
      <w:r>
        <w:rPr>
          <w:rFonts w:ascii="Times New Roman"/>
          <w:b w:val="false"/>
          <w:i w:val="false"/>
          <w:color w:val="000000"/>
          <w:sz w:val="28"/>
        </w:rPr>
        <w:t xml:space="preserve">
      прогнозирование фискальных рисков. </w:t>
      </w:r>
    </w:p>
    <w:bookmarkStart w:name="z67" w:id="66"/>
    <w:p>
      <w:pPr>
        <w:spacing w:after="0"/>
        <w:ind w:left="0"/>
        <w:jc w:val="left"/>
      </w:pPr>
      <w:r>
        <w:rPr>
          <w:rFonts w:ascii="Times New Roman"/>
          <w:b/>
          <w:i w:val="false"/>
          <w:color w:val="000000"/>
        </w:rPr>
        <w:t xml:space="preserve"> 
  Управление государственными активами и приватизация </w:t>
      </w:r>
    </w:p>
    <w:bookmarkEnd w:id="66"/>
    <w:p>
      <w:pPr>
        <w:spacing w:after="0"/>
        <w:ind w:left="0"/>
        <w:jc w:val="both"/>
      </w:pPr>
      <w:r>
        <w:rPr>
          <w:rFonts w:ascii="Times New Roman"/>
          <w:b w:val="false"/>
          <w:i w:val="false"/>
          <w:color w:val="000000"/>
          <w:sz w:val="28"/>
        </w:rPr>
        <w:t xml:space="preserve">      На 2007-2009 годы политика в области управления государственными активами будет направлена на концентрацию усилий по формированию государства как эффективного собственника. В этих целях будет создан механизм, который позволит значительно улучшить эффективность управления государственными активами. </w:t>
      </w:r>
      <w:r>
        <w:br/>
      </w:r>
      <w:r>
        <w:rPr>
          <w:rFonts w:ascii="Times New Roman"/>
          <w:b w:val="false"/>
          <w:i w:val="false"/>
          <w:color w:val="000000"/>
          <w:sz w:val="28"/>
        </w:rPr>
        <w:t xml:space="preserve">
      Приоритетными задачами в области управления государственной собственностью являются: </w:t>
      </w:r>
      <w:r>
        <w:br/>
      </w:r>
      <w:r>
        <w:rPr>
          <w:rFonts w:ascii="Times New Roman"/>
          <w:b w:val="false"/>
          <w:i w:val="false"/>
          <w:color w:val="000000"/>
          <w:sz w:val="28"/>
        </w:rPr>
        <w:t xml:space="preserve">
      создание прозрачной и ясной системы управления активами государства; </w:t>
      </w:r>
      <w:r>
        <w:br/>
      </w:r>
      <w:r>
        <w:rPr>
          <w:rFonts w:ascii="Times New Roman"/>
          <w:b w:val="false"/>
          <w:i w:val="false"/>
          <w:color w:val="000000"/>
          <w:sz w:val="28"/>
        </w:rPr>
        <w:t xml:space="preserve">
      проведение инвентаризации государственной собственности и создание единой базы данных; </w:t>
      </w:r>
      <w:r>
        <w:br/>
      </w:r>
      <w:r>
        <w:rPr>
          <w:rFonts w:ascii="Times New Roman"/>
          <w:b w:val="false"/>
          <w:i w:val="false"/>
          <w:color w:val="000000"/>
          <w:sz w:val="28"/>
        </w:rPr>
        <w:t xml:space="preserve">
      применение единых критериев при принятии решений о реабилитации или банкротстве нерентабельных государственных предприятий, совершенствование механизма отбора конкурсных управляющих. </w:t>
      </w:r>
      <w:r>
        <w:br/>
      </w:r>
      <w:r>
        <w:rPr>
          <w:rFonts w:ascii="Times New Roman"/>
          <w:b w:val="false"/>
          <w:i w:val="false"/>
          <w:color w:val="000000"/>
          <w:sz w:val="28"/>
        </w:rPr>
        <w:t xml:space="preserve">
      Для создания прозрачной и ясной системы управления активами государства будет осуществляться последовательное принятие мер, направленных на модернизацию существующей системы управления государственными активами, систематизацию законодательства и методологической базы в области управления государственными активами. Будет осуществлен анализ сфер деятельности государственных предприятий, государственных учреждений и организаций, контрольные пакеты акций (доли участия) которых принадлежат государству, с целью определения сфер деятельности, в которых должны функционировать данные организации для оказания общественно значимых услуг и развития сфер деятельности, требующих государственной поддержки. </w:t>
      </w:r>
      <w:r>
        <w:br/>
      </w:r>
      <w:r>
        <w:rPr>
          <w:rFonts w:ascii="Times New Roman"/>
          <w:b w:val="false"/>
          <w:i w:val="false"/>
          <w:color w:val="000000"/>
          <w:sz w:val="28"/>
        </w:rPr>
        <w:t xml:space="preserve">
      Для проведения инвентаризации государственной собственности и создания единой базы данных для всей страны необходимо последовательно реализовать меры, направленные на: </w:t>
      </w:r>
      <w:r>
        <w:br/>
      </w:r>
      <w:r>
        <w:rPr>
          <w:rFonts w:ascii="Times New Roman"/>
          <w:b w:val="false"/>
          <w:i w:val="false"/>
          <w:color w:val="000000"/>
          <w:sz w:val="28"/>
        </w:rPr>
        <w:t xml:space="preserve">
      проведение инвентаризации имущества государственных предприятий, учреждений и организаций, контрольные пакеты акций (доли участия) которых принадлежат государству; </w:t>
      </w:r>
      <w:r>
        <w:br/>
      </w:r>
      <w:r>
        <w:rPr>
          <w:rFonts w:ascii="Times New Roman"/>
          <w:b w:val="false"/>
          <w:i w:val="false"/>
          <w:color w:val="000000"/>
          <w:sz w:val="28"/>
        </w:rPr>
        <w:t xml:space="preserve">
      определение состава имущества (с учетом интеллектуальной собственности и объектов недвижимости), необходимого данным организациям для реализации возложенных на них задач; </w:t>
      </w:r>
      <w:r>
        <w:br/>
      </w:r>
      <w:r>
        <w:rPr>
          <w:rFonts w:ascii="Times New Roman"/>
          <w:b w:val="false"/>
          <w:i w:val="false"/>
          <w:color w:val="000000"/>
          <w:sz w:val="28"/>
        </w:rPr>
        <w:t xml:space="preserve">
      определение перечня государственных предприятий, государственных учреждений и имущества, закрепленного за государственными юридическими лицами, организациями, пакеты акций (доли участия) которых принадлежат государству, подлежащих передаче в конкурентную среду; </w:t>
      </w:r>
      <w:r>
        <w:br/>
      </w:r>
      <w:r>
        <w:rPr>
          <w:rFonts w:ascii="Times New Roman"/>
          <w:b w:val="false"/>
          <w:i w:val="false"/>
          <w:color w:val="000000"/>
          <w:sz w:val="28"/>
        </w:rPr>
        <w:t xml:space="preserve">
      четкое разграничение государственной собственности между уровнями государственного управления; </w:t>
      </w:r>
      <w:r>
        <w:br/>
      </w:r>
      <w:r>
        <w:rPr>
          <w:rFonts w:ascii="Times New Roman"/>
          <w:b w:val="false"/>
          <w:i w:val="false"/>
          <w:color w:val="000000"/>
          <w:sz w:val="28"/>
        </w:rPr>
        <w:t xml:space="preserve">
      финансирование работ из местных бюджетов по предоставлению местным исполнительным органам доступа к Реестру государственных предприятий и учреждений, юридических лиц с участием государства в уставном капитале (далее - Реестр) и поддержание его в режиме "оn-line"; </w:t>
      </w:r>
      <w:r>
        <w:br/>
      </w:r>
      <w:r>
        <w:rPr>
          <w:rFonts w:ascii="Times New Roman"/>
          <w:b w:val="false"/>
          <w:i w:val="false"/>
          <w:color w:val="000000"/>
          <w:sz w:val="28"/>
        </w:rPr>
        <w:t xml:space="preserve">
      предоставление информации держателю Реестра в электронном формате из создаваемой в рамках "электронного правительства" государственной базы данных "Юридические лица" в целях актуализации данных Реестра по объектам учета. </w:t>
      </w:r>
      <w:r>
        <w:br/>
      </w:r>
      <w:r>
        <w:rPr>
          <w:rFonts w:ascii="Times New Roman"/>
          <w:b w:val="false"/>
          <w:i w:val="false"/>
          <w:color w:val="000000"/>
          <w:sz w:val="28"/>
        </w:rPr>
        <w:t xml:space="preserve">
      Для применения единых критериев при принятии решений о реабилитации или банкротстве, а также совершенствования механизма привлечения конкурсных управляющих, Правительством Республики Казахстан будет определен перечень нерентабельных государственных предприятий, к которым возможно применение процедур реабилитации и реструктуризации, механизма проведения мониторинга и анализа состояния их платежеспособности. Будет сформирована база данных нерентабельных государственных предприятий, на которых возможна организация новых производств с применением новых технологий, изучен мировой опыт антикризисного управления, адаптации его к условиям современного Казахстана. </w:t>
      </w:r>
      <w:r>
        <w:br/>
      </w:r>
      <w:r>
        <w:rPr>
          <w:rFonts w:ascii="Times New Roman"/>
          <w:b w:val="false"/>
          <w:i w:val="false"/>
          <w:color w:val="000000"/>
          <w:sz w:val="28"/>
        </w:rPr>
        <w:t xml:space="preserve">
      В результате принимаемых мер будет создана прозрачная система управления активами государства, единая база данных государственной собственности, разработаны механизмы по принятию решений о реабилитации или банкротстве нерентабельных предприятий. </w:t>
      </w:r>
      <w:r>
        <w:br/>
      </w:r>
      <w:r>
        <w:rPr>
          <w:rFonts w:ascii="Times New Roman"/>
          <w:b w:val="false"/>
          <w:i w:val="false"/>
          <w:color w:val="000000"/>
          <w:sz w:val="28"/>
        </w:rPr>
        <w:t>
      Создание новых институтов по эффективному управлению государственными активами, внедрение мирового опыта корпоративного управления, государственно-частного партнерства будет способствовать повышению эффективности управления государственными активами, реализации  </w:t>
      </w:r>
      <w:r>
        <w:rPr>
          <w:rFonts w:ascii="Times New Roman"/>
          <w:b w:val="false"/>
          <w:i w:val="false"/>
          <w:color w:val="000000"/>
          <w:sz w:val="28"/>
        </w:rPr>
        <w:t xml:space="preserve">Стратегии </w:t>
      </w:r>
      <w:r>
        <w:rPr>
          <w:rFonts w:ascii="Times New Roman"/>
          <w:b w:val="false"/>
          <w:i w:val="false"/>
          <w:color w:val="000000"/>
          <w:sz w:val="28"/>
        </w:rPr>
        <w:t xml:space="preserve"> индустриально-инновационного развития Республики Казахстан на 2003-2015 годы и развитию фондового рынка. </w:t>
      </w:r>
      <w:r>
        <w:br/>
      </w:r>
      <w:r>
        <w:rPr>
          <w:rFonts w:ascii="Times New Roman"/>
          <w:b w:val="false"/>
          <w:i w:val="false"/>
          <w:color w:val="000000"/>
          <w:sz w:val="28"/>
        </w:rPr>
        <w:t xml:space="preserve">
      Будет активно проводиться работа по внедрению и совершенствованию механизмов государственного и частного партнерства, что позволит привлечь средства частного сектора на финансирование процессов улучшения и строительства общественно значимых объектов. </w:t>
      </w:r>
      <w:r>
        <w:br/>
      </w:r>
      <w:r>
        <w:rPr>
          <w:rFonts w:ascii="Times New Roman"/>
          <w:b w:val="false"/>
          <w:i w:val="false"/>
          <w:color w:val="000000"/>
          <w:sz w:val="28"/>
        </w:rPr>
        <w:t xml:space="preserve">
      Политика в области приватизации как структурного элемента единой государственной политики по управлению государственным имуществом будет осуществляться в соответствии с интересами государства по отношению к определенным отраслям и конкретным предприятиям. </w:t>
      </w:r>
    </w:p>
    <w:bookmarkStart w:name="z68" w:id="67"/>
    <w:p>
      <w:pPr>
        <w:spacing w:after="0"/>
        <w:ind w:left="0"/>
        <w:jc w:val="left"/>
      </w:pPr>
      <w:r>
        <w:rPr>
          <w:rFonts w:ascii="Times New Roman"/>
          <w:b/>
          <w:i w:val="false"/>
          <w:color w:val="000000"/>
        </w:rPr>
        <w:t xml:space="preserve"> 
  § 5. Совершенствование государственной политики, </w:t>
      </w:r>
      <w:r>
        <w:br/>
      </w:r>
      <w:r>
        <w:rPr>
          <w:rFonts w:ascii="Times New Roman"/>
          <w:b/>
          <w:i w:val="false"/>
          <w:color w:val="000000"/>
        </w:rPr>
        <w:t xml:space="preserve">
направленной на развитие предпринимательства </w:t>
      </w:r>
    </w:p>
    <w:bookmarkEnd w:id="67"/>
    <w:bookmarkStart w:name="z69" w:id="68"/>
    <w:p>
      <w:pPr>
        <w:spacing w:after="0"/>
        <w:ind w:left="0"/>
        <w:jc w:val="left"/>
      </w:pPr>
      <w:r>
        <w:rPr>
          <w:rFonts w:ascii="Times New Roman"/>
          <w:b/>
          <w:i w:val="false"/>
          <w:color w:val="000000"/>
        </w:rPr>
        <w:t xml:space="preserve"> 
  Развитие конкуренции и антимонопольная политика </w:t>
      </w:r>
    </w:p>
    <w:bookmarkEnd w:id="68"/>
    <w:p>
      <w:pPr>
        <w:spacing w:after="0"/>
        <w:ind w:left="0"/>
        <w:jc w:val="both"/>
      </w:pPr>
      <w:r>
        <w:rPr>
          <w:rFonts w:ascii="Times New Roman"/>
          <w:b w:val="false"/>
          <w:i w:val="false"/>
          <w:color w:val="000000"/>
          <w:sz w:val="28"/>
        </w:rPr>
        <w:t xml:space="preserve">      Развитие конкурентной и антимонопольной политики будет осуществляться на основе совершенствования законодательства в соответствии с требованиями международного конкурентного права и развития свободы конкуренции, обеспечения предсказуемости и стабильности уровней тарифов субъектов естественных монополий и повышения инвестиционной привлекательности отраслей экономики, в которых они задействованы, модернизации и расширения их инфраструктурных сетей, институциональных преобразований. </w:t>
      </w:r>
      <w:r>
        <w:br/>
      </w:r>
      <w:r>
        <w:rPr>
          <w:rFonts w:ascii="Times New Roman"/>
          <w:b w:val="false"/>
          <w:i w:val="false"/>
          <w:color w:val="000000"/>
          <w:sz w:val="28"/>
        </w:rPr>
        <w:t xml:space="preserve">
      В настоящее время на конкурентном рынке наблюдаются факты ценового сговора, злоупотребления доминирующим (монопольным) положением, недобросовестной конкуренции и чрезмерной экономической концентрации, что приводит к ограничению конкуренции, усилению позиций крупных холдингов путем установления контроля над менее крупными компаниями. </w:t>
      </w:r>
      <w:r>
        <w:br/>
      </w:r>
      <w:r>
        <w:rPr>
          <w:rFonts w:ascii="Times New Roman"/>
          <w:b w:val="false"/>
          <w:i w:val="false"/>
          <w:color w:val="000000"/>
          <w:sz w:val="28"/>
        </w:rPr>
        <w:t xml:space="preserve">
      В 2007-2009 годы необходимо провести комплекс мер по совершенствованию организационных и правовых основ предупреждения, ограничения и пресечения недобросовестной конкуренции, созданию благоприятных условий для развития конкурентных отношений на товарных рынках, эффективного и оперативного применения мер антимонопольного реагирования в случаях злоупотреблений монополистическим (доминирующим) положением. Также необходимо принятие мер по приведению антимонопольного законодательства в соответствие с мировыми стандартами в условиях вступления Казахстана в ВТО. </w:t>
      </w:r>
      <w:r>
        <w:br/>
      </w:r>
      <w:r>
        <w:rPr>
          <w:rFonts w:ascii="Times New Roman"/>
          <w:b w:val="false"/>
          <w:i w:val="false"/>
          <w:color w:val="000000"/>
          <w:sz w:val="28"/>
        </w:rPr>
        <w:t xml:space="preserve">
      Для развития конкуренции на внутренних товарных рынках необходимо осуществление контроля за чрезмерной экономической концентрацией, принятие мер по демонополизации "скрытых монополий", усилению контрольных функций антимонопольного органа. </w:t>
      </w:r>
      <w:r>
        <w:br/>
      </w:r>
      <w:r>
        <w:rPr>
          <w:rFonts w:ascii="Times New Roman"/>
          <w:b w:val="false"/>
          <w:i w:val="false"/>
          <w:color w:val="000000"/>
          <w:sz w:val="28"/>
        </w:rPr>
        <w:t xml:space="preserve">
      Основными целями конкурентной, антимонопольной и тарифной политики являются повышение эффективности государственного регулирования в сферах естественных монополий, развитие свободной конкуренции, предпринимательства и создание условий для динамичного функционирования рынков. </w:t>
      </w:r>
      <w:r>
        <w:br/>
      </w:r>
      <w:r>
        <w:rPr>
          <w:rFonts w:ascii="Times New Roman"/>
          <w:b w:val="false"/>
          <w:i w:val="false"/>
          <w:color w:val="000000"/>
          <w:sz w:val="28"/>
        </w:rPr>
        <w:t xml:space="preserve">
      Для достижения указанных целей планируется: </w:t>
      </w:r>
      <w:r>
        <w:br/>
      </w:r>
      <w:r>
        <w:rPr>
          <w:rFonts w:ascii="Times New Roman"/>
          <w:b w:val="false"/>
          <w:i w:val="false"/>
          <w:color w:val="000000"/>
          <w:sz w:val="28"/>
        </w:rPr>
        <w:t>
      принятие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конкуренции и ограничении монополистической деятельности" в новой редакции и соответствующих нормативных правовых актов в реализацию данного Закона; </w:t>
      </w:r>
      <w:r>
        <w:br/>
      </w:r>
      <w:r>
        <w:rPr>
          <w:rFonts w:ascii="Times New Roman"/>
          <w:b w:val="false"/>
          <w:i w:val="false"/>
          <w:color w:val="000000"/>
          <w:sz w:val="28"/>
        </w:rPr>
        <w:t xml:space="preserve">
      усиление государственного контроля по вопросам пресечения злоупотреблений субъектами рынка доминирующим положением, сговора между субъектами, необоснованного отказа от заключения договоров субъектами-монополистами, необоснованного сокращения производства и поставки монопольных товаров и услуг, устранения с рынка и ограничения доступа на него других субъектов и недобросовестной конкуренции; </w:t>
      </w:r>
      <w:r>
        <w:br/>
      </w:r>
      <w:r>
        <w:rPr>
          <w:rFonts w:ascii="Times New Roman"/>
          <w:b w:val="false"/>
          <w:i w:val="false"/>
          <w:color w:val="000000"/>
          <w:sz w:val="28"/>
        </w:rPr>
        <w:t xml:space="preserve">
      ужесточение мер уголовного и административного наказания за нарушения антимонопольного законодательства; </w:t>
      </w:r>
      <w:r>
        <w:br/>
      </w:r>
      <w:r>
        <w:rPr>
          <w:rFonts w:ascii="Times New Roman"/>
          <w:b w:val="false"/>
          <w:i w:val="false"/>
          <w:color w:val="000000"/>
          <w:sz w:val="28"/>
        </w:rPr>
        <w:t xml:space="preserve">
      устранение влияния финансовых структур на ограничение конкуренции в других секторах экономики путем принятия нормативных правовых актов в части пресечения злоупотреблений финансовыми организациями своим доминирующим положением, сговора между ними и недобросовестной конкуренции; </w:t>
      </w:r>
      <w:r>
        <w:br/>
      </w:r>
      <w:r>
        <w:rPr>
          <w:rFonts w:ascii="Times New Roman"/>
          <w:b w:val="false"/>
          <w:i w:val="false"/>
          <w:color w:val="000000"/>
          <w:sz w:val="28"/>
        </w:rPr>
        <w:t xml:space="preserve">
      устранение практики применения предоставления льгот, скидок хозяйствующим субъектам со стороны государства, а также поэтапный отказ от согласования тарифов, цен на товары (работы, услуги) субъектов-доминантов с учетом вступления Казахстана в ВТО; </w:t>
      </w:r>
      <w:r>
        <w:br/>
      </w:r>
      <w:r>
        <w:rPr>
          <w:rFonts w:ascii="Times New Roman"/>
          <w:b w:val="false"/>
          <w:i w:val="false"/>
          <w:color w:val="000000"/>
          <w:sz w:val="28"/>
        </w:rPr>
        <w:t xml:space="preserve">
      изучение мирового антимонопольного законодательства, проведение сравнительного анализа законодательства по защите конкуренции и регулирования естественных монополий развитых стран и Казахстана; </w:t>
      </w:r>
      <w:r>
        <w:br/>
      </w:r>
      <w:r>
        <w:rPr>
          <w:rFonts w:ascii="Times New Roman"/>
          <w:b w:val="false"/>
          <w:i w:val="false"/>
          <w:color w:val="000000"/>
          <w:sz w:val="28"/>
        </w:rPr>
        <w:t xml:space="preserve">
      реализация Программы защиты и развития конкуренции на среднесрочный период, предусматривающей мероприятия по усилению контроля за чрезмерной экономической концентрацией, мониторингу "скрытых" монополий, существующих в различных отраслях экономики, принятию мер по их демонополизации, укреплению общественной системы защиты свободы предпринимательства, развитию электронной базы данных по мониторингу деятельности монополистов. </w:t>
      </w:r>
      <w:r>
        <w:br/>
      </w:r>
      <w:r>
        <w:rPr>
          <w:rFonts w:ascii="Times New Roman"/>
          <w:b w:val="false"/>
          <w:i w:val="false"/>
          <w:color w:val="000000"/>
          <w:sz w:val="28"/>
        </w:rPr>
        <w:t xml:space="preserve">
      В результате реализации планируемого комплекса мер ожидается обеспечение равных условий для всех участников рынка и поэтапный уход от жесткого государственного регулирования тарифов на конкурентном рынке с одновременным ужесточением мер антимонопольного реагирования. </w:t>
      </w:r>
    </w:p>
    <w:bookmarkStart w:name="z70" w:id="69"/>
    <w:p>
      <w:pPr>
        <w:spacing w:after="0"/>
        <w:ind w:left="0"/>
        <w:jc w:val="left"/>
      </w:pPr>
      <w:r>
        <w:rPr>
          <w:rFonts w:ascii="Times New Roman"/>
          <w:b/>
          <w:i w:val="false"/>
          <w:color w:val="000000"/>
        </w:rPr>
        <w:t xml:space="preserve"> 
  Тарифная политика </w:t>
      </w:r>
    </w:p>
    <w:bookmarkEnd w:id="69"/>
    <w:p>
      <w:pPr>
        <w:spacing w:after="0"/>
        <w:ind w:left="0"/>
        <w:jc w:val="both"/>
      </w:pPr>
      <w:r>
        <w:rPr>
          <w:rFonts w:ascii="Times New Roman"/>
          <w:b w:val="false"/>
          <w:i w:val="false"/>
          <w:color w:val="000000"/>
          <w:sz w:val="28"/>
        </w:rPr>
        <w:t xml:space="preserve">      Развитие тарифной политики будет осуществляться через совершенствование нормативной правовой и методологической базы тарифного регулирования в сферах естественных монополий. </w:t>
      </w:r>
      <w:r>
        <w:br/>
      </w:r>
      <w:r>
        <w:rPr>
          <w:rFonts w:ascii="Times New Roman"/>
          <w:b w:val="false"/>
          <w:i w:val="false"/>
          <w:color w:val="000000"/>
          <w:sz w:val="28"/>
        </w:rPr>
        <w:t>
      Основными мероприятиями, проводимыми в этом направлении, станут внесение изменений и дополнений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 естественных монополиях"; разработка порядка утверждения среднесрочных и долгосрочных тарифов; либерализация и дебюрократизация порядка государственного регулирования деятельности субъектов естественных монополий. </w:t>
      </w:r>
      <w:r>
        <w:br/>
      </w:r>
      <w:r>
        <w:rPr>
          <w:rFonts w:ascii="Times New Roman"/>
          <w:b w:val="false"/>
          <w:i w:val="false"/>
          <w:color w:val="000000"/>
          <w:sz w:val="28"/>
        </w:rPr>
        <w:t xml:space="preserve">
      Важной составляющей государственного тарифного регулирования является наличие методологической базы, адекватной уровню состояния и перспективам развития экономики Казахстана. Для этого предусматривается разработка целого ряда методик расчета тарифов, моделей оценки влияния динамики уровней тарифов на секторы экономики, создание системы мониторинга деятельности субъектов на основе сбалансированного комплекса их оценочных показателей. </w:t>
      </w:r>
      <w:r>
        <w:br/>
      </w:r>
      <w:r>
        <w:rPr>
          <w:rFonts w:ascii="Times New Roman"/>
          <w:b w:val="false"/>
          <w:i w:val="false"/>
          <w:color w:val="000000"/>
          <w:sz w:val="28"/>
        </w:rPr>
        <w:t xml:space="preserve">
      В 2007 году планируется разработать Программу совершенствования тарифной политики в сферах естественных монополий на 2008-2010 годы. </w:t>
      </w:r>
      <w:r>
        <w:br/>
      </w:r>
      <w:r>
        <w:rPr>
          <w:rFonts w:ascii="Times New Roman"/>
          <w:b w:val="false"/>
          <w:i w:val="false"/>
          <w:color w:val="000000"/>
          <w:sz w:val="28"/>
        </w:rPr>
        <w:t xml:space="preserve">
      В результате реализации планируемого комплекса мер будут обеспечены предсказуемость и стабильность уровней тарифов субъектов естественных монополий на среднесрочный и долгосрочный периоды и созданы условия для повышения инвестиционной привлекательности отраслей, в которых задействованы субъекты естественных монополий. </w:t>
      </w:r>
    </w:p>
    <w:bookmarkStart w:name="z71" w:id="70"/>
    <w:p>
      <w:pPr>
        <w:spacing w:after="0"/>
        <w:ind w:left="0"/>
        <w:jc w:val="left"/>
      </w:pPr>
      <w:r>
        <w:rPr>
          <w:rFonts w:ascii="Times New Roman"/>
          <w:b/>
          <w:i w:val="false"/>
          <w:color w:val="000000"/>
        </w:rPr>
        <w:t xml:space="preserve"> 
  Развитие системы технического регулирования </w:t>
      </w:r>
    </w:p>
    <w:bookmarkEnd w:id="70"/>
    <w:p>
      <w:pPr>
        <w:spacing w:after="0"/>
        <w:ind w:left="0"/>
        <w:jc w:val="both"/>
      </w:pPr>
      <w:r>
        <w:rPr>
          <w:rFonts w:ascii="Times New Roman"/>
          <w:b w:val="false"/>
          <w:i w:val="false"/>
          <w:color w:val="000000"/>
          <w:sz w:val="28"/>
        </w:rPr>
        <w:t xml:space="preserve">      Принятие за основу международно признанных стандартов при разработке технических регламентов и стандартов призвано способствовать выходу отечественной продукции на внешние рынки. Это также должно повысить конкурентоспособность казахстанских товаров по отношению к импорту на внутреннем рынке. </w:t>
      </w:r>
      <w:r>
        <w:br/>
      </w:r>
      <w:r>
        <w:rPr>
          <w:rFonts w:ascii="Times New Roman"/>
          <w:b w:val="false"/>
          <w:i w:val="false"/>
          <w:color w:val="000000"/>
          <w:sz w:val="28"/>
        </w:rPr>
        <w:t xml:space="preserve">
      В настоящее время, в соответствии с принимаемыми мероприятиями по предстоящему вступлению Республики Казахстан в ВТО, разрабатываются проекты нормативных правовых актов, направленные на приведение национального законодательства в области технического регулирования в соответствие с международной практикой. </w:t>
      </w:r>
      <w:r>
        <w:br/>
      </w:r>
      <w:r>
        <w:rPr>
          <w:rFonts w:ascii="Times New Roman"/>
          <w:b w:val="false"/>
          <w:i w:val="false"/>
          <w:color w:val="000000"/>
          <w:sz w:val="28"/>
        </w:rPr>
        <w:t xml:space="preserve">
      В течение 2006 года будут приняты 5 законов и внесены изменения и дополнения в 33 действующих Закона Республики Казахстан по вопросам технического регулирования. </w:t>
      </w:r>
      <w:r>
        <w:br/>
      </w:r>
      <w:r>
        <w:rPr>
          <w:rFonts w:ascii="Times New Roman"/>
          <w:b w:val="false"/>
          <w:i w:val="false"/>
          <w:color w:val="000000"/>
          <w:sz w:val="28"/>
        </w:rPr>
        <w:t xml:space="preserve">
      В 2007-2009 годы необходимо продолжить гармонизацию национальных стандартов с международными стандартами и осуществить пересмотр действующего плана по гармонизации стандартов с учетом основных направлений политики государства по повышению конкурентоспособности товаров отечественного производства, а также продолжить внедрение международных стандартов на производстве в Республике Казахстан. </w:t>
      </w:r>
      <w:r>
        <w:br/>
      </w:r>
      <w:r>
        <w:rPr>
          <w:rFonts w:ascii="Times New Roman"/>
          <w:b w:val="false"/>
          <w:i w:val="false"/>
          <w:color w:val="000000"/>
          <w:sz w:val="28"/>
        </w:rPr>
        <w:t xml:space="preserve">
      Кроме того, необходимо разработать Программу развития государственной системы технического регулирования на 2007-2009 годы, целями которой является дальнейшее развитие и совершенствование государственной системы технического регулирования, обеспечение безопасности продукции и процессов для жизни и здоровья и окружающей среды, предупреждение действий, вводящих в заблуждение потребителей относительно безопасности продукции, повышение конкурентоспособности продукции, а также устранение технических барьеров в торговле. </w:t>
      </w:r>
      <w:r>
        <w:br/>
      </w:r>
      <w:r>
        <w:rPr>
          <w:rFonts w:ascii="Times New Roman"/>
          <w:b w:val="false"/>
          <w:i w:val="false"/>
          <w:color w:val="000000"/>
          <w:sz w:val="28"/>
        </w:rPr>
        <w:t xml:space="preserve">
      В целях ориентирования отечественных производителей на экспортную деятельность необходимо периодически осуществлять информирование производителей о действующих требованиях к продукции в государствах, в которые экспортируются товары казахстанского происхождения. </w:t>
      </w:r>
      <w:r>
        <w:br/>
      </w:r>
      <w:r>
        <w:rPr>
          <w:rFonts w:ascii="Times New Roman"/>
          <w:b w:val="false"/>
          <w:i w:val="false"/>
          <w:color w:val="000000"/>
          <w:sz w:val="28"/>
        </w:rPr>
        <w:t xml:space="preserve">
      В целях оптимизации работ в сфере подтверждения соответствия необходимо осуществить работы по гармонизации процедур подтверждения соответствия с международной практикой. </w:t>
      </w:r>
      <w:r>
        <w:br/>
      </w:r>
      <w:r>
        <w:rPr>
          <w:rFonts w:ascii="Times New Roman"/>
          <w:b w:val="false"/>
          <w:i w:val="false"/>
          <w:color w:val="000000"/>
          <w:sz w:val="28"/>
        </w:rPr>
        <w:t xml:space="preserve">
      В целях защиты от недостоверных результатов измерений необходимо разработать Программу развития государственной системы обеспечения единства измерений Республики Казахстан на 2007-2009 годы. </w:t>
      </w:r>
      <w:r>
        <w:br/>
      </w:r>
      <w:r>
        <w:rPr>
          <w:rFonts w:ascii="Times New Roman"/>
          <w:b w:val="false"/>
          <w:i w:val="false"/>
          <w:color w:val="000000"/>
          <w:sz w:val="28"/>
        </w:rPr>
        <w:t xml:space="preserve">
      В целях повышения конкурентоспособности казахстанской продукции на внутреннем и внешнем рынках, а также стимулирования перехода казахстанских предприятий на международные стандарты планируется: </w:t>
      </w:r>
      <w:r>
        <w:br/>
      </w:r>
      <w:r>
        <w:rPr>
          <w:rFonts w:ascii="Times New Roman"/>
          <w:b w:val="false"/>
          <w:i w:val="false"/>
          <w:color w:val="000000"/>
          <w:sz w:val="28"/>
        </w:rPr>
        <w:t xml:space="preserve">
      разработать меры по стимулированию перехода казахстанских предприятий на международные стандарты, в том числе и для субъектов малого и среднего бизнеса; </w:t>
      </w:r>
      <w:r>
        <w:br/>
      </w:r>
      <w:r>
        <w:rPr>
          <w:rFonts w:ascii="Times New Roman"/>
          <w:b w:val="false"/>
          <w:i w:val="false"/>
          <w:color w:val="000000"/>
          <w:sz w:val="28"/>
        </w:rPr>
        <w:t xml:space="preserve">
      обеспечить подготовку экспертов-аудиторов по подтверждению соответствия систем менеджмента международного уровня; </w:t>
      </w:r>
      <w:r>
        <w:br/>
      </w:r>
      <w:r>
        <w:rPr>
          <w:rFonts w:ascii="Times New Roman"/>
          <w:b w:val="false"/>
          <w:i w:val="false"/>
          <w:color w:val="000000"/>
          <w:sz w:val="28"/>
        </w:rPr>
        <w:t xml:space="preserve">
      активизировать работу по пропаганде внедрения международных стандартов путем организации постоянных публикаций и рубрик в печати, выступлений на радио и телевидении по вопросам внедрения и сертификации систем менеджмента в соответствии с международными стандартами ИСО 9001, 14001, 22000 и OHSAS 18001, SA 8000; </w:t>
      </w:r>
      <w:r>
        <w:br/>
      </w:r>
      <w:r>
        <w:rPr>
          <w:rFonts w:ascii="Times New Roman"/>
          <w:b w:val="false"/>
          <w:i w:val="false"/>
          <w:color w:val="000000"/>
          <w:sz w:val="28"/>
        </w:rPr>
        <w:t xml:space="preserve">
      организовать проведение конкурсов на соискание премии Правительства Республики Казахстан "За достижение в области качества" и конкурса-выставки "Лучшие товары Казахстана"; </w:t>
      </w:r>
      <w:r>
        <w:br/>
      </w:r>
      <w:r>
        <w:rPr>
          <w:rFonts w:ascii="Times New Roman"/>
          <w:b w:val="false"/>
          <w:i w:val="false"/>
          <w:color w:val="000000"/>
          <w:sz w:val="28"/>
        </w:rPr>
        <w:t xml:space="preserve">
      проводить отраслевые и региональные семинары (конференции) по внедрению систем менеджмента в соответствии с международными стандартами ИСО 9001, 14001, 22000 и OHSAS 18001, SA 8000; </w:t>
      </w:r>
      <w:r>
        <w:br/>
      </w:r>
      <w:r>
        <w:rPr>
          <w:rFonts w:ascii="Times New Roman"/>
          <w:b w:val="false"/>
          <w:i w:val="false"/>
          <w:color w:val="000000"/>
          <w:sz w:val="28"/>
        </w:rPr>
        <w:t xml:space="preserve">
      осуществлять мониторинг разработки и внедрения систем менеджмента, соответствующих международным стандартам ИСО 9001, 14001, 22000 и OHSAS 18001, SA 8000. </w:t>
      </w:r>
    </w:p>
    <w:bookmarkStart w:name="z72" w:id="71"/>
    <w:p>
      <w:pPr>
        <w:spacing w:after="0"/>
        <w:ind w:left="0"/>
        <w:jc w:val="left"/>
      </w:pPr>
      <w:r>
        <w:rPr>
          <w:rFonts w:ascii="Times New Roman"/>
          <w:b/>
          <w:i w:val="false"/>
          <w:color w:val="000000"/>
        </w:rPr>
        <w:t xml:space="preserve"> 
  Внешнеэкономическая деятельность и вступление в ВТО </w:t>
      </w:r>
    </w:p>
    <w:bookmarkEnd w:id="71"/>
    <w:bookmarkStart w:name="z73" w:id="72"/>
    <w:p>
      <w:pPr>
        <w:spacing w:after="0"/>
        <w:ind w:left="0"/>
        <w:jc w:val="left"/>
      </w:pPr>
      <w:r>
        <w:rPr>
          <w:rFonts w:ascii="Times New Roman"/>
          <w:b/>
          <w:i w:val="false"/>
          <w:color w:val="000000"/>
        </w:rPr>
        <w:t xml:space="preserve"> 
  Поддержка преимуществ экспортно-импортного сектора </w:t>
      </w:r>
    </w:p>
    <w:bookmarkEnd w:id="72"/>
    <w:p>
      <w:pPr>
        <w:spacing w:after="0"/>
        <w:ind w:left="0"/>
        <w:jc w:val="both"/>
      </w:pPr>
      <w:r>
        <w:rPr>
          <w:rFonts w:ascii="Times New Roman"/>
          <w:b w:val="false"/>
          <w:i w:val="false"/>
          <w:color w:val="000000"/>
          <w:sz w:val="28"/>
        </w:rPr>
        <w:t xml:space="preserve">      В целях содействия экспортопродвижению казахстанских товаров несырьевого сектора на мировые рынки будут осуществлены следующие мероприятия: </w:t>
      </w:r>
      <w:r>
        <w:br/>
      </w:r>
      <w:r>
        <w:rPr>
          <w:rFonts w:ascii="Times New Roman"/>
          <w:b w:val="false"/>
          <w:i w:val="false"/>
          <w:color w:val="000000"/>
          <w:sz w:val="28"/>
        </w:rPr>
        <w:t xml:space="preserve">
      изучение позитивного опыта зарубежных стран по стимулированию развития экспорта; </w:t>
      </w:r>
      <w:r>
        <w:br/>
      </w:r>
      <w:r>
        <w:rPr>
          <w:rFonts w:ascii="Times New Roman"/>
          <w:b w:val="false"/>
          <w:i w:val="false"/>
          <w:color w:val="000000"/>
          <w:sz w:val="28"/>
        </w:rPr>
        <w:t xml:space="preserve">
      проведение с привлечением соответствующих зарубежных организаций аналитических исследований товарных рынков ряда стран, в частности, Афганистана, Пакистана, Индии, Монголии, Ирана, Ирака, Египта, Южно-Африканской Республики, Саудовской Аравии, Соединенных Штатов Америки, Бразилии, стран Европейского Союза и Центральной Азии, Российской Федерации, Республики Беларусь, Украины, Китайской Народной Республики; </w:t>
      </w:r>
      <w:r>
        <w:br/>
      </w:r>
      <w:r>
        <w:rPr>
          <w:rFonts w:ascii="Times New Roman"/>
          <w:b w:val="false"/>
          <w:i w:val="false"/>
          <w:color w:val="000000"/>
          <w:sz w:val="28"/>
        </w:rPr>
        <w:t xml:space="preserve">
      проведение с привлечением соответствующих зарубежных организаций исследований на предмет использования отечественными предприятиями видов компонентов (комплектующих, составных, полуфабрикатов) для производства готовой продукции в целях выработки предложений по созданию собственных производств; </w:t>
      </w:r>
      <w:r>
        <w:br/>
      </w:r>
      <w:r>
        <w:rPr>
          <w:rFonts w:ascii="Times New Roman"/>
          <w:b w:val="false"/>
          <w:i w:val="false"/>
          <w:color w:val="000000"/>
          <w:sz w:val="28"/>
        </w:rPr>
        <w:t xml:space="preserve">
      привлечение консалтинговых отечественных и международных организаций, имеющих опыт в продвижении товаров на мировые рынки, в целях разработки Национальной программы развития экспорта на 2008-2012 годы, независимых экспертов для проведения ее экспертизы и оценки; </w:t>
      </w:r>
      <w:r>
        <w:br/>
      </w:r>
      <w:r>
        <w:rPr>
          <w:rFonts w:ascii="Times New Roman"/>
          <w:b w:val="false"/>
          <w:i w:val="false"/>
          <w:color w:val="000000"/>
          <w:sz w:val="28"/>
        </w:rPr>
        <w:t xml:space="preserve">
      формирование перечня перспективных казахстанских товаров и брендов несырьевого назначения для их дальнейшего продвижения на мировые рынки; </w:t>
      </w:r>
      <w:r>
        <w:br/>
      </w:r>
      <w:r>
        <w:rPr>
          <w:rFonts w:ascii="Times New Roman"/>
          <w:b w:val="false"/>
          <w:i w:val="false"/>
          <w:color w:val="000000"/>
          <w:sz w:val="28"/>
        </w:rPr>
        <w:t xml:space="preserve">
      проведение презентационных мероприятий в зарубежных странах - потенциальных рынках сбыта отечественных товаров в целях укрепления международного имиджа Казахстана в качестве производителя широкого ассортимента несырьевых товаров; </w:t>
      </w:r>
      <w:r>
        <w:br/>
      </w:r>
      <w:r>
        <w:rPr>
          <w:rFonts w:ascii="Times New Roman"/>
          <w:b w:val="false"/>
          <w:i w:val="false"/>
          <w:color w:val="000000"/>
          <w:sz w:val="28"/>
        </w:rPr>
        <w:t xml:space="preserve">
      содействие продвижению отечественных товаров на внешние рынки посредством урегулирования внешнеторговых споров, возникающих при осуществлении внешней торговли; </w:t>
      </w:r>
      <w:r>
        <w:br/>
      </w:r>
      <w:r>
        <w:rPr>
          <w:rFonts w:ascii="Times New Roman"/>
          <w:b w:val="false"/>
          <w:i w:val="false"/>
          <w:color w:val="000000"/>
          <w:sz w:val="28"/>
        </w:rPr>
        <w:t xml:space="preserve">
      организация проведения конкурса "Лучший экспортер готовой отечественной продукции Казахстана"; </w:t>
      </w:r>
      <w:r>
        <w:br/>
      </w:r>
      <w:r>
        <w:rPr>
          <w:rFonts w:ascii="Times New Roman"/>
          <w:b w:val="false"/>
          <w:i w:val="false"/>
          <w:color w:val="000000"/>
          <w:sz w:val="28"/>
        </w:rPr>
        <w:t xml:space="preserve">
      проведение в регионах республики информационно-разъяснительных мероприятий среди отечественных деловых кругов и производителей по вопросам экспортопродвижения отечественной готовой продукции на внешние рынки, в том числе, с привлечением зарубежных экспертов. </w:t>
      </w:r>
    </w:p>
    <w:bookmarkStart w:name="z74" w:id="73"/>
    <w:p>
      <w:pPr>
        <w:spacing w:after="0"/>
        <w:ind w:left="0"/>
        <w:jc w:val="left"/>
      </w:pPr>
      <w:r>
        <w:rPr>
          <w:rFonts w:ascii="Times New Roman"/>
          <w:b/>
          <w:i w:val="false"/>
          <w:color w:val="000000"/>
        </w:rPr>
        <w:t xml:space="preserve"> 
  Вступление Казахстана в ВТО </w:t>
      </w:r>
    </w:p>
    <w:bookmarkEnd w:id="73"/>
    <w:p>
      <w:pPr>
        <w:spacing w:after="0"/>
        <w:ind w:left="0"/>
        <w:jc w:val="both"/>
      </w:pPr>
      <w:r>
        <w:rPr>
          <w:rFonts w:ascii="Times New Roman"/>
          <w:b w:val="false"/>
          <w:i w:val="false"/>
          <w:color w:val="000000"/>
          <w:sz w:val="28"/>
        </w:rPr>
        <w:t xml:space="preserve">      Построение конкурентоспособной экономики Казахстана тесно связано с интеграцией в мировую экономику. В этой связи, становится актуальным вступление республики во Всемирную торговую организацию, на которую приходится 95 % всей мировой торговли. </w:t>
      </w:r>
      <w:r>
        <w:br/>
      </w:r>
      <w:r>
        <w:rPr>
          <w:rFonts w:ascii="Times New Roman"/>
          <w:b w:val="false"/>
          <w:i w:val="false"/>
          <w:color w:val="000000"/>
          <w:sz w:val="28"/>
        </w:rPr>
        <w:t xml:space="preserve">
      Вступление в ВТО приведет не только к открытию рынка Казахстана для импортных товаров и услуг, но и потребует дальнейшего углубления реформ в экономике республики. </w:t>
      </w:r>
      <w:r>
        <w:br/>
      </w:r>
      <w:r>
        <w:rPr>
          <w:rFonts w:ascii="Times New Roman"/>
          <w:b w:val="false"/>
          <w:i w:val="false"/>
          <w:color w:val="000000"/>
          <w:sz w:val="28"/>
        </w:rPr>
        <w:t xml:space="preserve">
      В ходе переговоров принимаются обязательства республики по самому широкому кругу вопросов: по минимизации роли государства в процессе ценообразования на товары и услуги, обеспечению транспарентности торгово-экономической политики и прозрачности таможенных процедур, защите интеллектуальной собственности, выдаче лицензий и ветеринарных сертификатов. </w:t>
      </w:r>
      <w:r>
        <w:br/>
      </w:r>
      <w:r>
        <w:rPr>
          <w:rFonts w:ascii="Times New Roman"/>
          <w:b w:val="false"/>
          <w:i w:val="false"/>
          <w:color w:val="000000"/>
          <w:sz w:val="28"/>
        </w:rPr>
        <w:t xml:space="preserve">
      Вступление в ВТО предполагает также дальнейшую либерализацию финансового, телекоммуникационного, энергетического и транспортного секторов экономики. Развитие конкуренции в этих секторах должно привести к улучшению качества и снижению стоимости услуг для потребителей, включая население и хозяйствующие субъекты, что в конечном итоге благоприятно скажется на конкурентоспособности казахстанских товаров и услуг. </w:t>
      </w:r>
      <w:r>
        <w:br/>
      </w:r>
      <w:r>
        <w:rPr>
          <w:rFonts w:ascii="Times New Roman"/>
          <w:b w:val="false"/>
          <w:i w:val="false"/>
          <w:color w:val="000000"/>
          <w:sz w:val="28"/>
        </w:rPr>
        <w:t xml:space="preserve">
      Приведение внешнеторгового режима в соответствие с нормами ВТО должно усилить прозрачность процедур и сократить возможности для коррупции. Упрощение лицензионных и таможенных процедур, наряду с сокращением количества лицензируемых видов товаров и услуг, обеспечат предсказуемость экономической политики в целом и окажут позитивный эффект на развитие предпринимательства в Казахстане. </w:t>
      </w:r>
      <w:r>
        <w:br/>
      </w:r>
      <w:r>
        <w:rPr>
          <w:rFonts w:ascii="Times New Roman"/>
          <w:b w:val="false"/>
          <w:i w:val="false"/>
          <w:color w:val="000000"/>
          <w:sz w:val="28"/>
        </w:rPr>
        <w:t xml:space="preserve">
      Вопрос о конкретных объемах субсидий сельскохозяйственным производителям является наиболее важным в переговорах по вступлению Казахстана в ВТО, так как более 40 % населения Казахстана проживает в сельской местности. </w:t>
      </w:r>
      <w:r>
        <w:br/>
      </w:r>
      <w:r>
        <w:rPr>
          <w:rFonts w:ascii="Times New Roman"/>
          <w:b w:val="false"/>
          <w:i w:val="false"/>
          <w:color w:val="000000"/>
          <w:sz w:val="28"/>
        </w:rPr>
        <w:t xml:space="preserve">
      Важной задачей является необходимость подготовки высококвалифицированных казахстанских кадров в областях международной торговли и права. </w:t>
      </w:r>
    </w:p>
    <w:bookmarkStart w:name="z75" w:id="74"/>
    <w:p>
      <w:pPr>
        <w:spacing w:after="0"/>
        <w:ind w:left="0"/>
        <w:jc w:val="left"/>
      </w:pPr>
      <w:r>
        <w:rPr>
          <w:rFonts w:ascii="Times New Roman"/>
          <w:b/>
          <w:i w:val="false"/>
          <w:color w:val="000000"/>
        </w:rPr>
        <w:t xml:space="preserve"> 
  Развитие малого и среднего бизнеса </w:t>
      </w:r>
    </w:p>
    <w:bookmarkEnd w:id="74"/>
    <w:p>
      <w:pPr>
        <w:spacing w:after="0"/>
        <w:ind w:left="0"/>
        <w:jc w:val="both"/>
      </w:pPr>
      <w:r>
        <w:rPr>
          <w:rFonts w:ascii="Times New Roman"/>
          <w:b w:val="false"/>
          <w:i w:val="false"/>
          <w:color w:val="000000"/>
          <w:sz w:val="28"/>
        </w:rPr>
        <w:t xml:space="preserve">      Главной целью развития малого и среднего бизнеса на 2007-2009 годы является расширение и укрепление позиций малого и среднего бизнеса на основе обеспечения государственной поддержки предпринимательства. </w:t>
      </w:r>
      <w:r>
        <w:br/>
      </w:r>
      <w:r>
        <w:rPr>
          <w:rFonts w:ascii="Times New Roman"/>
          <w:b w:val="false"/>
          <w:i w:val="false"/>
          <w:color w:val="000000"/>
          <w:sz w:val="28"/>
        </w:rPr>
        <w:t xml:space="preserve">
      Для достижения поставленной цели необходимо решить следующие задачи: </w:t>
      </w:r>
      <w:r>
        <w:br/>
      </w:r>
      <w:r>
        <w:rPr>
          <w:rFonts w:ascii="Times New Roman"/>
          <w:b w:val="false"/>
          <w:i w:val="false"/>
          <w:color w:val="000000"/>
          <w:sz w:val="28"/>
        </w:rPr>
        <w:t xml:space="preserve">
      укрепление партнерства бизнеса и государства; </w:t>
      </w:r>
      <w:r>
        <w:br/>
      </w:r>
      <w:r>
        <w:rPr>
          <w:rFonts w:ascii="Times New Roman"/>
          <w:b w:val="false"/>
          <w:i w:val="false"/>
          <w:color w:val="000000"/>
          <w:sz w:val="28"/>
        </w:rPr>
        <w:t xml:space="preserve">
      создание условий для ускоренного развития малого и среднего предпринимательства; </w:t>
      </w:r>
      <w:r>
        <w:br/>
      </w:r>
      <w:r>
        <w:rPr>
          <w:rFonts w:ascii="Times New Roman"/>
          <w:b w:val="false"/>
          <w:i w:val="false"/>
          <w:color w:val="000000"/>
          <w:sz w:val="28"/>
        </w:rPr>
        <w:t xml:space="preserve">
      эффективное взаимодействие частного предпринимательства и государства; </w:t>
      </w:r>
      <w:r>
        <w:br/>
      </w:r>
      <w:r>
        <w:rPr>
          <w:rFonts w:ascii="Times New Roman"/>
          <w:b w:val="false"/>
          <w:i w:val="false"/>
          <w:color w:val="000000"/>
          <w:sz w:val="28"/>
        </w:rPr>
        <w:t xml:space="preserve">
      разработка новых подходов к формированию государственной политики поддержки частного предпринимательства. </w:t>
      </w:r>
      <w:r>
        <w:br/>
      </w:r>
      <w:r>
        <w:rPr>
          <w:rFonts w:ascii="Times New Roman"/>
          <w:b w:val="false"/>
          <w:i w:val="false"/>
          <w:color w:val="000000"/>
          <w:sz w:val="28"/>
        </w:rPr>
        <w:t xml:space="preserve">
      Для сокращения давления на предпринимательство и устранение административных барьеров необходим организованный, структурированный и комплексный подход, предусматривающий: </w:t>
      </w:r>
      <w:r>
        <w:br/>
      </w:r>
      <w:r>
        <w:rPr>
          <w:rFonts w:ascii="Times New Roman"/>
          <w:b w:val="false"/>
          <w:i w:val="false"/>
          <w:color w:val="000000"/>
          <w:sz w:val="28"/>
        </w:rPr>
        <w:t xml:space="preserve">
      формирование экспертных советов по вопросам предпринимательства, создаваемых при центральных государственных и местных исполнительных органах; </w:t>
      </w:r>
      <w:r>
        <w:br/>
      </w:r>
      <w:r>
        <w:rPr>
          <w:rFonts w:ascii="Times New Roman"/>
          <w:b w:val="false"/>
          <w:i w:val="false"/>
          <w:color w:val="000000"/>
          <w:sz w:val="28"/>
        </w:rPr>
        <w:t xml:space="preserve">
      выработку мер, направленных на дальнейшее стимулирование малых и средних предприятий производственного и инновационного профиля, финансовой поддержки малого предпринимательства, касающихся вопросов упрощения процедур выдачи кредитов, сроков кредитования и снижения процентных ставок; </w:t>
      </w:r>
      <w:r>
        <w:br/>
      </w:r>
      <w:r>
        <w:rPr>
          <w:rFonts w:ascii="Times New Roman"/>
          <w:b w:val="false"/>
          <w:i w:val="false"/>
          <w:color w:val="000000"/>
          <w:sz w:val="28"/>
        </w:rPr>
        <w:t>
      проведение ревизии нормативных правовых актов с обязательным участием объединений предпринимателей в целях обоснования отмены актов в связи с принятием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частном предпринимательстве"; </w:t>
      </w:r>
      <w:r>
        <w:br/>
      </w:r>
      <w:r>
        <w:rPr>
          <w:rFonts w:ascii="Times New Roman"/>
          <w:b w:val="false"/>
          <w:i w:val="false"/>
          <w:color w:val="000000"/>
          <w:sz w:val="28"/>
        </w:rPr>
        <w:t xml:space="preserve">
      упрощение механизма взаимодействия между предпринимательством и государственными органами, обеспечение эффективности, информационной открытости и прозрачности механизмов государственного администрирования; </w:t>
      </w:r>
      <w:r>
        <w:br/>
      </w:r>
      <w:r>
        <w:rPr>
          <w:rFonts w:ascii="Times New Roman"/>
          <w:b w:val="false"/>
          <w:i w:val="false"/>
          <w:color w:val="000000"/>
          <w:sz w:val="28"/>
        </w:rPr>
        <w:t xml:space="preserve">
      рассмотрение целесообразности создания Единой лицензионной палаты Казахстана в рамках совершенствования системы лицензирования; </w:t>
      </w:r>
      <w:r>
        <w:br/>
      </w:r>
      <w:r>
        <w:rPr>
          <w:rFonts w:ascii="Times New Roman"/>
          <w:b w:val="false"/>
          <w:i w:val="false"/>
          <w:color w:val="000000"/>
          <w:sz w:val="28"/>
        </w:rPr>
        <w:t xml:space="preserve">
      создание во всех регионах объектов инфраструктуры поддержки предпринимательства и инновационной деятельности; </w:t>
      </w:r>
      <w:r>
        <w:br/>
      </w:r>
      <w:r>
        <w:rPr>
          <w:rFonts w:ascii="Times New Roman"/>
          <w:b w:val="false"/>
          <w:i w:val="false"/>
          <w:color w:val="000000"/>
          <w:sz w:val="28"/>
        </w:rPr>
        <w:t xml:space="preserve">
      расширение представительской сети акционерного общества "Фонд развития малого предпринимательства" и усиление работы в регионах по вопросам предоставления информационно-аналитических, консалтинговых и учебно-методических услуг; </w:t>
      </w:r>
      <w:r>
        <w:br/>
      </w:r>
      <w:r>
        <w:rPr>
          <w:rFonts w:ascii="Times New Roman"/>
          <w:b w:val="false"/>
          <w:i w:val="false"/>
          <w:color w:val="000000"/>
          <w:sz w:val="28"/>
        </w:rPr>
        <w:t xml:space="preserve">
      создание равных условий на внутреннем рынке для легальных товаропроизводителей с "теневым" производством и "челночным" импортом. </w:t>
      </w:r>
      <w:r>
        <w:br/>
      </w:r>
      <w:r>
        <w:rPr>
          <w:rFonts w:ascii="Times New Roman"/>
          <w:b w:val="false"/>
          <w:i w:val="false"/>
          <w:color w:val="000000"/>
          <w:sz w:val="28"/>
        </w:rPr>
        <w:t xml:space="preserve">
      Стабилизация социально-экономического положения в республике оказывает положительное влияние на развитие малого бизнеса. </w:t>
      </w:r>
    </w:p>
    <w:bookmarkStart w:name="z76" w:id="75"/>
    <w:p>
      <w:pPr>
        <w:spacing w:after="0"/>
        <w:ind w:left="0"/>
        <w:jc w:val="left"/>
      </w:pPr>
      <w:r>
        <w:rPr>
          <w:rFonts w:ascii="Times New Roman"/>
          <w:b/>
          <w:i w:val="false"/>
          <w:color w:val="000000"/>
        </w:rPr>
        <w:t xml:space="preserve"> 
  Профессиональное Правительство </w:t>
      </w:r>
    </w:p>
    <w:bookmarkEnd w:id="75"/>
    <w:p>
      <w:pPr>
        <w:spacing w:after="0"/>
        <w:ind w:left="0"/>
        <w:jc w:val="both"/>
      </w:pPr>
      <w:r>
        <w:rPr>
          <w:rFonts w:ascii="Times New Roman"/>
          <w:b w:val="false"/>
          <w:i w:val="false"/>
          <w:color w:val="000000"/>
          <w:sz w:val="28"/>
        </w:rPr>
        <w:t xml:space="preserve">      Приоритетными задачами в 2007-2009 годах в сфере профессионального Правительства будут: </w:t>
      </w:r>
      <w:r>
        <w:br/>
      </w:r>
      <w:r>
        <w:rPr>
          <w:rFonts w:ascii="Times New Roman"/>
          <w:b w:val="false"/>
          <w:i w:val="false"/>
          <w:color w:val="000000"/>
          <w:sz w:val="28"/>
        </w:rPr>
        <w:t xml:space="preserve">
      контроль за соблюдением законодательства о государственной службе и антикоррупционного законодательства; </w:t>
      </w:r>
      <w:r>
        <w:br/>
      </w:r>
      <w:r>
        <w:rPr>
          <w:rFonts w:ascii="Times New Roman"/>
          <w:b w:val="false"/>
          <w:i w:val="false"/>
          <w:color w:val="000000"/>
          <w:sz w:val="28"/>
        </w:rPr>
        <w:t xml:space="preserve">
      укрепление борьбы с коррупционными правонарушениями; </w:t>
      </w:r>
      <w:r>
        <w:br/>
      </w:r>
      <w:r>
        <w:rPr>
          <w:rFonts w:ascii="Times New Roman"/>
          <w:b w:val="false"/>
          <w:i w:val="false"/>
          <w:color w:val="000000"/>
          <w:sz w:val="28"/>
        </w:rPr>
        <w:t xml:space="preserve">
      повышение эффективности дисциплинарных советов Агентства по делам государственной службы в областях, городах Астана и Алматы, укрепление статуса начальников территориальных управлений Агентства; </w:t>
      </w:r>
      <w:r>
        <w:br/>
      </w:r>
      <w:r>
        <w:rPr>
          <w:rFonts w:ascii="Times New Roman"/>
          <w:b w:val="false"/>
          <w:i w:val="false"/>
          <w:color w:val="000000"/>
          <w:sz w:val="28"/>
        </w:rPr>
        <w:t xml:space="preserve">
      создание эффективного и оптимального по количеству и составу государственного аппарата; </w:t>
      </w:r>
      <w:r>
        <w:br/>
      </w:r>
      <w:r>
        <w:rPr>
          <w:rFonts w:ascii="Times New Roman"/>
          <w:b w:val="false"/>
          <w:i w:val="false"/>
          <w:color w:val="000000"/>
          <w:sz w:val="28"/>
        </w:rPr>
        <w:t xml:space="preserve">
      разработка и внедрение стандартов государственных услуг, предоставляемых уполномоченными государственными органами и учреждениями, а также системы учета и контроля над их качеством; </w:t>
      </w:r>
      <w:r>
        <w:br/>
      </w:r>
      <w:r>
        <w:rPr>
          <w:rFonts w:ascii="Times New Roman"/>
          <w:b w:val="false"/>
          <w:i w:val="false"/>
          <w:color w:val="000000"/>
          <w:sz w:val="28"/>
        </w:rPr>
        <w:t xml:space="preserve">
      развитие "электронного правительства"; </w:t>
      </w:r>
      <w:r>
        <w:br/>
      </w:r>
      <w:r>
        <w:rPr>
          <w:rFonts w:ascii="Times New Roman"/>
          <w:b w:val="false"/>
          <w:i w:val="false"/>
          <w:color w:val="000000"/>
          <w:sz w:val="28"/>
        </w:rPr>
        <w:t xml:space="preserve">
      совершенствование системы оплаты труда, повышение заработной платы государственных служащих; </w:t>
      </w:r>
      <w:r>
        <w:br/>
      </w:r>
      <w:r>
        <w:rPr>
          <w:rFonts w:ascii="Times New Roman"/>
          <w:b w:val="false"/>
          <w:i w:val="false"/>
          <w:color w:val="000000"/>
          <w:sz w:val="28"/>
        </w:rPr>
        <w:t xml:space="preserve">
      расширение взаимодействия государственных органов и общества в предотвращении коррупционных правонарушений и совершенствовании государственной службы; </w:t>
      </w:r>
      <w:r>
        <w:br/>
      </w:r>
      <w:r>
        <w:rPr>
          <w:rFonts w:ascii="Times New Roman"/>
          <w:b w:val="false"/>
          <w:i w:val="false"/>
          <w:color w:val="000000"/>
          <w:sz w:val="28"/>
        </w:rPr>
        <w:t xml:space="preserve">
      развитие системы обучения государственных служащих, укрепление научной, кадровой и материально-технической базы центров подготовки кадров государственной службы, повышение квалификации государственных служащих в престижных учебных центрах за рубежом. </w:t>
      </w:r>
      <w:r>
        <w:br/>
      </w:r>
      <w:r>
        <w:rPr>
          <w:rFonts w:ascii="Times New Roman"/>
          <w:b w:val="false"/>
          <w:i w:val="false"/>
          <w:color w:val="000000"/>
          <w:sz w:val="28"/>
        </w:rPr>
        <w:t xml:space="preserve">
      Для подготовки современных государственных менеджеров на базе Академии государственного управления будет создана с участием зарубежных партнеров национальная управленческая школа, отвечающая международным стандартам. </w:t>
      </w:r>
    </w:p>
    <w:bookmarkStart w:name="z77" w:id="76"/>
    <w:p>
      <w:pPr>
        <w:spacing w:after="0"/>
        <w:ind w:left="0"/>
        <w:jc w:val="left"/>
      </w:pPr>
      <w:r>
        <w:rPr>
          <w:rFonts w:ascii="Times New Roman"/>
          <w:b/>
          <w:i w:val="false"/>
          <w:color w:val="000000"/>
        </w:rPr>
        <w:t xml:space="preserve"> 
  6. Территориальное развитие </w:t>
      </w:r>
    </w:p>
    <w:bookmarkEnd w:id="76"/>
    <w:p>
      <w:pPr>
        <w:spacing w:after="0"/>
        <w:ind w:left="0"/>
        <w:jc w:val="both"/>
      </w:pPr>
      <w:r>
        <w:rPr>
          <w:rFonts w:ascii="Times New Roman"/>
          <w:b w:val="false"/>
          <w:i w:val="false"/>
          <w:color w:val="000000"/>
          <w:sz w:val="28"/>
        </w:rPr>
        <w:t xml:space="preserve">      Региональная политика в 2007-2009 годах будет определяться в соответствии со Стратегией территориального развития Республики Казахстан до 2015 года и приоритетом станет территориальное развитие, соответствующее потребностям сбалансированного развития экономики, основанное на формировании конкурентоспособной специализации в региональной и мировой экономике, рациональной пространственной организации экономического потенциала. </w:t>
      </w:r>
      <w:r>
        <w:br/>
      </w:r>
      <w:r>
        <w:rPr>
          <w:rFonts w:ascii="Times New Roman"/>
          <w:b w:val="false"/>
          <w:i w:val="false"/>
          <w:color w:val="000000"/>
          <w:sz w:val="28"/>
        </w:rPr>
        <w:t xml:space="preserve">
      На смену концепции равномерного развития будет принята концепция поляризованного развития, где "полюсами роста" должны стать наиболее динамично развивающиеся города или регионы, интегрированные в региональные и глобальные рынки и выступающие в роли "локомотивов" для всех остальных регионов страны, а в перспективе - для всего центральноазиатского региона. </w:t>
      </w:r>
      <w:r>
        <w:br/>
      </w:r>
      <w:r>
        <w:rPr>
          <w:rFonts w:ascii="Times New Roman"/>
          <w:b w:val="false"/>
          <w:i w:val="false"/>
          <w:color w:val="000000"/>
          <w:sz w:val="28"/>
        </w:rPr>
        <w:t xml:space="preserve">
      Целью региональной политики в предстоящие годы будет концентрация экономических и трудовых ресурсов в экономически перспективных районах и благоприятных для жизнедеятельности природно-климатических зонах, формирование конкурентоспособной специализации страны и ее регионов в региональной и мировой экономике. </w:t>
      </w:r>
      <w:r>
        <w:br/>
      </w:r>
      <w:r>
        <w:rPr>
          <w:rFonts w:ascii="Times New Roman"/>
          <w:b w:val="false"/>
          <w:i w:val="false"/>
          <w:color w:val="000000"/>
          <w:sz w:val="28"/>
        </w:rPr>
        <w:t xml:space="preserve">
      В этих целях предстоит решить следующие задачи: </w:t>
      </w:r>
      <w:r>
        <w:br/>
      </w:r>
      <w:r>
        <w:rPr>
          <w:rFonts w:ascii="Times New Roman"/>
          <w:b w:val="false"/>
          <w:i w:val="false"/>
          <w:color w:val="000000"/>
          <w:sz w:val="28"/>
        </w:rPr>
        <w:t xml:space="preserve">
      выработка новой политики территориального развития, направленной на активизацию экономической деятельности в развитых региональных центрах; </w:t>
      </w:r>
      <w:r>
        <w:br/>
      </w:r>
      <w:r>
        <w:rPr>
          <w:rFonts w:ascii="Times New Roman"/>
          <w:b w:val="false"/>
          <w:i w:val="false"/>
          <w:color w:val="000000"/>
          <w:sz w:val="28"/>
        </w:rPr>
        <w:t xml:space="preserve">
      формирование конкурентоспособных специализаций регионов; </w:t>
      </w:r>
      <w:r>
        <w:br/>
      </w:r>
      <w:r>
        <w:rPr>
          <w:rFonts w:ascii="Times New Roman"/>
          <w:b w:val="false"/>
          <w:i w:val="false"/>
          <w:color w:val="000000"/>
          <w:sz w:val="28"/>
        </w:rPr>
        <w:t xml:space="preserve">
      развитие проблемных территорий. </w:t>
      </w:r>
      <w:r>
        <w:br/>
      </w:r>
      <w:r>
        <w:rPr>
          <w:rFonts w:ascii="Times New Roman"/>
          <w:b w:val="false"/>
          <w:i w:val="false"/>
          <w:color w:val="000000"/>
          <w:sz w:val="28"/>
        </w:rPr>
        <w:t xml:space="preserve">
      Для достижения поставленной цели и решения задач предполагается развитие конкурентоспособной специализации регионов и инфраструктуры территорий во взаимоувязке со становлением кластеров, создание региональных социально-предпринимательских корпораций, а также дальнейшее развитие сельских и проблемных территорий, малых городов. </w:t>
      </w:r>
    </w:p>
    <w:bookmarkStart w:name="z78" w:id="77"/>
    <w:p>
      <w:pPr>
        <w:spacing w:after="0"/>
        <w:ind w:left="0"/>
        <w:jc w:val="left"/>
      </w:pPr>
      <w:r>
        <w:rPr>
          <w:rFonts w:ascii="Times New Roman"/>
          <w:b/>
          <w:i w:val="false"/>
          <w:color w:val="000000"/>
        </w:rPr>
        <w:t xml:space="preserve"> 
  Развитие конкурентоспособной специализации регионов </w:t>
      </w:r>
    </w:p>
    <w:bookmarkEnd w:id="77"/>
    <w:p>
      <w:pPr>
        <w:spacing w:after="0"/>
        <w:ind w:left="0"/>
        <w:jc w:val="both"/>
      </w:pPr>
      <w:r>
        <w:rPr>
          <w:rFonts w:ascii="Times New Roman"/>
          <w:b w:val="false"/>
          <w:i w:val="false"/>
          <w:color w:val="000000"/>
          <w:sz w:val="28"/>
        </w:rPr>
        <w:t xml:space="preserve">      Для выработки новой политики территориального развития, направленной на активизацию экономической деятельности в развитых региональных центрах, формирования конкурентоспособной специализации регионов, в 2007 году предусматривается: </w:t>
      </w:r>
      <w:r>
        <w:br/>
      </w:r>
      <w:r>
        <w:rPr>
          <w:rFonts w:ascii="Times New Roman"/>
          <w:b w:val="false"/>
          <w:i w:val="false"/>
          <w:color w:val="000000"/>
          <w:sz w:val="28"/>
        </w:rPr>
        <w:t xml:space="preserve">
      создать Советы по конкурентоспособности в качестве консультативно-совещательных органов при акиматах регионов с участием представителей государственных органов, частных предприятий, бизнес-ассоциаций, научно-исследовательских институтов и других заинтересованных структур; </w:t>
      </w:r>
      <w:r>
        <w:br/>
      </w:r>
      <w:r>
        <w:rPr>
          <w:rFonts w:ascii="Times New Roman"/>
          <w:b w:val="false"/>
          <w:i w:val="false"/>
          <w:color w:val="000000"/>
          <w:sz w:val="28"/>
        </w:rPr>
        <w:t xml:space="preserve">
      принять конкурентные стратегии развития регионов. </w:t>
      </w:r>
    </w:p>
    <w:bookmarkStart w:name="z79" w:id="78"/>
    <w:p>
      <w:pPr>
        <w:spacing w:after="0"/>
        <w:ind w:left="0"/>
        <w:jc w:val="left"/>
      </w:pPr>
      <w:r>
        <w:rPr>
          <w:rFonts w:ascii="Times New Roman"/>
          <w:b/>
          <w:i w:val="false"/>
          <w:color w:val="000000"/>
        </w:rPr>
        <w:t xml:space="preserve"> 
  Развитие инфраструктуры территорий во взаимоувязке </w:t>
      </w:r>
      <w:r>
        <w:br/>
      </w:r>
      <w:r>
        <w:rPr>
          <w:rFonts w:ascii="Times New Roman"/>
          <w:b/>
          <w:i w:val="false"/>
          <w:color w:val="000000"/>
        </w:rPr>
        <w:t xml:space="preserve">
со становлением кластеров </w:t>
      </w:r>
    </w:p>
    <w:bookmarkEnd w:id="78"/>
    <w:p>
      <w:pPr>
        <w:spacing w:after="0"/>
        <w:ind w:left="0"/>
        <w:jc w:val="both"/>
      </w:pPr>
      <w:r>
        <w:rPr>
          <w:rFonts w:ascii="Times New Roman"/>
          <w:b w:val="false"/>
          <w:i w:val="false"/>
          <w:color w:val="000000"/>
          <w:sz w:val="28"/>
        </w:rPr>
        <w:t xml:space="preserve">      Инфраструктурное обеспечение территориального развития будет направлено на создание условий для роста экономической активности, благоприятной среды жизнедеятельности населения и обеспечение скоординированного развития производственной, энергетической, жизнеобеспечивающей, транспортной, телекоммуникационной, водно-хозяйственной, социальной и рекреационной инфраструктур. </w:t>
      </w:r>
      <w:r>
        <w:br/>
      </w:r>
      <w:r>
        <w:rPr>
          <w:rFonts w:ascii="Times New Roman"/>
          <w:b w:val="false"/>
          <w:i w:val="false"/>
          <w:color w:val="000000"/>
          <w:sz w:val="28"/>
        </w:rPr>
        <w:t xml:space="preserve">
      Предусматривается новая идеология формирования и перспективного развития Национальной транспортной инфраструктуры как концептуально и технологически взаимоувязанной системы различных ее магистральных и узловых элементов, рассматриваемой в качестве целостного объекта государственного регулирования. </w:t>
      </w:r>
      <w:r>
        <w:br/>
      </w:r>
      <w:r>
        <w:rPr>
          <w:rFonts w:ascii="Times New Roman"/>
          <w:b w:val="false"/>
          <w:i w:val="false"/>
          <w:color w:val="000000"/>
          <w:sz w:val="28"/>
        </w:rPr>
        <w:t xml:space="preserve">
      Коммуникационные коридоры и узлы должны: </w:t>
      </w:r>
      <w:r>
        <w:br/>
      </w:r>
      <w:r>
        <w:rPr>
          <w:rFonts w:ascii="Times New Roman"/>
          <w:b w:val="false"/>
          <w:i w:val="false"/>
          <w:color w:val="000000"/>
          <w:sz w:val="28"/>
        </w:rPr>
        <w:t xml:space="preserve">
      образовать ключевую, инфраструктурную составляющую Северо-Казахстанского, Центрального (опорного) и Южно-Казахстанского торгово-экономических коридоров, формируемых в рамках стратегических осей развития страны; </w:t>
      </w:r>
      <w:r>
        <w:br/>
      </w:r>
      <w:r>
        <w:rPr>
          <w:rFonts w:ascii="Times New Roman"/>
          <w:b w:val="false"/>
          <w:i w:val="false"/>
          <w:color w:val="000000"/>
          <w:sz w:val="28"/>
        </w:rPr>
        <w:t xml:space="preserve">
      способствовать как интеграции страны в региональные и глобальные рынки (включая реализацию транзитного потенциала), так и процессу развертывания в пространстве страны торгово-логистических центров в качестве базы формирования эффективно развивающихся зон экономической активности. </w:t>
      </w:r>
    </w:p>
    <w:bookmarkStart w:name="z80" w:id="79"/>
    <w:p>
      <w:pPr>
        <w:spacing w:after="0"/>
        <w:ind w:left="0"/>
        <w:jc w:val="left"/>
      </w:pPr>
      <w:r>
        <w:rPr>
          <w:rFonts w:ascii="Times New Roman"/>
          <w:b/>
          <w:i w:val="false"/>
          <w:color w:val="000000"/>
        </w:rPr>
        <w:t xml:space="preserve"> 
  Создание региональных социально-предпринимательских корпораций </w:t>
      </w:r>
    </w:p>
    <w:bookmarkEnd w:id="79"/>
    <w:p>
      <w:pPr>
        <w:spacing w:after="0"/>
        <w:ind w:left="0"/>
        <w:jc w:val="both"/>
      </w:pPr>
      <w:r>
        <w:rPr>
          <w:rFonts w:ascii="Times New Roman"/>
          <w:b w:val="false"/>
          <w:i w:val="false"/>
          <w:color w:val="000000"/>
          <w:sz w:val="28"/>
        </w:rPr>
        <w:t xml:space="preserve">      В целях решения проблемы нерентабельности хозяйствующих субъектов малого предпринимательства предусматривать создание предпосылок для взаимовыгодного сотрудничества малого и среднего бизнеса с крупными диверсифицированными и финансово стабильными предприятиями, которые могут выступать в роли заказчика и "локомотива" для развития предпринимательства при ясных условиях организации бизнеса. </w:t>
      </w:r>
      <w:r>
        <w:br/>
      </w:r>
      <w:r>
        <w:rPr>
          <w:rFonts w:ascii="Times New Roman"/>
          <w:b w:val="false"/>
          <w:i w:val="false"/>
          <w:color w:val="000000"/>
          <w:sz w:val="28"/>
        </w:rPr>
        <w:t xml:space="preserve">
      Для развития социальных предпринимательских корпораций необходимо сформировать несколько крупных региональных холдингов, сочетающих общественные интересы и прибыльную деятельность. </w:t>
      </w:r>
      <w:r>
        <w:br/>
      </w:r>
      <w:r>
        <w:rPr>
          <w:rFonts w:ascii="Times New Roman"/>
          <w:b w:val="false"/>
          <w:i w:val="false"/>
          <w:color w:val="000000"/>
          <w:sz w:val="28"/>
        </w:rPr>
        <w:t xml:space="preserve">
      Одним из механизмов мобилизации ресурсов станет формирование в наиболее развитых региональных центрах Социально-предпринимательских корпораций, ориентированных на активизацию предпринимательского фактора в нескольких взаимосвязанных регионах. </w:t>
      </w:r>
      <w:r>
        <w:br/>
      </w:r>
      <w:r>
        <w:rPr>
          <w:rFonts w:ascii="Times New Roman"/>
          <w:b w:val="false"/>
          <w:i w:val="false"/>
          <w:color w:val="000000"/>
          <w:sz w:val="28"/>
        </w:rPr>
        <w:t xml:space="preserve">
      Главным направлением деятельности этих корпораций будет управление активами, инициирование новых проектов и привлечение дополнительных инвестиций в интересах развития региона, создание в регионе на долгосрочной основе прибыльного спроса на товары и услуги малых и средних предприятий. </w:t>
      </w:r>
      <w:r>
        <w:br/>
      </w:r>
      <w:r>
        <w:rPr>
          <w:rFonts w:ascii="Times New Roman"/>
          <w:b w:val="false"/>
          <w:i w:val="false"/>
          <w:color w:val="000000"/>
          <w:sz w:val="28"/>
        </w:rPr>
        <w:t xml:space="preserve">
      Развитие социальных предпринимательских корпораций позволит восстановить эффективность нерентабельных предприятий. </w:t>
      </w:r>
      <w:r>
        <w:br/>
      </w:r>
      <w:r>
        <w:rPr>
          <w:rFonts w:ascii="Times New Roman"/>
          <w:b w:val="false"/>
          <w:i w:val="false"/>
          <w:color w:val="000000"/>
          <w:sz w:val="28"/>
        </w:rPr>
        <w:t xml:space="preserve">
      Развитие таких корпораций будет способствовать созданию крупных региональных центров, концентрирующих в себе экономическую активность не только своего, но и смежных регионов и способных выступить катализаторами формирования конкурентоспособных региональных кластеров. </w:t>
      </w:r>
    </w:p>
    <w:bookmarkStart w:name="z81" w:id="80"/>
    <w:p>
      <w:pPr>
        <w:spacing w:after="0"/>
        <w:ind w:left="0"/>
        <w:jc w:val="left"/>
      </w:pPr>
      <w:r>
        <w:rPr>
          <w:rFonts w:ascii="Times New Roman"/>
          <w:b/>
          <w:i w:val="false"/>
          <w:color w:val="000000"/>
        </w:rPr>
        <w:t xml:space="preserve"> 
  Развитие сельских и проблемных территорий </w:t>
      </w:r>
    </w:p>
    <w:bookmarkEnd w:id="80"/>
    <w:p>
      <w:pPr>
        <w:spacing w:after="0"/>
        <w:ind w:left="0"/>
        <w:jc w:val="both"/>
      </w:pPr>
      <w:r>
        <w:rPr>
          <w:rFonts w:ascii="Times New Roman"/>
          <w:b w:val="false"/>
          <w:i w:val="false"/>
          <w:color w:val="000000"/>
          <w:sz w:val="28"/>
        </w:rPr>
        <w:t>      Для обеспечения эффективного развития сельских территорий продолжится реализация Государственной  </w:t>
      </w:r>
      <w:r>
        <w:rPr>
          <w:rFonts w:ascii="Times New Roman"/>
          <w:b w:val="false"/>
          <w:i w:val="false"/>
          <w:color w:val="000000"/>
          <w:sz w:val="28"/>
        </w:rPr>
        <w:t xml:space="preserve">программы </w:t>
      </w:r>
      <w:r>
        <w:rPr>
          <w:rFonts w:ascii="Times New Roman"/>
          <w:b w:val="false"/>
          <w:i w:val="false"/>
          <w:color w:val="000000"/>
          <w:sz w:val="28"/>
        </w:rPr>
        <w:t xml:space="preserve"> развития сельских территорий на 2004-2010 годы. </w:t>
      </w:r>
      <w:r>
        <w:br/>
      </w:r>
      <w:r>
        <w:rPr>
          <w:rFonts w:ascii="Times New Roman"/>
          <w:b w:val="false"/>
          <w:i w:val="false"/>
          <w:color w:val="000000"/>
          <w:sz w:val="28"/>
        </w:rPr>
        <w:t xml:space="preserve">
      В среднесрочном периоде будут реализованы меры по сохранению и развитию экономического потенциала и обеспечивающей инфраструктуры приграничных населенных пунктов, повышению административной значимости крупных поселений приграничных районов. </w:t>
      </w:r>
      <w:r>
        <w:br/>
      </w:r>
      <w:r>
        <w:rPr>
          <w:rFonts w:ascii="Times New Roman"/>
          <w:b w:val="false"/>
          <w:i w:val="false"/>
          <w:color w:val="000000"/>
          <w:sz w:val="28"/>
        </w:rPr>
        <w:t>
      Для развития проблемных территорий предусматривается дальнейшая реализация  </w:t>
      </w:r>
      <w:r>
        <w:rPr>
          <w:rFonts w:ascii="Times New Roman"/>
          <w:b w:val="false"/>
          <w:i w:val="false"/>
          <w:color w:val="000000"/>
          <w:sz w:val="28"/>
        </w:rPr>
        <w:t xml:space="preserve">Программы </w:t>
      </w:r>
      <w:r>
        <w:rPr>
          <w:rFonts w:ascii="Times New Roman"/>
          <w:b w:val="false"/>
          <w:i w:val="false"/>
          <w:color w:val="000000"/>
          <w:sz w:val="28"/>
        </w:rPr>
        <w:t> по комплексному решению проблем бывшего Семипалатинского испытательного ядерного полигона на 2005-2007 годы,  </w:t>
      </w:r>
      <w:r>
        <w:rPr>
          <w:rFonts w:ascii="Times New Roman"/>
          <w:b w:val="false"/>
          <w:i w:val="false"/>
          <w:color w:val="000000"/>
          <w:sz w:val="28"/>
        </w:rPr>
        <w:t xml:space="preserve">развития </w:t>
      </w:r>
      <w:r>
        <w:rPr>
          <w:rFonts w:ascii="Times New Roman"/>
          <w:b w:val="false"/>
          <w:i w:val="false"/>
          <w:color w:val="000000"/>
          <w:sz w:val="28"/>
        </w:rPr>
        <w:t xml:space="preserve"> города Семипалатинска на 2006-2008 годы. </w:t>
      </w:r>
    </w:p>
    <w:bookmarkStart w:name="z82" w:id="81"/>
    <w:p>
      <w:pPr>
        <w:spacing w:after="0"/>
        <w:ind w:left="0"/>
        <w:jc w:val="left"/>
      </w:pPr>
      <w:r>
        <w:rPr>
          <w:rFonts w:ascii="Times New Roman"/>
          <w:b/>
          <w:i w:val="false"/>
          <w:color w:val="000000"/>
        </w:rPr>
        <w:t xml:space="preserve"> 
  Развитие города Астаны </w:t>
      </w:r>
    </w:p>
    <w:bookmarkEnd w:id="81"/>
    <w:p>
      <w:pPr>
        <w:spacing w:after="0"/>
        <w:ind w:left="0"/>
        <w:jc w:val="both"/>
      </w:pPr>
      <w:r>
        <w:rPr>
          <w:rFonts w:ascii="Times New Roman"/>
          <w:b w:val="false"/>
          <w:i w:val="false"/>
          <w:color w:val="000000"/>
          <w:sz w:val="28"/>
        </w:rPr>
        <w:t xml:space="preserve">      В 2007-2009 годах с целью развития города Астаны является обеспечение развития его как города, соответствующего современным мировым стандартам, одного из крупных центров международного взаимодействия в Евразии. </w:t>
      </w:r>
      <w:r>
        <w:br/>
      </w:r>
      <w:r>
        <w:rPr>
          <w:rFonts w:ascii="Times New Roman"/>
          <w:b w:val="false"/>
          <w:i w:val="false"/>
          <w:color w:val="000000"/>
          <w:sz w:val="28"/>
        </w:rPr>
        <w:t xml:space="preserve">
      В этот период предстоит решить следующие задачи: </w:t>
      </w:r>
      <w:r>
        <w:br/>
      </w:r>
      <w:r>
        <w:rPr>
          <w:rFonts w:ascii="Times New Roman"/>
          <w:b w:val="false"/>
          <w:i w:val="false"/>
          <w:color w:val="000000"/>
          <w:sz w:val="28"/>
        </w:rPr>
        <w:t xml:space="preserve">
      становление Астаны как образцовой столицы на евразийском пространстве; </w:t>
      </w:r>
      <w:r>
        <w:br/>
      </w:r>
      <w:r>
        <w:rPr>
          <w:rFonts w:ascii="Times New Roman"/>
          <w:b w:val="false"/>
          <w:i w:val="false"/>
          <w:color w:val="000000"/>
          <w:sz w:val="28"/>
        </w:rPr>
        <w:t xml:space="preserve">
      формирование сетевой "зоны роста" с вовлечением близлежащих городов. </w:t>
      </w:r>
      <w:r>
        <w:br/>
      </w:r>
      <w:r>
        <w:rPr>
          <w:rFonts w:ascii="Times New Roman"/>
          <w:b w:val="false"/>
          <w:i w:val="false"/>
          <w:color w:val="000000"/>
          <w:sz w:val="28"/>
        </w:rPr>
        <w:t xml:space="preserve">
      Для формирования сетевой "зоны роста" намечается реализация комплекса согласованных действий по: </w:t>
      </w:r>
      <w:r>
        <w:br/>
      </w:r>
      <w:r>
        <w:rPr>
          <w:rFonts w:ascii="Times New Roman"/>
          <w:b w:val="false"/>
          <w:i w:val="false"/>
          <w:color w:val="000000"/>
          <w:sz w:val="28"/>
        </w:rPr>
        <w:t xml:space="preserve">
      формированию полифункциональной зоны с вовлечением в нее городов Темиртау, Карагандинской агломерации и Щучинско-Боровской курортной зоны; </w:t>
      </w:r>
      <w:r>
        <w:br/>
      </w:r>
      <w:r>
        <w:rPr>
          <w:rFonts w:ascii="Times New Roman"/>
          <w:b w:val="false"/>
          <w:i w:val="false"/>
          <w:color w:val="000000"/>
          <w:sz w:val="28"/>
        </w:rPr>
        <w:t xml:space="preserve">
      торговой дистрибуции в центральноазиатском регионе, а в последствии, и на мировом рынке; </w:t>
      </w:r>
      <w:r>
        <w:br/>
      </w:r>
      <w:r>
        <w:rPr>
          <w:rFonts w:ascii="Times New Roman"/>
          <w:b w:val="false"/>
          <w:i w:val="false"/>
          <w:color w:val="000000"/>
          <w:sz w:val="28"/>
        </w:rPr>
        <w:t xml:space="preserve">
      транспортно-логистических и логистическо-процессинговых услуг; </w:t>
      </w:r>
      <w:r>
        <w:br/>
      </w:r>
      <w:r>
        <w:rPr>
          <w:rFonts w:ascii="Times New Roman"/>
          <w:b w:val="false"/>
          <w:i w:val="false"/>
          <w:color w:val="000000"/>
          <w:sz w:val="28"/>
        </w:rPr>
        <w:t xml:space="preserve">
      технологического трансферта и инновационного развития; </w:t>
      </w:r>
      <w:r>
        <w:br/>
      </w:r>
      <w:r>
        <w:rPr>
          <w:rFonts w:ascii="Times New Roman"/>
          <w:b w:val="false"/>
          <w:i w:val="false"/>
          <w:color w:val="000000"/>
          <w:sz w:val="28"/>
        </w:rPr>
        <w:t xml:space="preserve">
      туристско-рекреационной специализации: на базе крупных концентраций рекреационных ресурсов Щучинско-Боровской курортной зоны и Коргалжинского заповедника; </w:t>
      </w:r>
      <w:r>
        <w:br/>
      </w:r>
      <w:r>
        <w:rPr>
          <w:rFonts w:ascii="Times New Roman"/>
          <w:b w:val="false"/>
          <w:i w:val="false"/>
          <w:color w:val="000000"/>
          <w:sz w:val="28"/>
        </w:rPr>
        <w:t xml:space="preserve">
      созданию индустриальной зоны, специализированной на производстве строительных материалов, мебельной, пищевой промышленности и в других конкурентоспособных отраслях; </w:t>
      </w:r>
      <w:r>
        <w:br/>
      </w:r>
      <w:r>
        <w:rPr>
          <w:rFonts w:ascii="Times New Roman"/>
          <w:b w:val="false"/>
          <w:i w:val="false"/>
          <w:color w:val="000000"/>
          <w:sz w:val="28"/>
        </w:rPr>
        <w:t xml:space="preserve">
      созданию авиационного "хаба" для обеспечения качественных перевозок Европа-Азия и сервисного центра для обеспечения качественного обслуживания авиационных перевозок. </w:t>
      </w:r>
      <w:r>
        <w:br/>
      </w:r>
      <w:r>
        <w:rPr>
          <w:rFonts w:ascii="Times New Roman"/>
          <w:b w:val="false"/>
          <w:i w:val="false"/>
          <w:color w:val="000000"/>
          <w:sz w:val="28"/>
        </w:rPr>
        <w:t>
      Для достижения поставленной цели и решения задач предусматривается реализация Стратегического  </w:t>
      </w:r>
      <w:r>
        <w:rPr>
          <w:rFonts w:ascii="Times New Roman"/>
          <w:b w:val="false"/>
          <w:i w:val="false"/>
          <w:color w:val="000000"/>
          <w:sz w:val="28"/>
        </w:rPr>
        <w:t xml:space="preserve">плана </w:t>
      </w:r>
      <w:r>
        <w:rPr>
          <w:rFonts w:ascii="Times New Roman"/>
          <w:b w:val="false"/>
          <w:i w:val="false"/>
          <w:color w:val="000000"/>
          <w:sz w:val="28"/>
        </w:rPr>
        <w:t> устойчивого развития города Астаны до 2030 года, Государственной   </w:t>
      </w:r>
      <w:r>
        <w:rPr>
          <w:rFonts w:ascii="Times New Roman"/>
          <w:b w:val="false"/>
          <w:i w:val="false"/>
          <w:color w:val="000000"/>
          <w:sz w:val="28"/>
        </w:rPr>
        <w:t xml:space="preserve">программы </w:t>
      </w:r>
      <w:r>
        <w:rPr>
          <w:rFonts w:ascii="Times New Roman"/>
          <w:b w:val="false"/>
          <w:i w:val="false"/>
          <w:color w:val="000000"/>
          <w:sz w:val="28"/>
        </w:rPr>
        <w:t xml:space="preserve"> социально-экономического развития города Астаны на 2006-2010 годы. </w:t>
      </w:r>
      <w:r>
        <w:br/>
      </w:r>
      <w:r>
        <w:rPr>
          <w:rFonts w:ascii="Times New Roman"/>
          <w:b w:val="false"/>
          <w:i w:val="false"/>
          <w:color w:val="000000"/>
          <w:sz w:val="28"/>
        </w:rPr>
        <w:t xml:space="preserve">
      Результатом достижения поставленной цели будет позиционирование Астаны как национального коммуникационного центра, управляющего товарными, финансовыми, технологическими потоками, научными и культурными обменами, органично интегрированного с мировой транспортной системой, а также формирование в городе постиндустриальной "средовой зоны", стимулирующей приток в нее наиболее ценного вида капитала - человеческого. </w:t>
      </w:r>
    </w:p>
    <w:bookmarkStart w:name="z83" w:id="82"/>
    <w:p>
      <w:pPr>
        <w:spacing w:after="0"/>
        <w:ind w:left="0"/>
        <w:jc w:val="left"/>
      </w:pPr>
      <w:r>
        <w:rPr>
          <w:rFonts w:ascii="Times New Roman"/>
          <w:b/>
          <w:i w:val="false"/>
          <w:color w:val="000000"/>
        </w:rPr>
        <w:t xml:space="preserve"> 
  Развитие города Алматы </w:t>
      </w:r>
    </w:p>
    <w:bookmarkEnd w:id="82"/>
    <w:p>
      <w:pPr>
        <w:spacing w:after="0"/>
        <w:ind w:left="0"/>
        <w:jc w:val="both"/>
      </w:pPr>
      <w:r>
        <w:rPr>
          <w:rFonts w:ascii="Times New Roman"/>
          <w:b w:val="false"/>
          <w:i w:val="false"/>
          <w:color w:val="000000"/>
          <w:sz w:val="28"/>
        </w:rPr>
        <w:t xml:space="preserve">      В 2007-2009 годы целью дальнейшего развития города Алматы является становление города Алматы в качестве крупного регионального центра финансовой и деловой активности. </w:t>
      </w:r>
      <w:r>
        <w:br/>
      </w:r>
      <w:r>
        <w:rPr>
          <w:rFonts w:ascii="Times New Roman"/>
          <w:b w:val="false"/>
          <w:i w:val="false"/>
          <w:color w:val="000000"/>
          <w:sz w:val="28"/>
        </w:rPr>
        <w:t xml:space="preserve">
      В этот период предстоит решить следующие задачи: </w:t>
      </w:r>
      <w:r>
        <w:br/>
      </w:r>
      <w:r>
        <w:rPr>
          <w:rFonts w:ascii="Times New Roman"/>
          <w:b w:val="false"/>
          <w:i w:val="false"/>
          <w:color w:val="000000"/>
          <w:sz w:val="28"/>
        </w:rPr>
        <w:t xml:space="preserve">
      создание нормативной правовой базы функционирования регионального финансового центра; </w:t>
      </w:r>
      <w:r>
        <w:br/>
      </w:r>
      <w:r>
        <w:rPr>
          <w:rFonts w:ascii="Times New Roman"/>
          <w:b w:val="false"/>
          <w:i w:val="false"/>
          <w:color w:val="000000"/>
          <w:sz w:val="28"/>
        </w:rPr>
        <w:t xml:space="preserve">
      формирование условий для привлечения в экономику страны новых инвестиций, импорта передовых финансовых знаний и техники; </w:t>
      </w:r>
      <w:r>
        <w:br/>
      </w:r>
      <w:r>
        <w:rPr>
          <w:rFonts w:ascii="Times New Roman"/>
          <w:b w:val="false"/>
          <w:i w:val="false"/>
          <w:color w:val="000000"/>
          <w:sz w:val="28"/>
        </w:rPr>
        <w:t xml:space="preserve">
      способствование диверсификации экономики и созданию новых конкурентных преимуществ города Алматы. </w:t>
      </w:r>
      <w:r>
        <w:br/>
      </w:r>
      <w:r>
        <w:rPr>
          <w:rFonts w:ascii="Times New Roman"/>
          <w:b w:val="false"/>
          <w:i w:val="false"/>
          <w:color w:val="000000"/>
          <w:sz w:val="28"/>
        </w:rPr>
        <w:t xml:space="preserve">
      Для способствования диверсификации экономики и созданию новых конкурентных преимуществ города Алматы Правительством Республики Казахстан будет осуществлена последовательная реализация мер, направленных на: </w:t>
      </w:r>
      <w:r>
        <w:br/>
      </w:r>
      <w:r>
        <w:rPr>
          <w:rFonts w:ascii="Times New Roman"/>
          <w:b w:val="false"/>
          <w:i w:val="false"/>
          <w:color w:val="000000"/>
          <w:sz w:val="28"/>
        </w:rPr>
        <w:t xml:space="preserve">
      формирование в городе Алматы регионального образовательно-инновационного комплекса на базе крупных университетов и ВУЗов, научно-исследовательских институтов, предоставляющего качественные услуги международного уровня на рынке образовательных услуг и инновационных разработок; </w:t>
      </w:r>
      <w:r>
        <w:br/>
      </w:r>
      <w:r>
        <w:rPr>
          <w:rFonts w:ascii="Times New Roman"/>
          <w:b w:val="false"/>
          <w:i w:val="false"/>
          <w:color w:val="000000"/>
          <w:sz w:val="28"/>
        </w:rPr>
        <w:t xml:space="preserve">
      развитие в городе Алматы транспортно-логистических и логистическо-процессинговых услуг; инновационному развитию; разворачиванию процессинговых центров ведущих иностранных компаний (филиалов, совместных предприятий), ориентированных на казахстанский и центральноазиатский рынки; </w:t>
      </w:r>
      <w:r>
        <w:br/>
      </w:r>
      <w:r>
        <w:rPr>
          <w:rFonts w:ascii="Times New Roman"/>
          <w:b w:val="false"/>
          <w:i w:val="false"/>
          <w:color w:val="000000"/>
          <w:sz w:val="28"/>
        </w:rPr>
        <w:t xml:space="preserve">
      развитие туристско-рекреационной специализации на базе Алматинского региона. </w:t>
      </w:r>
      <w:r>
        <w:br/>
      </w:r>
      <w:r>
        <w:rPr>
          <w:rFonts w:ascii="Times New Roman"/>
          <w:b w:val="false"/>
          <w:i w:val="false"/>
          <w:color w:val="000000"/>
          <w:sz w:val="28"/>
        </w:rPr>
        <w:t>
      Для достижения поставленной цели и решения задач предусматривается дальнейшая реализация Государственной  </w:t>
      </w:r>
      <w:r>
        <w:rPr>
          <w:rFonts w:ascii="Times New Roman"/>
          <w:b w:val="false"/>
          <w:i w:val="false"/>
          <w:color w:val="000000"/>
          <w:sz w:val="28"/>
        </w:rPr>
        <w:t xml:space="preserve">программы </w:t>
      </w:r>
      <w:r>
        <w:rPr>
          <w:rFonts w:ascii="Times New Roman"/>
          <w:b w:val="false"/>
          <w:i w:val="false"/>
          <w:color w:val="000000"/>
          <w:sz w:val="28"/>
        </w:rPr>
        <w:t xml:space="preserve"> развития города Алматы на 2003-2010 годы. </w:t>
      </w:r>
      <w:r>
        <w:br/>
      </w:r>
      <w:r>
        <w:rPr>
          <w:rFonts w:ascii="Times New Roman"/>
          <w:b w:val="false"/>
          <w:i w:val="false"/>
          <w:color w:val="000000"/>
          <w:sz w:val="28"/>
        </w:rPr>
        <w:t xml:space="preserve">
      Посредством становления в качестве регионального центра финансовой и деловой активности к 2009 году город Алматы получит дальнейшее развитие как крупный международный центр деловой активности, центр притяжения для ведущих международных финансовых, страховых и других компаний; мультипликативный эффект от развития регионального финансового центра окажет содействие дальнейшему экономическому развитию страны. </w:t>
      </w:r>
    </w:p>
    <w:bookmarkStart w:name="z84" w:id="83"/>
    <w:p>
      <w:pPr>
        <w:spacing w:after="0"/>
        <w:ind w:left="0"/>
        <w:jc w:val="left"/>
      </w:pPr>
      <w:r>
        <w:rPr>
          <w:rFonts w:ascii="Times New Roman"/>
          <w:b/>
          <w:i w:val="false"/>
          <w:color w:val="000000"/>
        </w:rPr>
        <w:t xml:space="preserve"> 
  7. Социальная политика и развитие человеческого капитала </w:t>
      </w:r>
      <w:r>
        <w:br/>
      </w:r>
      <w:r>
        <w:rPr>
          <w:rFonts w:ascii="Times New Roman"/>
          <w:b/>
          <w:i w:val="false"/>
          <w:color w:val="000000"/>
        </w:rPr>
        <w:t xml:space="preserve">
в 2007-2009 годах </w:t>
      </w:r>
    </w:p>
    <w:bookmarkEnd w:id="83"/>
    <w:bookmarkStart w:name="z85" w:id="84"/>
    <w:p>
      <w:pPr>
        <w:spacing w:after="0"/>
        <w:ind w:left="0"/>
        <w:jc w:val="left"/>
      </w:pPr>
      <w:r>
        <w:rPr>
          <w:rFonts w:ascii="Times New Roman"/>
          <w:b/>
          <w:i w:val="false"/>
          <w:color w:val="000000"/>
        </w:rPr>
        <w:t xml:space="preserve"> 
  § 1. Демография и социальное развитие на 2007-2009 годы </w:t>
      </w:r>
    </w:p>
    <w:bookmarkEnd w:id="84"/>
    <w:bookmarkStart w:name="z86" w:id="85"/>
    <w:p>
      <w:pPr>
        <w:spacing w:after="0"/>
        <w:ind w:left="0"/>
        <w:jc w:val="left"/>
      </w:pPr>
      <w:r>
        <w:rPr>
          <w:rFonts w:ascii="Times New Roman"/>
          <w:b/>
          <w:i w:val="false"/>
          <w:color w:val="000000"/>
        </w:rPr>
        <w:t xml:space="preserve"> 
  Демографическая и миграционная политика </w:t>
      </w:r>
    </w:p>
    <w:bookmarkEnd w:id="85"/>
    <w:p>
      <w:pPr>
        <w:spacing w:after="0"/>
        <w:ind w:left="0"/>
        <w:jc w:val="both"/>
      </w:pPr>
      <w:r>
        <w:rPr>
          <w:rFonts w:ascii="Times New Roman"/>
          <w:b w:val="false"/>
          <w:i w:val="false"/>
          <w:color w:val="000000"/>
          <w:sz w:val="28"/>
        </w:rPr>
        <w:t xml:space="preserve">      В 2007-2009 годах основными целями в сфере демографии и миграции станут регулирование миграционных процессов с учетом геополитических интересов страны, социально-экономической ситуации и перспектив развития регионов для ускоренного экономического развития Казахстана. </w:t>
      </w:r>
      <w:r>
        <w:br/>
      </w:r>
      <w:r>
        <w:rPr>
          <w:rFonts w:ascii="Times New Roman"/>
          <w:b w:val="false"/>
          <w:i w:val="false"/>
          <w:color w:val="000000"/>
          <w:sz w:val="28"/>
        </w:rPr>
        <w:t xml:space="preserve">
      Для реализации вышеуказанных целей предстоит решение следующих задач: </w:t>
      </w:r>
      <w:r>
        <w:br/>
      </w:r>
      <w:r>
        <w:rPr>
          <w:rFonts w:ascii="Times New Roman"/>
          <w:b w:val="false"/>
          <w:i w:val="false"/>
          <w:color w:val="000000"/>
          <w:sz w:val="28"/>
        </w:rPr>
        <w:t xml:space="preserve">
      принятие современной Концепции миграционной политики и Программы миграционной политики Республики Казахстан на 2008-2010 годы; </w:t>
      </w:r>
      <w:r>
        <w:br/>
      </w:r>
      <w:r>
        <w:rPr>
          <w:rFonts w:ascii="Times New Roman"/>
          <w:b w:val="false"/>
          <w:i w:val="false"/>
          <w:color w:val="000000"/>
          <w:sz w:val="28"/>
        </w:rPr>
        <w:t xml:space="preserve">
      либерализация миграционного режима в сочетании с защитой национальных интересов и привлечением высококвалифицированных иностранных специалистов; </w:t>
      </w:r>
      <w:r>
        <w:br/>
      </w:r>
      <w:r>
        <w:rPr>
          <w:rFonts w:ascii="Times New Roman"/>
          <w:b w:val="false"/>
          <w:i w:val="false"/>
          <w:color w:val="000000"/>
          <w:sz w:val="28"/>
        </w:rPr>
        <w:t xml:space="preserve">
      разработка объективных критериев включения в квоту иммиграции оралманов; </w:t>
      </w:r>
      <w:r>
        <w:br/>
      </w:r>
      <w:r>
        <w:rPr>
          <w:rFonts w:ascii="Times New Roman"/>
          <w:b w:val="false"/>
          <w:i w:val="false"/>
          <w:color w:val="000000"/>
          <w:sz w:val="28"/>
        </w:rPr>
        <w:t xml:space="preserve">
      создание специальных центров адаптации и интеграции оралманов; </w:t>
      </w:r>
      <w:r>
        <w:br/>
      </w:r>
      <w:r>
        <w:rPr>
          <w:rFonts w:ascii="Times New Roman"/>
          <w:b w:val="false"/>
          <w:i w:val="false"/>
          <w:color w:val="000000"/>
          <w:sz w:val="28"/>
        </w:rPr>
        <w:t xml:space="preserve">
      активное содействие трудоустройству оралманов уполномоченными государственными органами; </w:t>
      </w:r>
      <w:r>
        <w:br/>
      </w:r>
      <w:r>
        <w:rPr>
          <w:rFonts w:ascii="Times New Roman"/>
          <w:b w:val="false"/>
          <w:i w:val="false"/>
          <w:color w:val="000000"/>
          <w:sz w:val="28"/>
        </w:rPr>
        <w:t xml:space="preserve">
      привлечение высококвалифицированной иностранной рабочей силы, которая по своему профессиональному уровню отвечает потребностям ведущих сфер экономики; </w:t>
      </w:r>
      <w:r>
        <w:br/>
      </w:r>
      <w:r>
        <w:rPr>
          <w:rFonts w:ascii="Times New Roman"/>
          <w:b w:val="false"/>
          <w:i w:val="false"/>
          <w:color w:val="000000"/>
          <w:sz w:val="28"/>
        </w:rPr>
        <w:t xml:space="preserve">
      совершенствование регулирования трудовой миграции с учетом ситуации на рынке труда, территориальных особенностей и в интересах привлечения высококвалифицированной рабочей силы. </w:t>
      </w:r>
      <w:r>
        <w:br/>
      </w:r>
      <w:r>
        <w:rPr>
          <w:rFonts w:ascii="Times New Roman"/>
          <w:b w:val="false"/>
          <w:i w:val="false"/>
          <w:color w:val="000000"/>
          <w:sz w:val="28"/>
        </w:rPr>
        <w:t xml:space="preserve">
      В 2006 году Правительством Республики Казахстан с учетом опыта других стран будет разработан механизм проведения разовой акции по легализации незаконных трудовых мигрантов, осуществляющих трудовую деятельность на территории республики путем их регистрации в органах внутренних дел и других органах. </w:t>
      </w:r>
    </w:p>
    <w:bookmarkStart w:name="z87" w:id="86"/>
    <w:p>
      <w:pPr>
        <w:spacing w:after="0"/>
        <w:ind w:left="0"/>
        <w:jc w:val="left"/>
      </w:pPr>
      <w:r>
        <w:rPr>
          <w:rFonts w:ascii="Times New Roman"/>
          <w:b/>
          <w:i w:val="false"/>
          <w:color w:val="000000"/>
        </w:rPr>
        <w:t xml:space="preserve"> 
  Снижение бедности и безработицы </w:t>
      </w:r>
    </w:p>
    <w:bookmarkEnd w:id="86"/>
    <w:p>
      <w:pPr>
        <w:spacing w:after="0"/>
        <w:ind w:left="0"/>
        <w:jc w:val="both"/>
      </w:pPr>
      <w:r>
        <w:rPr>
          <w:rFonts w:ascii="Times New Roman"/>
          <w:b w:val="false"/>
          <w:i w:val="false"/>
          <w:color w:val="000000"/>
          <w:sz w:val="28"/>
        </w:rPr>
        <w:t xml:space="preserve">      В 2007-2009 годах для снижения бедности и безработицы будет проводиться активная политика, направленная на обеспечение продуктивной занятости, снижение уровня безработицы и повышение качества рабочей силы. </w:t>
      </w:r>
      <w:r>
        <w:br/>
      </w:r>
      <w:r>
        <w:rPr>
          <w:rFonts w:ascii="Times New Roman"/>
          <w:b w:val="false"/>
          <w:i w:val="false"/>
          <w:color w:val="000000"/>
          <w:sz w:val="28"/>
        </w:rPr>
        <w:t xml:space="preserve">
      Для реализации поставленной цели необходимо решить следующие задачи: </w:t>
      </w:r>
      <w:r>
        <w:br/>
      </w:r>
      <w:r>
        <w:rPr>
          <w:rFonts w:ascii="Times New Roman"/>
          <w:b w:val="false"/>
          <w:i w:val="false"/>
          <w:color w:val="000000"/>
          <w:sz w:val="28"/>
        </w:rPr>
        <w:t xml:space="preserve">
      усиление адресного характера оказания социальной помощи; </w:t>
      </w:r>
      <w:r>
        <w:br/>
      </w:r>
      <w:r>
        <w:rPr>
          <w:rFonts w:ascii="Times New Roman"/>
          <w:b w:val="false"/>
          <w:i w:val="false"/>
          <w:color w:val="000000"/>
          <w:sz w:val="28"/>
        </w:rPr>
        <w:t xml:space="preserve">
      использование действенных механизмов активного преодоления бедности трудоспособной частью малообеспеченного населения. </w:t>
      </w:r>
      <w:r>
        <w:br/>
      </w:r>
      <w:r>
        <w:rPr>
          <w:rFonts w:ascii="Times New Roman"/>
          <w:b w:val="false"/>
          <w:i w:val="false"/>
          <w:color w:val="000000"/>
          <w:sz w:val="28"/>
        </w:rPr>
        <w:t xml:space="preserve">
      С целью расширения возможностей для достойного труда, повышения гибкости рынка труда будут приняты системные меры, предусматривающие: </w:t>
      </w:r>
      <w:r>
        <w:br/>
      </w:r>
      <w:r>
        <w:rPr>
          <w:rFonts w:ascii="Times New Roman"/>
          <w:b w:val="false"/>
          <w:i w:val="false"/>
          <w:color w:val="000000"/>
          <w:sz w:val="28"/>
        </w:rPr>
        <w:t xml:space="preserve">
      создание рабочих мест на основе оптимального размещения производства в региональных центрах, кластерного развития отраслей, приоритетного развития несырьевого сектора экономики; </w:t>
      </w:r>
      <w:r>
        <w:br/>
      </w:r>
      <w:r>
        <w:rPr>
          <w:rFonts w:ascii="Times New Roman"/>
          <w:b w:val="false"/>
          <w:i w:val="false"/>
          <w:color w:val="000000"/>
          <w:sz w:val="28"/>
        </w:rPr>
        <w:t xml:space="preserve">
      повышение профессионально-квалификационного уровня рабочей силы через профессиональное обучение, стимулирование участия работодателей в организации внутрипроизводственного обучения персонала, профессиональной подготовки и переподготовки кадров; </w:t>
      </w:r>
      <w:r>
        <w:br/>
      </w:r>
      <w:r>
        <w:rPr>
          <w:rFonts w:ascii="Times New Roman"/>
          <w:b w:val="false"/>
          <w:i w:val="false"/>
          <w:color w:val="000000"/>
          <w:sz w:val="28"/>
        </w:rPr>
        <w:t xml:space="preserve">
      эффективную социальную поддержку безработных по повышению их конкурентоспособности на рынке труда. </w:t>
      </w:r>
      <w:r>
        <w:br/>
      </w:r>
      <w:r>
        <w:rPr>
          <w:rFonts w:ascii="Times New Roman"/>
          <w:b w:val="false"/>
          <w:i w:val="false"/>
          <w:color w:val="000000"/>
          <w:sz w:val="28"/>
        </w:rPr>
        <w:t xml:space="preserve">
      Будут приняты меры по проведению активной политики занятости молодежи через реализацию программ кредитования и выделение грантов на получение ими профессионального образования, создание собственного дела, привлечение молодежи в сферу малого и среднего бизнеса. </w:t>
      </w:r>
      <w:r>
        <w:br/>
      </w:r>
      <w:r>
        <w:rPr>
          <w:rFonts w:ascii="Times New Roman"/>
          <w:b w:val="false"/>
          <w:i w:val="false"/>
          <w:color w:val="000000"/>
          <w:sz w:val="28"/>
        </w:rPr>
        <w:t xml:space="preserve">
      В 2007 году будет проведена работа по совместной деятельности бизнеса и образовательной системы в области подготовки квалифицированных кадров для экономики. С этой целью будут приняты меры по обучению и профессиональной подготовке национальных кадров через систему профессионально-технических и высших образовательных заведений, предусматривающей использование потенциала иностранных компаний, работающих на территории Казахстана, частного бизнеса. </w:t>
      </w:r>
    </w:p>
    <w:bookmarkStart w:name="z88" w:id="87"/>
    <w:p>
      <w:pPr>
        <w:spacing w:after="0"/>
        <w:ind w:left="0"/>
        <w:jc w:val="left"/>
      </w:pPr>
      <w:r>
        <w:rPr>
          <w:rFonts w:ascii="Times New Roman"/>
          <w:b/>
          <w:i w:val="false"/>
          <w:color w:val="000000"/>
        </w:rPr>
        <w:t xml:space="preserve"> 
  Социальное обеспечение населения </w:t>
      </w:r>
    </w:p>
    <w:bookmarkEnd w:id="87"/>
    <w:p>
      <w:pPr>
        <w:spacing w:after="0"/>
        <w:ind w:left="0"/>
        <w:jc w:val="both"/>
      </w:pPr>
      <w:r>
        <w:rPr>
          <w:rFonts w:ascii="Times New Roman"/>
          <w:b w:val="false"/>
          <w:i w:val="false"/>
          <w:color w:val="000000"/>
          <w:sz w:val="28"/>
        </w:rPr>
        <w:t xml:space="preserve">      С целью совершенствования системы социального обеспечения и повышение его уровня в зависимости от финансово-экономических возможностей государства в 2007-2009 годах предусматривается решение следующих задач: </w:t>
      </w:r>
      <w:r>
        <w:br/>
      </w:r>
      <w:r>
        <w:rPr>
          <w:rFonts w:ascii="Times New Roman"/>
          <w:b w:val="false"/>
          <w:i w:val="false"/>
          <w:color w:val="000000"/>
          <w:sz w:val="28"/>
        </w:rPr>
        <w:t xml:space="preserve">
      разработка мер по обеспечению долгосрочной финансовой стабильности и надежности многоуровневой системы социального обеспечения, основанной на распределении ответственности между государством, работодателем и работником; </w:t>
      </w:r>
      <w:r>
        <w:br/>
      </w:r>
      <w:r>
        <w:rPr>
          <w:rFonts w:ascii="Times New Roman"/>
          <w:b w:val="false"/>
          <w:i w:val="false"/>
          <w:color w:val="000000"/>
          <w:sz w:val="28"/>
        </w:rPr>
        <w:t xml:space="preserve">
      расширение перечня социальных рисков, подлежащих обязательному страхованию. </w:t>
      </w:r>
      <w:r>
        <w:br/>
      </w:r>
      <w:r>
        <w:rPr>
          <w:rFonts w:ascii="Times New Roman"/>
          <w:b w:val="false"/>
          <w:i w:val="false"/>
          <w:color w:val="000000"/>
          <w:sz w:val="28"/>
        </w:rPr>
        <w:t xml:space="preserve">
      На базовом уровне будет продолжена политика роста базовых социальных выплат, адекватных финансово-экономическим возможностям государства. </w:t>
      </w:r>
      <w:r>
        <w:br/>
      </w:r>
      <w:r>
        <w:rPr>
          <w:rFonts w:ascii="Times New Roman"/>
          <w:b w:val="false"/>
          <w:i w:val="false"/>
          <w:color w:val="000000"/>
          <w:sz w:val="28"/>
        </w:rPr>
        <w:t xml:space="preserve">
      На обязательном уровне предстоит расширить охват населения системой обязательного социального страхования и накопительной пенсионной системой; создать условия для роста страховых (в том числе, пенсионных) накоплений и инвестиционного дохода. Будут разработаны меры по повышению эффективности управления пенсионными активами и расширению перечня финансовых инструментов для инвестирования пенсионных активов. </w:t>
      </w:r>
      <w:r>
        <w:br/>
      </w:r>
      <w:r>
        <w:rPr>
          <w:rFonts w:ascii="Times New Roman"/>
          <w:b w:val="false"/>
          <w:i w:val="false"/>
          <w:color w:val="000000"/>
          <w:sz w:val="28"/>
        </w:rPr>
        <w:t xml:space="preserve">
      На добровольном уровне социального обеспечения будут приняты меры по стимулированию добровольных форм пенсионных и страховых накоплений. </w:t>
      </w:r>
      <w:r>
        <w:br/>
      </w:r>
      <w:r>
        <w:rPr>
          <w:rFonts w:ascii="Times New Roman"/>
          <w:b w:val="false"/>
          <w:i w:val="false"/>
          <w:color w:val="000000"/>
          <w:sz w:val="28"/>
        </w:rPr>
        <w:t xml:space="preserve">
      Будут приняты меры по улучшению качества жизни инвалидов, усилению их социальной поддержки и созданию условий для их действенной интеграции в общество. </w:t>
      </w:r>
      <w:r>
        <w:br/>
      </w:r>
      <w:r>
        <w:rPr>
          <w:rFonts w:ascii="Times New Roman"/>
          <w:b w:val="false"/>
          <w:i w:val="false"/>
          <w:color w:val="000000"/>
          <w:sz w:val="28"/>
        </w:rPr>
        <w:t xml:space="preserve">
      С 2007 года выплата пенсий и пособий будет осуществляться по принципу "месяц в месяц". </w:t>
      </w:r>
      <w:r>
        <w:br/>
      </w:r>
      <w:r>
        <w:rPr>
          <w:rFonts w:ascii="Times New Roman"/>
          <w:b w:val="false"/>
          <w:i w:val="false"/>
          <w:color w:val="000000"/>
          <w:sz w:val="28"/>
        </w:rPr>
        <w:t xml:space="preserve">
      При этом услуги, гарантированные государством, должны быть в полной мере доступны нуждающимся. Дополнительные услуги необходимо предоставлять за счет активного привлечения субъектов частного сектора, стимулируя их участие в развитии системы социального обслуживания. Необходимо повысить качество социального обслуживания на основе внедрения государственных стандартов социального обслуживания и развития конкурентной среды. </w:t>
      </w:r>
    </w:p>
    <w:bookmarkStart w:name="z89" w:id="88"/>
    <w:p>
      <w:pPr>
        <w:spacing w:after="0"/>
        <w:ind w:left="0"/>
        <w:jc w:val="left"/>
      </w:pPr>
      <w:r>
        <w:rPr>
          <w:rFonts w:ascii="Times New Roman"/>
          <w:b/>
          <w:i w:val="false"/>
          <w:color w:val="000000"/>
        </w:rPr>
        <w:t xml:space="preserve"> 
  § 2. Образование и подготовка кадров на 2007-2009 годы </w:t>
      </w:r>
    </w:p>
    <w:bookmarkEnd w:id="88"/>
    <w:bookmarkStart w:name="z90" w:id="89"/>
    <w:p>
      <w:pPr>
        <w:spacing w:after="0"/>
        <w:ind w:left="0"/>
        <w:jc w:val="left"/>
      </w:pPr>
      <w:r>
        <w:rPr>
          <w:rFonts w:ascii="Times New Roman"/>
          <w:b/>
          <w:i w:val="false"/>
          <w:color w:val="000000"/>
        </w:rPr>
        <w:t xml:space="preserve"> 
  Развитие дошкольного и среднего образования </w:t>
      </w:r>
    </w:p>
    <w:bookmarkEnd w:id="89"/>
    <w:p>
      <w:pPr>
        <w:spacing w:after="0"/>
        <w:ind w:left="0"/>
        <w:jc w:val="both"/>
      </w:pPr>
      <w:r>
        <w:rPr>
          <w:rFonts w:ascii="Times New Roman"/>
          <w:b w:val="false"/>
          <w:i w:val="false"/>
          <w:color w:val="000000"/>
          <w:sz w:val="28"/>
        </w:rPr>
        <w:t xml:space="preserve">      В 2007-2009 годах в дошкольном и среднем образовании необходимо решить следующие задачи: </w:t>
      </w:r>
      <w:r>
        <w:br/>
      </w:r>
      <w:r>
        <w:rPr>
          <w:rFonts w:ascii="Times New Roman"/>
          <w:b w:val="false"/>
          <w:i w:val="false"/>
          <w:color w:val="000000"/>
          <w:sz w:val="28"/>
        </w:rPr>
        <w:t xml:space="preserve">
      обеспечение равного доступа к дошкольному образованию всех детей; </w:t>
      </w:r>
      <w:r>
        <w:br/>
      </w:r>
      <w:r>
        <w:rPr>
          <w:rFonts w:ascii="Times New Roman"/>
          <w:b w:val="false"/>
          <w:i w:val="false"/>
          <w:color w:val="000000"/>
          <w:sz w:val="28"/>
        </w:rPr>
        <w:t xml:space="preserve">
      развитие сети дошкольных организаций и организаций среднего общего образования; </w:t>
      </w:r>
      <w:r>
        <w:br/>
      </w:r>
      <w:r>
        <w:rPr>
          <w:rFonts w:ascii="Times New Roman"/>
          <w:b w:val="false"/>
          <w:i w:val="false"/>
          <w:color w:val="000000"/>
          <w:sz w:val="28"/>
        </w:rPr>
        <w:t xml:space="preserve">
      создание условий для приобретения детьми основ личностной культуры, навыков, необходимых для обучения в школе; </w:t>
      </w:r>
      <w:r>
        <w:br/>
      </w:r>
      <w:r>
        <w:rPr>
          <w:rFonts w:ascii="Times New Roman"/>
          <w:b w:val="false"/>
          <w:i w:val="false"/>
          <w:color w:val="000000"/>
          <w:sz w:val="28"/>
        </w:rPr>
        <w:t xml:space="preserve">
      изучение государственного языка, интеллектуального и эмоционального развития детей; </w:t>
      </w:r>
      <w:r>
        <w:br/>
      </w:r>
      <w:r>
        <w:rPr>
          <w:rFonts w:ascii="Times New Roman"/>
          <w:b w:val="false"/>
          <w:i w:val="false"/>
          <w:color w:val="000000"/>
          <w:sz w:val="28"/>
        </w:rPr>
        <w:t xml:space="preserve">
      совершенствование нормативной правовой базы функционирования среднего образования; </w:t>
      </w:r>
      <w:r>
        <w:br/>
      </w:r>
      <w:r>
        <w:rPr>
          <w:rFonts w:ascii="Times New Roman"/>
          <w:b w:val="false"/>
          <w:i w:val="false"/>
          <w:color w:val="000000"/>
          <w:sz w:val="28"/>
        </w:rPr>
        <w:t xml:space="preserve">
      обновление материально-технической базы общеобразовательных школ путем оснащения кабинетами физики, химии, биологии, мультимедийными кабинетами; </w:t>
      </w:r>
      <w:r>
        <w:br/>
      </w:r>
      <w:r>
        <w:rPr>
          <w:rFonts w:ascii="Times New Roman"/>
          <w:b w:val="false"/>
          <w:i w:val="false"/>
          <w:color w:val="000000"/>
          <w:sz w:val="28"/>
        </w:rPr>
        <w:t xml:space="preserve">
      создание условий для сохранения и укрепления физического и психического здоровья детей; </w:t>
      </w:r>
      <w:r>
        <w:br/>
      </w:r>
      <w:r>
        <w:rPr>
          <w:rFonts w:ascii="Times New Roman"/>
          <w:b w:val="false"/>
          <w:i w:val="false"/>
          <w:color w:val="000000"/>
          <w:sz w:val="28"/>
        </w:rPr>
        <w:t xml:space="preserve">
      переподготовка учительских кадров с учетом интеграции и профилизации обучения; </w:t>
      </w:r>
      <w:r>
        <w:br/>
      </w:r>
      <w:r>
        <w:rPr>
          <w:rFonts w:ascii="Times New Roman"/>
          <w:b w:val="false"/>
          <w:i w:val="false"/>
          <w:color w:val="000000"/>
          <w:sz w:val="28"/>
        </w:rPr>
        <w:t xml:space="preserve">
      дальнейшая информатизация системы среднего общего образования, качественное обновление содержания образования за счет разработки программно-методических средств, стандартов образования и образовательных технологий нового поколения; </w:t>
      </w:r>
      <w:r>
        <w:br/>
      </w:r>
      <w:r>
        <w:rPr>
          <w:rFonts w:ascii="Times New Roman"/>
          <w:b w:val="false"/>
          <w:i w:val="false"/>
          <w:color w:val="000000"/>
          <w:sz w:val="28"/>
        </w:rPr>
        <w:t xml:space="preserve">
      реализация региональных программ развития образования, учитывающих местные уровни социально-экономического развития. </w:t>
      </w:r>
      <w:r>
        <w:br/>
      </w:r>
      <w:r>
        <w:rPr>
          <w:rFonts w:ascii="Times New Roman"/>
          <w:b w:val="false"/>
          <w:i w:val="false"/>
          <w:color w:val="000000"/>
          <w:sz w:val="28"/>
        </w:rPr>
        <w:t xml:space="preserve">
      Для решения поставленных задач будут предприняты следующие меры: </w:t>
      </w:r>
      <w:r>
        <w:br/>
      </w:r>
      <w:r>
        <w:rPr>
          <w:rFonts w:ascii="Times New Roman"/>
          <w:b w:val="false"/>
          <w:i w:val="false"/>
          <w:color w:val="000000"/>
          <w:sz w:val="28"/>
        </w:rPr>
        <w:t xml:space="preserve">
      осуществление строительства дошкольных организаций и организаций среднего общего образования; </w:t>
      </w:r>
      <w:r>
        <w:br/>
      </w:r>
      <w:r>
        <w:rPr>
          <w:rFonts w:ascii="Times New Roman"/>
          <w:b w:val="false"/>
          <w:i w:val="false"/>
          <w:color w:val="000000"/>
          <w:sz w:val="28"/>
        </w:rPr>
        <w:t xml:space="preserve">
      воспитание и обучение детей из малообеспеченных семей в государственных дошкольных организациях; </w:t>
      </w:r>
      <w:r>
        <w:br/>
      </w:r>
      <w:r>
        <w:rPr>
          <w:rFonts w:ascii="Times New Roman"/>
          <w:b w:val="false"/>
          <w:i w:val="false"/>
          <w:color w:val="000000"/>
          <w:sz w:val="28"/>
        </w:rPr>
        <w:t xml:space="preserve">
      увеличение уровня охвата детей дошкольными организациями; </w:t>
      </w:r>
      <w:r>
        <w:br/>
      </w:r>
      <w:r>
        <w:rPr>
          <w:rFonts w:ascii="Times New Roman"/>
          <w:b w:val="false"/>
          <w:i w:val="false"/>
          <w:color w:val="000000"/>
          <w:sz w:val="28"/>
        </w:rPr>
        <w:t xml:space="preserve">
      определение дифференцированных подходов к системе среднего общего образования и создание условий для продолжения обучения в организациях начального и среднего профессионального образования; </w:t>
      </w:r>
      <w:r>
        <w:br/>
      </w:r>
      <w:r>
        <w:rPr>
          <w:rFonts w:ascii="Times New Roman"/>
          <w:b w:val="false"/>
          <w:i w:val="false"/>
          <w:color w:val="000000"/>
          <w:sz w:val="28"/>
        </w:rPr>
        <w:t xml:space="preserve">
      внедрение дистанционной и инновационных форм организации учебного процесса; </w:t>
      </w:r>
      <w:r>
        <w:br/>
      </w:r>
      <w:r>
        <w:rPr>
          <w:rFonts w:ascii="Times New Roman"/>
          <w:b w:val="false"/>
          <w:i w:val="false"/>
          <w:color w:val="000000"/>
          <w:sz w:val="28"/>
        </w:rPr>
        <w:t xml:space="preserve">
      разработка и внедрение отечественных учебников, в том числе, электронных. </w:t>
      </w:r>
      <w:r>
        <w:br/>
      </w:r>
      <w:r>
        <w:rPr>
          <w:rFonts w:ascii="Times New Roman"/>
          <w:b w:val="false"/>
          <w:i w:val="false"/>
          <w:color w:val="000000"/>
          <w:sz w:val="28"/>
        </w:rPr>
        <w:t xml:space="preserve">
      Соотношение обеспеченности компьютерами учеников будет доведено до 1 к 20 к 2008 году. </w:t>
      </w:r>
    </w:p>
    <w:bookmarkStart w:name="z91" w:id="90"/>
    <w:p>
      <w:pPr>
        <w:spacing w:after="0"/>
        <w:ind w:left="0"/>
        <w:jc w:val="left"/>
      </w:pPr>
      <w:r>
        <w:rPr>
          <w:rFonts w:ascii="Times New Roman"/>
          <w:b/>
          <w:i w:val="false"/>
          <w:color w:val="000000"/>
        </w:rPr>
        <w:t xml:space="preserve"> 
  Развитие системы подготовки специалистов со средним </w:t>
      </w:r>
      <w:r>
        <w:br/>
      </w:r>
      <w:r>
        <w:rPr>
          <w:rFonts w:ascii="Times New Roman"/>
          <w:b/>
          <w:i w:val="false"/>
          <w:color w:val="000000"/>
        </w:rPr>
        <w:t xml:space="preserve">
профессиональным образованием и рабочих кадров </w:t>
      </w:r>
    </w:p>
    <w:bookmarkEnd w:id="90"/>
    <w:p>
      <w:pPr>
        <w:spacing w:after="0"/>
        <w:ind w:left="0"/>
        <w:jc w:val="both"/>
      </w:pPr>
      <w:r>
        <w:rPr>
          <w:rFonts w:ascii="Times New Roman"/>
          <w:b w:val="false"/>
          <w:i w:val="false"/>
          <w:color w:val="000000"/>
          <w:sz w:val="28"/>
        </w:rPr>
        <w:t xml:space="preserve">      В 2007-2009 годах в сфере технического и профессионального образования для обеспечения подготовки обучающихся к эффективной профессиональной деятельности в соответствии с требованиями новейших технологий и потребностью рынка труда необходимо решение следующих основных задач: </w:t>
      </w:r>
      <w:r>
        <w:br/>
      </w:r>
      <w:r>
        <w:rPr>
          <w:rFonts w:ascii="Times New Roman"/>
          <w:b w:val="false"/>
          <w:i w:val="false"/>
          <w:color w:val="000000"/>
          <w:sz w:val="28"/>
        </w:rPr>
        <w:t xml:space="preserve">
      реструктуризация системы профессионального образования и подготовки кадров в соответствии с критериями международной стандартной классификации образования; </w:t>
      </w:r>
      <w:r>
        <w:br/>
      </w:r>
      <w:r>
        <w:rPr>
          <w:rFonts w:ascii="Times New Roman"/>
          <w:b w:val="false"/>
          <w:i w:val="false"/>
          <w:color w:val="000000"/>
          <w:sz w:val="28"/>
        </w:rPr>
        <w:t xml:space="preserve">
      обеспечение доступности технического и профессионального образования для всех слоев населения; </w:t>
      </w:r>
      <w:r>
        <w:br/>
      </w:r>
      <w:r>
        <w:rPr>
          <w:rFonts w:ascii="Times New Roman"/>
          <w:b w:val="false"/>
          <w:i w:val="false"/>
          <w:color w:val="000000"/>
          <w:sz w:val="28"/>
        </w:rPr>
        <w:t xml:space="preserve">
      создание условий для приобретения обучающимися профессиональных навыков, обеспечивающих их конкурентоспособность на рынке труда. </w:t>
      </w:r>
      <w:r>
        <w:br/>
      </w:r>
      <w:r>
        <w:rPr>
          <w:rFonts w:ascii="Times New Roman"/>
          <w:b w:val="false"/>
          <w:i w:val="false"/>
          <w:color w:val="000000"/>
          <w:sz w:val="28"/>
        </w:rPr>
        <w:t xml:space="preserve">
      Для решения поставленных задач необходимо: </w:t>
      </w:r>
      <w:r>
        <w:br/>
      </w:r>
      <w:r>
        <w:rPr>
          <w:rFonts w:ascii="Times New Roman"/>
          <w:b w:val="false"/>
          <w:i w:val="false"/>
          <w:color w:val="000000"/>
          <w:sz w:val="28"/>
        </w:rPr>
        <w:t xml:space="preserve">
      развитие и расширение сети организаций технического и профессионального образования посредством строительства, укрепления материально-технической базы; </w:t>
      </w:r>
      <w:r>
        <w:br/>
      </w:r>
      <w:r>
        <w:rPr>
          <w:rFonts w:ascii="Times New Roman"/>
          <w:b w:val="false"/>
          <w:i w:val="false"/>
          <w:color w:val="000000"/>
          <w:sz w:val="28"/>
        </w:rPr>
        <w:t xml:space="preserve">
      информатизация организаций технического и профессионального образования; </w:t>
      </w:r>
      <w:r>
        <w:br/>
      </w:r>
      <w:r>
        <w:rPr>
          <w:rFonts w:ascii="Times New Roman"/>
          <w:b w:val="false"/>
          <w:i w:val="false"/>
          <w:color w:val="000000"/>
          <w:sz w:val="28"/>
        </w:rPr>
        <w:t xml:space="preserve">
      гармонизация программ технического и профессионального образования на основе кредитной системы обучения; </w:t>
      </w:r>
      <w:r>
        <w:br/>
      </w:r>
      <w:r>
        <w:rPr>
          <w:rFonts w:ascii="Times New Roman"/>
          <w:b w:val="false"/>
          <w:i w:val="false"/>
          <w:color w:val="000000"/>
          <w:sz w:val="28"/>
        </w:rPr>
        <w:t xml:space="preserve">
      обеспечение внедрения системы независимой оценки качества профессиональной подготовленности, присвоения и подтверждения квалификации по специальностям технического и обслуживающего труда; </w:t>
      </w:r>
      <w:r>
        <w:br/>
      </w:r>
      <w:r>
        <w:rPr>
          <w:rFonts w:ascii="Times New Roman"/>
          <w:b w:val="false"/>
          <w:i w:val="false"/>
          <w:color w:val="000000"/>
          <w:sz w:val="28"/>
        </w:rPr>
        <w:t xml:space="preserve">
      создание новой модели взаимодействия "государство-учебные заведения-работодатели", позволяющей привести систему профессионального образования в соответствие с практическими нуждами развивающейся экономики. </w:t>
      </w:r>
    </w:p>
    <w:bookmarkStart w:name="z92" w:id="91"/>
    <w:p>
      <w:pPr>
        <w:spacing w:after="0"/>
        <w:ind w:left="0"/>
        <w:jc w:val="left"/>
      </w:pPr>
      <w:r>
        <w:rPr>
          <w:rFonts w:ascii="Times New Roman"/>
          <w:b/>
          <w:i w:val="false"/>
          <w:color w:val="000000"/>
        </w:rPr>
        <w:t xml:space="preserve"> 
  Развитие высшего образования </w:t>
      </w:r>
    </w:p>
    <w:bookmarkEnd w:id="91"/>
    <w:p>
      <w:pPr>
        <w:spacing w:after="0"/>
        <w:ind w:left="0"/>
        <w:jc w:val="both"/>
      </w:pPr>
      <w:r>
        <w:rPr>
          <w:rFonts w:ascii="Times New Roman"/>
          <w:b w:val="false"/>
          <w:i w:val="false"/>
          <w:color w:val="000000"/>
          <w:sz w:val="28"/>
        </w:rPr>
        <w:t xml:space="preserve">      В 2007-2009 годах для улучшения качества подготовки специалистов и в целях дальнейшего развития системы высшего профессионального образования необходимо: </w:t>
      </w:r>
      <w:r>
        <w:br/>
      </w:r>
      <w:r>
        <w:rPr>
          <w:rFonts w:ascii="Times New Roman"/>
          <w:b w:val="false"/>
          <w:i w:val="false"/>
          <w:color w:val="000000"/>
          <w:sz w:val="28"/>
        </w:rPr>
        <w:t xml:space="preserve">
      дальнейшее совершенствование правовых, научно-методических, финансово-материальных условий; </w:t>
      </w:r>
      <w:r>
        <w:br/>
      </w:r>
      <w:r>
        <w:rPr>
          <w:rFonts w:ascii="Times New Roman"/>
          <w:b w:val="false"/>
          <w:i w:val="false"/>
          <w:color w:val="000000"/>
          <w:sz w:val="28"/>
        </w:rPr>
        <w:t xml:space="preserve">
      диверсификация и гибкость образовательных программ; </w:t>
      </w:r>
      <w:r>
        <w:br/>
      </w:r>
      <w:r>
        <w:rPr>
          <w:rFonts w:ascii="Times New Roman"/>
          <w:b w:val="false"/>
          <w:i w:val="false"/>
          <w:color w:val="000000"/>
          <w:sz w:val="28"/>
        </w:rPr>
        <w:t xml:space="preserve">
      оптимизация сети вузов и расширение академических свобод; </w:t>
      </w:r>
      <w:r>
        <w:br/>
      </w:r>
      <w:r>
        <w:rPr>
          <w:rFonts w:ascii="Times New Roman"/>
          <w:b w:val="false"/>
          <w:i w:val="false"/>
          <w:color w:val="000000"/>
          <w:sz w:val="28"/>
        </w:rPr>
        <w:t xml:space="preserve">
      внедрение кредитной системы обучения; </w:t>
      </w:r>
      <w:r>
        <w:br/>
      </w:r>
      <w:r>
        <w:rPr>
          <w:rFonts w:ascii="Times New Roman"/>
          <w:b w:val="false"/>
          <w:i w:val="false"/>
          <w:color w:val="000000"/>
          <w:sz w:val="28"/>
        </w:rPr>
        <w:t xml:space="preserve">
      обеспечение прохождения студентами производственной практики, стажировок, проведения лабораторных и практических занятий, трудоустройства выпускников с привлечением социальных партнеров; </w:t>
      </w:r>
      <w:r>
        <w:br/>
      </w:r>
      <w:r>
        <w:rPr>
          <w:rFonts w:ascii="Times New Roman"/>
          <w:b w:val="false"/>
          <w:i w:val="false"/>
          <w:color w:val="000000"/>
          <w:sz w:val="28"/>
        </w:rPr>
        <w:t xml:space="preserve">
      обеспечение доступности высшего образования путем совершенствования системы образовательного кредитования; </w:t>
      </w:r>
      <w:r>
        <w:br/>
      </w:r>
      <w:r>
        <w:rPr>
          <w:rFonts w:ascii="Times New Roman"/>
          <w:b w:val="false"/>
          <w:i w:val="false"/>
          <w:color w:val="000000"/>
          <w:sz w:val="28"/>
        </w:rPr>
        <w:t xml:space="preserve">
      осуществление перехода на международную модель аккредитации высших учебных заведений; </w:t>
      </w:r>
      <w:r>
        <w:br/>
      </w:r>
      <w:r>
        <w:rPr>
          <w:rFonts w:ascii="Times New Roman"/>
          <w:b w:val="false"/>
          <w:i w:val="false"/>
          <w:color w:val="000000"/>
          <w:sz w:val="28"/>
        </w:rPr>
        <w:t xml:space="preserve">
      проведение дальнейшей интеграции науки и образования и осуществление трансферта новых знаний в образование; </w:t>
      </w:r>
      <w:r>
        <w:br/>
      </w:r>
      <w:r>
        <w:rPr>
          <w:rFonts w:ascii="Times New Roman"/>
          <w:b w:val="false"/>
          <w:i w:val="false"/>
          <w:color w:val="000000"/>
          <w:sz w:val="28"/>
        </w:rPr>
        <w:t xml:space="preserve">
      внедрение новых магистерских и докторских программ на технические специальности; </w:t>
      </w:r>
      <w:r>
        <w:br/>
      </w:r>
      <w:r>
        <w:rPr>
          <w:rFonts w:ascii="Times New Roman"/>
          <w:b w:val="false"/>
          <w:i w:val="false"/>
          <w:color w:val="000000"/>
          <w:sz w:val="28"/>
        </w:rPr>
        <w:t xml:space="preserve">
      привлечение зарубежных преподавателей и консультантов в национальные вузы. </w:t>
      </w:r>
      <w:r>
        <w:br/>
      </w:r>
      <w:r>
        <w:rPr>
          <w:rFonts w:ascii="Times New Roman"/>
          <w:b w:val="false"/>
          <w:i w:val="false"/>
          <w:color w:val="000000"/>
          <w:sz w:val="28"/>
        </w:rPr>
        <w:t xml:space="preserve">
      Для совершенствования послевузовского образования необходимо: </w:t>
      </w:r>
      <w:r>
        <w:br/>
      </w:r>
      <w:r>
        <w:rPr>
          <w:rFonts w:ascii="Times New Roman"/>
          <w:b w:val="false"/>
          <w:i w:val="false"/>
          <w:color w:val="000000"/>
          <w:sz w:val="28"/>
        </w:rPr>
        <w:t xml:space="preserve">
      развитие ряда перспективных научных направлений и специальностей, имеющих приоритетное значение для социально-экономического развития страны и организация подготовки по этим направлениям; </w:t>
      </w:r>
      <w:r>
        <w:br/>
      </w:r>
      <w:r>
        <w:rPr>
          <w:rFonts w:ascii="Times New Roman"/>
          <w:b w:val="false"/>
          <w:i w:val="false"/>
          <w:color w:val="000000"/>
          <w:sz w:val="28"/>
        </w:rPr>
        <w:t xml:space="preserve">
      обновление образовательных программ послевузовского образования. </w:t>
      </w:r>
      <w:r>
        <w:br/>
      </w:r>
      <w:r>
        <w:rPr>
          <w:rFonts w:ascii="Times New Roman"/>
          <w:b w:val="false"/>
          <w:i w:val="false"/>
          <w:color w:val="000000"/>
          <w:sz w:val="28"/>
        </w:rPr>
        <w:t xml:space="preserve">
      Для обучения по программам высшего и послевузовского профессионального образования в ведущие зарубежные вузы в рамках программы "Болашак" ежегодно будут направляться 3 тысячи граждан Казахстана. </w:t>
      </w:r>
      <w:r>
        <w:br/>
      </w:r>
      <w:r>
        <w:rPr>
          <w:rFonts w:ascii="Times New Roman"/>
          <w:b w:val="false"/>
          <w:i w:val="false"/>
          <w:color w:val="000000"/>
          <w:sz w:val="28"/>
        </w:rPr>
        <w:t xml:space="preserve">
      Будет создан престижный университет международного уровня в городе Астане. </w:t>
      </w:r>
    </w:p>
    <w:bookmarkStart w:name="z93" w:id="92"/>
    <w:p>
      <w:pPr>
        <w:spacing w:after="0"/>
        <w:ind w:left="0"/>
        <w:jc w:val="left"/>
      </w:pPr>
      <w:r>
        <w:rPr>
          <w:rFonts w:ascii="Times New Roman"/>
          <w:b/>
          <w:i w:val="false"/>
          <w:color w:val="000000"/>
        </w:rPr>
        <w:t xml:space="preserve"> 
  § 3. Здравоохранение </w:t>
      </w:r>
    </w:p>
    <w:bookmarkEnd w:id="92"/>
    <w:p>
      <w:pPr>
        <w:spacing w:after="0"/>
        <w:ind w:left="0"/>
        <w:jc w:val="both"/>
      </w:pPr>
      <w:r>
        <w:rPr>
          <w:rFonts w:ascii="Times New Roman"/>
          <w:b w:val="false"/>
          <w:i w:val="false"/>
          <w:color w:val="000000"/>
          <w:sz w:val="28"/>
        </w:rPr>
        <w:t xml:space="preserve">      В 2007-2009 годах основной целью государственной политики в области здравоохранения будет улучшение состояния здоровья населения путем создания эффективной системы оказания медицинской помощи, основанной на принципах солидарной ответственности за охрану здоровья между государством и человеком. </w:t>
      </w:r>
      <w:r>
        <w:br/>
      </w:r>
      <w:r>
        <w:rPr>
          <w:rFonts w:ascii="Times New Roman"/>
          <w:b w:val="false"/>
          <w:i w:val="false"/>
          <w:color w:val="000000"/>
          <w:sz w:val="28"/>
        </w:rPr>
        <w:t xml:space="preserve">
      Одним из приоритетных направлений является дальнейшее развитие первичной медико-санитарной помощи. </w:t>
      </w:r>
      <w:r>
        <w:br/>
      </w:r>
      <w:r>
        <w:rPr>
          <w:rFonts w:ascii="Times New Roman"/>
          <w:b w:val="false"/>
          <w:i w:val="false"/>
          <w:color w:val="000000"/>
          <w:sz w:val="28"/>
        </w:rPr>
        <w:t>
      Реализация цели будет осуществляться в рамках Государственной  </w:t>
      </w:r>
      <w:r>
        <w:rPr>
          <w:rFonts w:ascii="Times New Roman"/>
          <w:b w:val="false"/>
          <w:i w:val="false"/>
          <w:color w:val="000000"/>
          <w:sz w:val="28"/>
        </w:rPr>
        <w:t xml:space="preserve">программы </w:t>
      </w:r>
      <w:r>
        <w:rPr>
          <w:rFonts w:ascii="Times New Roman"/>
          <w:b w:val="false"/>
          <w:i w:val="false"/>
          <w:color w:val="000000"/>
          <w:sz w:val="28"/>
        </w:rPr>
        <w:t xml:space="preserve"> реформирования и развития здравоохранения Республики Казахстан на 2005-2010 годы. </w:t>
      </w:r>
      <w:r>
        <w:br/>
      </w:r>
      <w:r>
        <w:rPr>
          <w:rFonts w:ascii="Times New Roman"/>
          <w:b w:val="false"/>
          <w:i w:val="false"/>
          <w:color w:val="000000"/>
          <w:sz w:val="28"/>
        </w:rPr>
        <w:t xml:space="preserve">
      В 2007 году будут внедрены новые подходы к дифференцированной оплате труда медицинских работников в зависимости от конечного результата труда с учетом его качества, объема и сложности оказываемой медицинской помощи, а также уровня квалификации. </w:t>
      </w:r>
      <w:r>
        <w:br/>
      </w:r>
      <w:r>
        <w:rPr>
          <w:rFonts w:ascii="Times New Roman"/>
          <w:b w:val="false"/>
          <w:i w:val="false"/>
          <w:color w:val="000000"/>
          <w:sz w:val="28"/>
        </w:rPr>
        <w:t xml:space="preserve">
      В целях развития конкуренции и частного сектора будет изменена тарифная политика на амбулаторном и стационарном уровнях, также созданы необходимые условия для развития частной сети первичной медицинской помощи, клиник и центров здорового образа жизни, медицинского транспорта на частной основе. </w:t>
      </w:r>
      <w:r>
        <w:br/>
      </w:r>
      <w:r>
        <w:rPr>
          <w:rFonts w:ascii="Times New Roman"/>
          <w:b w:val="false"/>
          <w:i w:val="false"/>
          <w:color w:val="000000"/>
          <w:sz w:val="28"/>
        </w:rPr>
        <w:t xml:space="preserve">
      С целью дальнейшего развития финансового обеспечения здравоохранения, развития конкуренции и дополнительного притока инвестиций в отрасль будут приняты эффективные меры по стимулированию и развитию добровольного медицинского страхования. </w:t>
      </w:r>
      <w:r>
        <w:br/>
      </w:r>
      <w:r>
        <w:rPr>
          <w:rFonts w:ascii="Times New Roman"/>
          <w:b w:val="false"/>
          <w:i w:val="false"/>
          <w:color w:val="000000"/>
          <w:sz w:val="28"/>
        </w:rPr>
        <w:t xml:space="preserve">
      Для обеспечения качества медицинской помощи с поэтапным достижением мировых стандартов предусматриваются: </w:t>
      </w:r>
      <w:r>
        <w:br/>
      </w:r>
      <w:r>
        <w:rPr>
          <w:rFonts w:ascii="Times New Roman"/>
          <w:b w:val="false"/>
          <w:i w:val="false"/>
          <w:color w:val="000000"/>
          <w:sz w:val="28"/>
        </w:rPr>
        <w:t xml:space="preserve">
      внедрение современных технологий профилактики и лечения заболеваний, в том числе, посредством трансферта передовых зарубежных методов; </w:t>
      </w:r>
      <w:r>
        <w:br/>
      </w:r>
      <w:r>
        <w:rPr>
          <w:rFonts w:ascii="Times New Roman"/>
          <w:b w:val="false"/>
          <w:i w:val="false"/>
          <w:color w:val="000000"/>
          <w:sz w:val="28"/>
        </w:rPr>
        <w:t xml:space="preserve">
      технологическая модернизация материально-технической базы здравоохранения; </w:t>
      </w:r>
      <w:r>
        <w:br/>
      </w:r>
      <w:r>
        <w:rPr>
          <w:rFonts w:ascii="Times New Roman"/>
          <w:b w:val="false"/>
          <w:i w:val="false"/>
          <w:color w:val="000000"/>
          <w:sz w:val="28"/>
        </w:rPr>
        <w:t xml:space="preserve">
      меры по дальнейшему совершенствованию и внедрению протоколов диагностики и лечения заболеваний на амбулаторно-поликлиническом и стационарном уровнях. </w:t>
      </w:r>
      <w:r>
        <w:br/>
      </w:r>
      <w:r>
        <w:rPr>
          <w:rFonts w:ascii="Times New Roman"/>
          <w:b w:val="false"/>
          <w:i w:val="false"/>
          <w:color w:val="000000"/>
          <w:sz w:val="28"/>
        </w:rPr>
        <w:t xml:space="preserve">
      Формирование новой формации казахстанских медицинских кадров будет осуществляться за счет создания современной системы подготовки и переподготовки медицинских кадров, соответствующей мировому опыту и требованиям. </w:t>
      </w:r>
      <w:r>
        <w:br/>
      </w:r>
      <w:r>
        <w:rPr>
          <w:rFonts w:ascii="Times New Roman"/>
          <w:b w:val="false"/>
          <w:i w:val="false"/>
          <w:color w:val="000000"/>
          <w:sz w:val="28"/>
        </w:rPr>
        <w:t>
      В этих целях будет осуществляться реализация  </w:t>
      </w:r>
      <w:r>
        <w:rPr>
          <w:rFonts w:ascii="Times New Roman"/>
          <w:b w:val="false"/>
          <w:i w:val="false"/>
          <w:color w:val="000000"/>
          <w:sz w:val="28"/>
        </w:rPr>
        <w:t xml:space="preserve">Концепции </w:t>
      </w:r>
      <w:r>
        <w:rPr>
          <w:rFonts w:ascii="Times New Roman"/>
          <w:b w:val="false"/>
          <w:i w:val="false"/>
          <w:color w:val="000000"/>
          <w:sz w:val="28"/>
        </w:rPr>
        <w:t xml:space="preserve"> реформирования медицинского и фармацевтического образования до 2010 года. </w:t>
      </w:r>
      <w:r>
        <w:br/>
      </w:r>
      <w:r>
        <w:rPr>
          <w:rFonts w:ascii="Times New Roman"/>
          <w:b w:val="false"/>
          <w:i w:val="false"/>
          <w:color w:val="000000"/>
          <w:sz w:val="28"/>
        </w:rPr>
        <w:t xml:space="preserve">
      Особое внимание будет обращено на создание современной и эффективной системы высокоспециализированной медицины, а именно создание на левобережье города Астаны современного инновационного кластера медицинских услуг на базе новых центров, объединяющих достижения современной медицинской науки, практического здравоохранения, подготовки и переподготовки кадров. </w:t>
      </w:r>
    </w:p>
    <w:bookmarkStart w:name="z94" w:id="93"/>
    <w:p>
      <w:pPr>
        <w:spacing w:after="0"/>
        <w:ind w:left="0"/>
        <w:jc w:val="left"/>
      </w:pPr>
      <w:r>
        <w:rPr>
          <w:rFonts w:ascii="Times New Roman"/>
          <w:b/>
          <w:i w:val="false"/>
          <w:color w:val="000000"/>
        </w:rPr>
        <w:t xml:space="preserve"> 
  § 4. Развитие культуры, информации и спорта на 2007-2009 годы </w:t>
      </w:r>
    </w:p>
    <w:bookmarkEnd w:id="93"/>
    <w:bookmarkStart w:name="z95" w:id="94"/>
    <w:p>
      <w:pPr>
        <w:spacing w:after="0"/>
        <w:ind w:left="0"/>
        <w:jc w:val="left"/>
      </w:pPr>
      <w:r>
        <w:rPr>
          <w:rFonts w:ascii="Times New Roman"/>
          <w:b/>
          <w:i w:val="false"/>
          <w:color w:val="000000"/>
        </w:rPr>
        <w:t xml:space="preserve"> 
  Развитие культуры и информации </w:t>
      </w:r>
    </w:p>
    <w:bookmarkEnd w:id="94"/>
    <w:p>
      <w:pPr>
        <w:spacing w:after="0"/>
        <w:ind w:left="0"/>
        <w:jc w:val="both"/>
      </w:pPr>
      <w:r>
        <w:rPr>
          <w:rFonts w:ascii="Times New Roman"/>
          <w:b w:val="false"/>
          <w:i w:val="false"/>
          <w:color w:val="000000"/>
          <w:sz w:val="28"/>
        </w:rPr>
        <w:t xml:space="preserve">      В 2007-2009 годах основными целями в сфере культуры и информации будут формирование современной развитой системы культуры, укрепление единого культурно-информационного пространства, создание условий для развития культуры и ее дальнейшей модернизации в рыночных условиях, а также укрепление в обществе и государственном устройстве демократических начал и внутриполитической стабильности. </w:t>
      </w:r>
      <w:r>
        <w:br/>
      </w:r>
      <w:r>
        <w:rPr>
          <w:rFonts w:ascii="Times New Roman"/>
          <w:b w:val="false"/>
          <w:i w:val="false"/>
          <w:color w:val="000000"/>
          <w:sz w:val="28"/>
        </w:rPr>
        <w:t xml:space="preserve">
      Для достижения поставленных целей необходимо решение следующих задач: </w:t>
      </w:r>
      <w:r>
        <w:br/>
      </w:r>
      <w:r>
        <w:rPr>
          <w:rFonts w:ascii="Times New Roman"/>
          <w:b w:val="false"/>
          <w:i w:val="false"/>
          <w:color w:val="000000"/>
          <w:sz w:val="28"/>
        </w:rPr>
        <w:t xml:space="preserve">
      формирование условий для развития культуры на основе лучших традиций классического и народного искусства; </w:t>
      </w:r>
      <w:r>
        <w:br/>
      </w:r>
      <w:r>
        <w:rPr>
          <w:rFonts w:ascii="Times New Roman"/>
          <w:b w:val="false"/>
          <w:i w:val="false"/>
          <w:color w:val="000000"/>
          <w:sz w:val="28"/>
        </w:rPr>
        <w:t xml:space="preserve">
      создание условий для поддержки творческих деятелей, талантливых музыкантов и исполнителей; </w:t>
      </w:r>
      <w:r>
        <w:br/>
      </w:r>
      <w:r>
        <w:rPr>
          <w:rFonts w:ascii="Times New Roman"/>
          <w:b w:val="false"/>
          <w:i w:val="false"/>
          <w:color w:val="000000"/>
          <w:sz w:val="28"/>
        </w:rPr>
        <w:t xml:space="preserve">
      формирование целостной системы создания условий для развития государственного и других языков; </w:t>
      </w:r>
      <w:r>
        <w:br/>
      </w:r>
      <w:r>
        <w:rPr>
          <w:rFonts w:ascii="Times New Roman"/>
          <w:b w:val="false"/>
          <w:i w:val="false"/>
          <w:color w:val="000000"/>
          <w:sz w:val="28"/>
        </w:rPr>
        <w:t xml:space="preserve">
      продолжение работы по созданию и совершенствованию архивного дела; </w:t>
      </w:r>
      <w:r>
        <w:br/>
      </w:r>
      <w:r>
        <w:rPr>
          <w:rFonts w:ascii="Times New Roman"/>
          <w:b w:val="false"/>
          <w:i w:val="false"/>
          <w:color w:val="000000"/>
          <w:sz w:val="28"/>
        </w:rPr>
        <w:t xml:space="preserve">
      последовательное развитие институтов гражданского общества и системы патриотического воспитания. </w:t>
      </w:r>
      <w:r>
        <w:br/>
      </w:r>
      <w:r>
        <w:rPr>
          <w:rFonts w:ascii="Times New Roman"/>
          <w:b w:val="false"/>
          <w:i w:val="false"/>
          <w:color w:val="000000"/>
          <w:sz w:val="28"/>
        </w:rPr>
        <w:t xml:space="preserve">
      Основными приоритетами в среднесрочной перспективе станут: </w:t>
      </w:r>
      <w:r>
        <w:br/>
      </w:r>
      <w:r>
        <w:rPr>
          <w:rFonts w:ascii="Times New Roman"/>
          <w:b w:val="false"/>
          <w:i w:val="false"/>
          <w:color w:val="000000"/>
          <w:sz w:val="28"/>
        </w:rPr>
        <w:t>
      дальнейшая реализация  </w:t>
      </w:r>
      <w:r>
        <w:rPr>
          <w:rFonts w:ascii="Times New Roman"/>
          <w:b w:val="false"/>
          <w:i w:val="false"/>
          <w:color w:val="000000"/>
          <w:sz w:val="28"/>
        </w:rPr>
        <w:t xml:space="preserve">Программы </w:t>
      </w:r>
      <w:r>
        <w:rPr>
          <w:rFonts w:ascii="Times New Roman"/>
          <w:b w:val="false"/>
          <w:i w:val="false"/>
          <w:color w:val="000000"/>
          <w:sz w:val="28"/>
        </w:rPr>
        <w:t xml:space="preserve"> развития сферы культуры на 2006-2008 годы; </w:t>
      </w:r>
      <w:r>
        <w:br/>
      </w:r>
      <w:r>
        <w:rPr>
          <w:rFonts w:ascii="Times New Roman"/>
          <w:b w:val="false"/>
          <w:i w:val="false"/>
          <w:color w:val="000000"/>
          <w:sz w:val="28"/>
        </w:rPr>
        <w:t xml:space="preserve">
      разработка Программы развития архивного дела и систем документации на 2007-2009 годы, направленной на совершенствование архивного дела; </w:t>
      </w:r>
      <w:r>
        <w:br/>
      </w:r>
      <w:r>
        <w:rPr>
          <w:rFonts w:ascii="Times New Roman"/>
          <w:b w:val="false"/>
          <w:i w:val="false"/>
          <w:color w:val="000000"/>
          <w:sz w:val="28"/>
        </w:rPr>
        <w:t>
      реализация разрабатываемых Концепций " </w:t>
      </w:r>
      <w:r>
        <w:rPr>
          <w:rFonts w:ascii="Times New Roman"/>
          <w:b w:val="false"/>
          <w:i w:val="false"/>
          <w:color w:val="000000"/>
          <w:sz w:val="28"/>
        </w:rPr>
        <w:t xml:space="preserve">Развития </w:t>
      </w:r>
      <w:r>
        <w:rPr>
          <w:rFonts w:ascii="Times New Roman"/>
          <w:b w:val="false"/>
          <w:i w:val="false"/>
          <w:color w:val="000000"/>
          <w:sz w:val="28"/>
        </w:rPr>
        <w:t xml:space="preserve"> гражданского общества на 2006-2011 годы" и "Развития конкурентоспособности информационного пространства на 2006-2009 годы", а также Государственной программы по патриотическому воспитанию граждан Республики Казахстан на 2006-2008 годы. </w:t>
      </w:r>
      <w:r>
        <w:br/>
      </w:r>
      <w:r>
        <w:rPr>
          <w:rFonts w:ascii="Times New Roman"/>
          <w:b w:val="false"/>
          <w:i w:val="false"/>
          <w:color w:val="000000"/>
          <w:sz w:val="28"/>
        </w:rPr>
        <w:t>
      Особое внимание будет уделено созданию благоприятных условий для развития государственного языка в рамках Государственной  </w:t>
      </w:r>
      <w:r>
        <w:rPr>
          <w:rFonts w:ascii="Times New Roman"/>
          <w:b w:val="false"/>
          <w:i w:val="false"/>
          <w:color w:val="000000"/>
          <w:sz w:val="28"/>
        </w:rPr>
        <w:t xml:space="preserve">программы </w:t>
      </w:r>
      <w:r>
        <w:rPr>
          <w:rFonts w:ascii="Times New Roman"/>
          <w:b w:val="false"/>
          <w:i w:val="false"/>
          <w:color w:val="000000"/>
          <w:sz w:val="28"/>
        </w:rPr>
        <w:t xml:space="preserve"> функционирования и развития языков на 2001-2010 годы. В этих целях предусматривается внедрение методики обучения государственному языку и системы объективной оценки уровня владения им. </w:t>
      </w:r>
      <w:r>
        <w:br/>
      </w:r>
      <w:r>
        <w:rPr>
          <w:rFonts w:ascii="Times New Roman"/>
          <w:b w:val="false"/>
          <w:i w:val="false"/>
          <w:color w:val="000000"/>
          <w:sz w:val="28"/>
        </w:rPr>
        <w:t xml:space="preserve">
      Продолжится реализация государственной информационной политики путем размещения государственного заказа на проведение государственной информационной политики в периодических печатных изданиях, а также на телевидении и радио. </w:t>
      </w:r>
    </w:p>
    <w:bookmarkStart w:name="z96" w:id="95"/>
    <w:p>
      <w:pPr>
        <w:spacing w:after="0"/>
        <w:ind w:left="0"/>
        <w:jc w:val="left"/>
      </w:pPr>
      <w:r>
        <w:rPr>
          <w:rFonts w:ascii="Times New Roman"/>
          <w:b/>
          <w:i w:val="false"/>
          <w:color w:val="000000"/>
        </w:rPr>
        <w:t xml:space="preserve"> 
  Развитие физической культуры и спорта </w:t>
      </w:r>
    </w:p>
    <w:bookmarkEnd w:id="95"/>
    <w:p>
      <w:pPr>
        <w:spacing w:after="0"/>
        <w:ind w:left="0"/>
        <w:jc w:val="both"/>
      </w:pPr>
      <w:r>
        <w:rPr>
          <w:rFonts w:ascii="Times New Roman"/>
          <w:b w:val="false"/>
          <w:i w:val="false"/>
          <w:color w:val="000000"/>
          <w:sz w:val="28"/>
        </w:rPr>
        <w:t xml:space="preserve">      В 2007-2009 годах основной целью в области спорта является создание эффективной системы физического воспитания населения и развития спорта для повышения конкурентоспособности казахстанских спортсменов на международной спортивной арене. </w:t>
      </w:r>
      <w:r>
        <w:br/>
      </w:r>
      <w:r>
        <w:rPr>
          <w:rFonts w:ascii="Times New Roman"/>
          <w:b w:val="false"/>
          <w:i w:val="false"/>
          <w:color w:val="000000"/>
          <w:sz w:val="28"/>
        </w:rPr>
        <w:t xml:space="preserve">
      Основными задачами и приоритетами, направленными на реализацию поставленных целей, будут: </w:t>
      </w:r>
      <w:r>
        <w:br/>
      </w:r>
      <w:r>
        <w:rPr>
          <w:rFonts w:ascii="Times New Roman"/>
          <w:b w:val="false"/>
          <w:i w:val="false"/>
          <w:color w:val="000000"/>
          <w:sz w:val="28"/>
        </w:rPr>
        <w:t xml:space="preserve">
      совершенствование системы физического воспитания населения; </w:t>
      </w:r>
      <w:r>
        <w:br/>
      </w:r>
      <w:r>
        <w:rPr>
          <w:rFonts w:ascii="Times New Roman"/>
          <w:b w:val="false"/>
          <w:i w:val="false"/>
          <w:color w:val="000000"/>
          <w:sz w:val="28"/>
        </w:rPr>
        <w:t xml:space="preserve">
      подготовка спортивного резерва и воспитание спортсменов мирового уровня; </w:t>
      </w:r>
      <w:r>
        <w:br/>
      </w:r>
      <w:r>
        <w:rPr>
          <w:rFonts w:ascii="Times New Roman"/>
          <w:b w:val="false"/>
          <w:i w:val="false"/>
          <w:color w:val="000000"/>
          <w:sz w:val="28"/>
        </w:rPr>
        <w:t xml:space="preserve">
      создание и модернизация инфраструктуры спорта в соответствии с международными стандартами. </w:t>
      </w:r>
      <w:r>
        <w:br/>
      </w:r>
      <w:r>
        <w:rPr>
          <w:rFonts w:ascii="Times New Roman"/>
          <w:b w:val="false"/>
          <w:i w:val="false"/>
          <w:color w:val="000000"/>
          <w:sz w:val="28"/>
        </w:rPr>
        <w:t xml:space="preserve">
      Будет разработана и реализована Государственная программа развития физической культуры и спорта на 2007-2009 годы, включающая комплекс мероприятий по подготовке к проведению спортивных соревнований международного уровня. </w:t>
      </w:r>
      <w:r>
        <w:br/>
      </w:r>
      <w:r>
        <w:rPr>
          <w:rFonts w:ascii="Times New Roman"/>
          <w:b w:val="false"/>
          <w:i w:val="false"/>
          <w:color w:val="000000"/>
          <w:sz w:val="28"/>
        </w:rPr>
        <w:t xml:space="preserve">
      Будет завершено строительство Республиканской базы олимпийской подготовки для спортсменов высокого класса в Алматинской области, велотрека в городе Астане и лыжной базы в городе Щучинске, республиканской школы-интерната для одаренных в спорте детей в городе Алматы. </w:t>
      </w:r>
    </w:p>
    <w:bookmarkStart w:name="z97" w:id="96"/>
    <w:p>
      <w:pPr>
        <w:spacing w:after="0"/>
        <w:ind w:left="0"/>
        <w:jc w:val="left"/>
      </w:pPr>
      <w:r>
        <w:rPr>
          <w:rFonts w:ascii="Times New Roman"/>
          <w:b/>
          <w:i w:val="false"/>
          <w:color w:val="000000"/>
        </w:rPr>
        <w:t xml:space="preserve"> 
  § 5. Гендерное развитие на 2007-2009 годы </w:t>
      </w:r>
    </w:p>
    <w:bookmarkEnd w:id="96"/>
    <w:p>
      <w:pPr>
        <w:spacing w:after="0"/>
        <w:ind w:left="0"/>
        <w:jc w:val="both"/>
      </w:pPr>
      <w:r>
        <w:rPr>
          <w:rFonts w:ascii="Times New Roman"/>
          <w:b w:val="false"/>
          <w:i w:val="false"/>
          <w:color w:val="000000"/>
          <w:sz w:val="28"/>
        </w:rPr>
        <w:t xml:space="preserve">      В 2007-2009 годах основными целями гендерного развития будут дальнейшее улучшение положения женщин в обществе и достижение фактического гендерного равенства. </w:t>
      </w:r>
      <w:r>
        <w:br/>
      </w:r>
      <w:r>
        <w:rPr>
          <w:rFonts w:ascii="Times New Roman"/>
          <w:b w:val="false"/>
          <w:i w:val="false"/>
          <w:color w:val="000000"/>
          <w:sz w:val="28"/>
        </w:rPr>
        <w:t xml:space="preserve">
      Основными задачами, направленными на реализацию поставленных целей, будут: </w:t>
      </w:r>
      <w:r>
        <w:br/>
      </w:r>
      <w:r>
        <w:rPr>
          <w:rFonts w:ascii="Times New Roman"/>
          <w:b w:val="false"/>
          <w:i w:val="false"/>
          <w:color w:val="000000"/>
          <w:sz w:val="28"/>
        </w:rPr>
        <w:t xml:space="preserve">
      внедрение гендерного подхода в социально-экономическую политику страны; </w:t>
      </w:r>
      <w:r>
        <w:br/>
      </w:r>
      <w:r>
        <w:rPr>
          <w:rFonts w:ascii="Times New Roman"/>
          <w:b w:val="false"/>
          <w:i w:val="false"/>
          <w:color w:val="000000"/>
          <w:sz w:val="28"/>
        </w:rPr>
        <w:t>
      реализация Национального Плана действий по достижению гендерного равенства  </w:t>
      </w:r>
      <w:r>
        <w:rPr>
          <w:rFonts w:ascii="Times New Roman"/>
          <w:b w:val="false"/>
          <w:i w:val="false"/>
          <w:color w:val="000000"/>
          <w:sz w:val="28"/>
        </w:rPr>
        <w:t xml:space="preserve">Стратегии </w:t>
      </w:r>
      <w:r>
        <w:rPr>
          <w:rFonts w:ascii="Times New Roman"/>
          <w:b w:val="false"/>
          <w:i w:val="false"/>
          <w:color w:val="000000"/>
          <w:sz w:val="28"/>
        </w:rPr>
        <w:t xml:space="preserve"> гендерного равенства Республики Казахстан на 2006-2016 годы; </w:t>
      </w:r>
      <w:r>
        <w:br/>
      </w:r>
      <w:r>
        <w:rPr>
          <w:rFonts w:ascii="Times New Roman"/>
          <w:b w:val="false"/>
          <w:i w:val="false"/>
          <w:color w:val="000000"/>
          <w:sz w:val="28"/>
        </w:rPr>
        <w:t xml:space="preserve">
      принятие Закона Республики Казахстан "О бытовом насилии". </w:t>
      </w:r>
      <w:r>
        <w:br/>
      </w:r>
      <w:r>
        <w:rPr>
          <w:rFonts w:ascii="Times New Roman"/>
          <w:b w:val="false"/>
          <w:i w:val="false"/>
          <w:color w:val="000000"/>
          <w:sz w:val="28"/>
        </w:rPr>
        <w:t xml:space="preserve">
      Для достижения поставленных целей и задач планируется внедрение программ, способствующих повышению конкурентоспособности женщин на рынке труда, дальнейшему развитию предпринимательства и самозанятости среди женщин, профессиональной переподготовке женщин, обучению администрированию и управлению бизнесом. </w:t>
      </w:r>
      <w:r>
        <w:br/>
      </w:r>
      <w:r>
        <w:rPr>
          <w:rFonts w:ascii="Times New Roman"/>
          <w:b w:val="false"/>
          <w:i w:val="false"/>
          <w:color w:val="000000"/>
          <w:sz w:val="28"/>
        </w:rPr>
        <w:t xml:space="preserve">
      Будет проводиться постоянный мониторинг прав женщин на защиту от насилия. </w:t>
      </w:r>
      <w:r>
        <w:br/>
      </w:r>
      <w:r>
        <w:rPr>
          <w:rFonts w:ascii="Times New Roman"/>
          <w:b w:val="false"/>
          <w:i w:val="false"/>
          <w:color w:val="000000"/>
          <w:sz w:val="28"/>
        </w:rPr>
        <w:t xml:space="preserve">
      Планируется расширение сети кризисных центров, телефонов доверия, убежищ и приютов для жертв насилия. </w:t>
      </w:r>
      <w:r>
        <w:br/>
      </w:r>
      <w:r>
        <w:rPr>
          <w:rFonts w:ascii="Times New Roman"/>
          <w:b w:val="false"/>
          <w:i w:val="false"/>
          <w:color w:val="000000"/>
          <w:sz w:val="28"/>
        </w:rPr>
        <w:t xml:space="preserve">
      В соответствии с мировым опытом будет совершенствоваться гендерная статистика. </w:t>
      </w:r>
    </w:p>
    <w:bookmarkStart w:name="z98" w:id="97"/>
    <w:p>
      <w:pPr>
        <w:spacing w:after="0"/>
        <w:ind w:left="0"/>
        <w:jc w:val="left"/>
      </w:pPr>
      <w:r>
        <w:rPr>
          <w:rFonts w:ascii="Times New Roman"/>
          <w:b/>
          <w:i w:val="false"/>
          <w:color w:val="000000"/>
        </w:rPr>
        <w:t xml:space="preserve"> 
  § 6. Жилищная политика на 2007-2009 годы </w:t>
      </w:r>
    </w:p>
    <w:bookmarkEnd w:id="97"/>
    <w:p>
      <w:pPr>
        <w:spacing w:after="0"/>
        <w:ind w:left="0"/>
        <w:jc w:val="both"/>
      </w:pPr>
      <w:r>
        <w:rPr>
          <w:rFonts w:ascii="Times New Roman"/>
          <w:b w:val="false"/>
          <w:i w:val="false"/>
          <w:color w:val="000000"/>
          <w:sz w:val="28"/>
        </w:rPr>
        <w:t xml:space="preserve">      Основными целями и задачами жилищной политики на 2007-2009 годы станут: </w:t>
      </w:r>
      <w:r>
        <w:br/>
      </w:r>
      <w:r>
        <w:rPr>
          <w:rFonts w:ascii="Times New Roman"/>
          <w:b w:val="false"/>
          <w:i w:val="false"/>
          <w:color w:val="000000"/>
          <w:sz w:val="28"/>
        </w:rPr>
        <w:t xml:space="preserve">
      комплексное решение проблем развития жилищного строительства, обеспечивающее доступность жилья широким слоям населения; </w:t>
      </w:r>
      <w:r>
        <w:br/>
      </w:r>
      <w:r>
        <w:rPr>
          <w:rFonts w:ascii="Times New Roman"/>
          <w:b w:val="false"/>
          <w:i w:val="false"/>
          <w:color w:val="000000"/>
          <w:sz w:val="28"/>
        </w:rPr>
        <w:t xml:space="preserve">
      дальнейшее привлечение частных инвестиций в жилищное строительство; </w:t>
      </w:r>
      <w:r>
        <w:br/>
      </w:r>
      <w:r>
        <w:rPr>
          <w:rFonts w:ascii="Times New Roman"/>
          <w:b w:val="false"/>
          <w:i w:val="false"/>
          <w:color w:val="000000"/>
          <w:sz w:val="28"/>
        </w:rPr>
        <w:t xml:space="preserve">
      стимулирование развития индивидуального жилищного строительства; </w:t>
      </w:r>
      <w:r>
        <w:br/>
      </w:r>
      <w:r>
        <w:rPr>
          <w:rFonts w:ascii="Times New Roman"/>
          <w:b w:val="false"/>
          <w:i w:val="false"/>
          <w:color w:val="000000"/>
          <w:sz w:val="28"/>
        </w:rPr>
        <w:t xml:space="preserve">
      развитие арендного сектора жилья; </w:t>
      </w:r>
      <w:r>
        <w:br/>
      </w:r>
      <w:r>
        <w:rPr>
          <w:rFonts w:ascii="Times New Roman"/>
          <w:b w:val="false"/>
          <w:i w:val="false"/>
          <w:color w:val="000000"/>
          <w:sz w:val="28"/>
        </w:rPr>
        <w:t xml:space="preserve">
      сохранение и повышение эффективности использования и эксплуатации жилищного фонда, создание современной и эффективной жилищно-коммунальной сферы. </w:t>
      </w:r>
      <w:r>
        <w:br/>
      </w:r>
      <w:r>
        <w:rPr>
          <w:rFonts w:ascii="Times New Roman"/>
          <w:b w:val="false"/>
          <w:i w:val="false"/>
          <w:color w:val="000000"/>
          <w:sz w:val="28"/>
        </w:rPr>
        <w:t>
      Для достижения поставленных целей и задач реализуется Государственная  </w:t>
      </w:r>
      <w:r>
        <w:rPr>
          <w:rFonts w:ascii="Times New Roman"/>
          <w:b w:val="false"/>
          <w:i w:val="false"/>
          <w:color w:val="000000"/>
          <w:sz w:val="28"/>
        </w:rPr>
        <w:t xml:space="preserve">программа </w:t>
      </w:r>
      <w:r>
        <w:rPr>
          <w:rFonts w:ascii="Times New Roman"/>
          <w:b w:val="false"/>
          <w:i w:val="false"/>
          <w:color w:val="000000"/>
          <w:sz w:val="28"/>
        </w:rPr>
        <w:t xml:space="preserve"> развития жилищного строительства в Республике Казахстан на 2005-2007 годы, утвержденная Указом Президента Республики Казахстан от 11 июня 2004 года N 1388. </w:t>
      </w:r>
      <w:r>
        <w:br/>
      </w:r>
      <w:r>
        <w:rPr>
          <w:rFonts w:ascii="Times New Roman"/>
          <w:b w:val="false"/>
          <w:i w:val="false"/>
          <w:color w:val="000000"/>
          <w:sz w:val="28"/>
        </w:rPr>
        <w:t xml:space="preserve">
      Государственной программой предусматривается: </w:t>
      </w:r>
      <w:r>
        <w:br/>
      </w:r>
      <w:r>
        <w:rPr>
          <w:rFonts w:ascii="Times New Roman"/>
          <w:b w:val="false"/>
          <w:i w:val="false"/>
          <w:color w:val="000000"/>
          <w:sz w:val="28"/>
        </w:rPr>
        <w:t xml:space="preserve">
      строительство коммунального жилья для социально защищаемых слоев населения за счет средств республиканского бюджета; </w:t>
      </w:r>
      <w:r>
        <w:br/>
      </w:r>
      <w:r>
        <w:rPr>
          <w:rFonts w:ascii="Times New Roman"/>
          <w:b w:val="false"/>
          <w:i w:val="false"/>
          <w:color w:val="000000"/>
          <w:sz w:val="28"/>
        </w:rPr>
        <w:t xml:space="preserve">
      строительство жилья за счет кредитных средств, выделенных из республиканского бюджета; </w:t>
      </w:r>
      <w:r>
        <w:br/>
      </w:r>
      <w:r>
        <w:rPr>
          <w:rFonts w:ascii="Times New Roman"/>
          <w:b w:val="false"/>
          <w:i w:val="false"/>
          <w:color w:val="000000"/>
          <w:sz w:val="28"/>
        </w:rPr>
        <w:t xml:space="preserve">
      дальнейшее совершенствование систем ипотечного кредитования и жилищных строительных сбережений в целях обеспечения доступности жилья населению; </w:t>
      </w:r>
      <w:r>
        <w:br/>
      </w:r>
      <w:r>
        <w:rPr>
          <w:rFonts w:ascii="Times New Roman"/>
          <w:b w:val="false"/>
          <w:i w:val="false"/>
          <w:color w:val="000000"/>
          <w:sz w:val="28"/>
        </w:rPr>
        <w:t xml:space="preserve">
      принятие мер по развитию и обустройству инженерно-коммуникационной инфраструктуры районов жилищной застройки, в том числе, районов индивидуального жилищного строительства; </w:t>
      </w:r>
      <w:r>
        <w:br/>
      </w:r>
      <w:r>
        <w:rPr>
          <w:rFonts w:ascii="Times New Roman"/>
          <w:b w:val="false"/>
          <w:i w:val="false"/>
          <w:color w:val="000000"/>
          <w:sz w:val="28"/>
        </w:rPr>
        <w:t xml:space="preserve">
      развитие арендного сектора жилья. </w:t>
      </w:r>
      <w:r>
        <w:br/>
      </w:r>
      <w:r>
        <w:rPr>
          <w:rFonts w:ascii="Times New Roman"/>
          <w:b w:val="false"/>
          <w:i w:val="false"/>
          <w:color w:val="000000"/>
          <w:sz w:val="28"/>
        </w:rPr>
        <w:t xml:space="preserve">
      Будут приняты меры по снижению стоимости строительства жилья путем дальнейшего развития производства эффективных строительных материалов, внедрения новых технологий и расширения ассортимента высококачественных строительных материалов. В жилищном строительстве будут использованы современные эффективные и энергосберегающие архитектурно-строительные решения. </w:t>
      </w:r>
      <w:r>
        <w:br/>
      </w:r>
      <w:r>
        <w:rPr>
          <w:rFonts w:ascii="Times New Roman"/>
          <w:b w:val="false"/>
          <w:i w:val="false"/>
          <w:color w:val="000000"/>
          <w:sz w:val="28"/>
        </w:rPr>
        <w:t>
      Предполагается внесение изменений и дополнений в Государственную  </w:t>
      </w:r>
      <w:r>
        <w:rPr>
          <w:rFonts w:ascii="Times New Roman"/>
          <w:b w:val="false"/>
          <w:i w:val="false"/>
          <w:color w:val="000000"/>
          <w:sz w:val="28"/>
        </w:rPr>
        <w:t xml:space="preserve">программу </w:t>
      </w:r>
      <w:r>
        <w:rPr>
          <w:rFonts w:ascii="Times New Roman"/>
          <w:b w:val="false"/>
          <w:i w:val="false"/>
          <w:color w:val="000000"/>
          <w:sz w:val="28"/>
        </w:rPr>
        <w:t xml:space="preserve"> развития жилищного строительства в Республике Казахстан на 2005-2007 годы, утвержденную Указом Президента Республики Казахстан от 11 июня 2004 года N 1388. </w:t>
      </w:r>
      <w:r>
        <w:br/>
      </w:r>
      <w:r>
        <w:rPr>
          <w:rFonts w:ascii="Times New Roman"/>
          <w:b w:val="false"/>
          <w:i w:val="false"/>
          <w:color w:val="000000"/>
          <w:sz w:val="28"/>
        </w:rPr>
        <w:t xml:space="preserve">
      Будет принята Программа развития жилищно-коммунальной сферы в Республике Казахстан на 2006-2008 годы, в которой будут: </w:t>
      </w:r>
      <w:r>
        <w:br/>
      </w:r>
      <w:r>
        <w:rPr>
          <w:rFonts w:ascii="Times New Roman"/>
          <w:b w:val="false"/>
          <w:i w:val="false"/>
          <w:color w:val="000000"/>
          <w:sz w:val="28"/>
        </w:rPr>
        <w:t xml:space="preserve">
      предложены меры по усовершенствованию механизмов и форм управления объектами кондоминиумов; </w:t>
      </w:r>
      <w:r>
        <w:br/>
      </w:r>
      <w:r>
        <w:rPr>
          <w:rFonts w:ascii="Times New Roman"/>
          <w:b w:val="false"/>
          <w:i w:val="false"/>
          <w:color w:val="000000"/>
          <w:sz w:val="28"/>
        </w:rPr>
        <w:t xml:space="preserve">
      определены схемы накопления средств собственниками квартир для ремонта общего имущества; </w:t>
      </w:r>
      <w:r>
        <w:br/>
      </w:r>
      <w:r>
        <w:rPr>
          <w:rFonts w:ascii="Times New Roman"/>
          <w:b w:val="false"/>
          <w:i w:val="false"/>
          <w:color w:val="000000"/>
          <w:sz w:val="28"/>
        </w:rPr>
        <w:t xml:space="preserve">
      разделены функции управления и содержания объектов кондоминиумов; </w:t>
      </w:r>
      <w:r>
        <w:br/>
      </w:r>
      <w:r>
        <w:rPr>
          <w:rFonts w:ascii="Times New Roman"/>
          <w:b w:val="false"/>
          <w:i w:val="false"/>
          <w:color w:val="000000"/>
          <w:sz w:val="28"/>
        </w:rPr>
        <w:t xml:space="preserve">
      осуществляться государственный контроль за состоянием эксплуатируемого жилищного фонда. </w:t>
      </w:r>
    </w:p>
    <w:bookmarkStart w:name="z99" w:id="98"/>
    <w:p>
      <w:pPr>
        <w:spacing w:after="0"/>
        <w:ind w:left="0"/>
        <w:jc w:val="left"/>
      </w:pPr>
      <w:r>
        <w:rPr>
          <w:rFonts w:ascii="Times New Roman"/>
          <w:b/>
          <w:i w:val="false"/>
          <w:color w:val="000000"/>
        </w:rPr>
        <w:t xml:space="preserve"> 
  § 7. Политика доходов </w:t>
      </w:r>
    </w:p>
    <w:bookmarkEnd w:id="98"/>
    <w:p>
      <w:pPr>
        <w:spacing w:after="0"/>
        <w:ind w:left="0"/>
        <w:jc w:val="both"/>
      </w:pPr>
      <w:r>
        <w:rPr>
          <w:rFonts w:ascii="Times New Roman"/>
          <w:b w:val="false"/>
          <w:i w:val="false"/>
          <w:color w:val="000000"/>
          <w:sz w:val="28"/>
        </w:rPr>
        <w:t xml:space="preserve">      Целью в области повышения благосостояния граждан страны в среднесрочной перспективе станет дальнейшее повышение доходов населения. </w:t>
      </w:r>
      <w:r>
        <w:br/>
      </w:r>
      <w:r>
        <w:rPr>
          <w:rFonts w:ascii="Times New Roman"/>
          <w:b w:val="false"/>
          <w:i w:val="false"/>
          <w:color w:val="000000"/>
          <w:sz w:val="28"/>
        </w:rPr>
        <w:t xml:space="preserve">
      Повышению доходов в 2007-2009 годах будет способствовать сохранение политики повышения минимального размера заработной платы. Его уровень будет опережать рост прожиточного минимума, размера минимальной пенсии, обеспечивая работнику необходимый уровень потребительского бюджета и стимулируя занятость в формальном секторе экономики. </w:t>
      </w:r>
      <w:r>
        <w:br/>
      </w:r>
      <w:r>
        <w:rPr>
          <w:rFonts w:ascii="Times New Roman"/>
          <w:b w:val="false"/>
          <w:i w:val="false"/>
          <w:color w:val="000000"/>
          <w:sz w:val="28"/>
        </w:rPr>
        <w:t xml:space="preserve">
      Минимальный размер заработной платы будет устанавливаться для работников, занятых простым неквалифицированным трудом. </w:t>
      </w:r>
      <w:r>
        <w:br/>
      </w:r>
      <w:r>
        <w:rPr>
          <w:rFonts w:ascii="Times New Roman"/>
          <w:b w:val="false"/>
          <w:i w:val="false"/>
          <w:color w:val="000000"/>
          <w:sz w:val="28"/>
        </w:rPr>
        <w:t xml:space="preserve">
      В 2007 году в соответствии с Посланием Президента Республики Казахстан заработная плата работников бюджетной сферы будет увеличена дифференцированно в среднем на 30 %. </w:t>
      </w:r>
      <w:r>
        <w:br/>
      </w:r>
      <w:r>
        <w:rPr>
          <w:rFonts w:ascii="Times New Roman"/>
          <w:b w:val="false"/>
          <w:i w:val="false"/>
          <w:color w:val="000000"/>
          <w:sz w:val="28"/>
        </w:rPr>
        <w:t xml:space="preserve">
      В целях оптимальной дифференциации заработной платы и стимулирования роста квалификации работников будет усовершенствован Реестр должностей и сетка коэффициентов оплаты труда работников организаций, финансируемых из бюджета. </w:t>
      </w:r>
      <w:r>
        <w:br/>
      </w:r>
      <w:r>
        <w:rPr>
          <w:rFonts w:ascii="Times New Roman"/>
          <w:b w:val="false"/>
          <w:i w:val="false"/>
          <w:color w:val="000000"/>
          <w:sz w:val="28"/>
        </w:rPr>
        <w:t xml:space="preserve">
      Система оплаты труда работников бюджетной сферы будет основываться на критериях производительного труда и качества работы. Будут поощряться творческие и инновационные подходы, степень вклада каждого работника в эффективность работы организации. </w:t>
      </w:r>
      <w:r>
        <w:br/>
      </w:r>
      <w:r>
        <w:rPr>
          <w:rFonts w:ascii="Times New Roman"/>
          <w:b w:val="false"/>
          <w:i w:val="false"/>
          <w:color w:val="000000"/>
          <w:sz w:val="28"/>
        </w:rPr>
        <w:t xml:space="preserve">
      Повышение мотивации к высокопроизводительному труду потребует, прежде всего, совершенствования организации нормирования труда. Разработка и введение технически (научно) обоснованных норм труда, замена и пересмотр их в соответствии с достигнутым уровнем техники, технологий, организации производства труда в организациях создаст необходимые условия для установления прямой зависимости уровня заработной платы от характера труда и его результатов. </w:t>
      </w:r>
    </w:p>
    <w:bookmarkStart w:name="z100" w:id="99"/>
    <w:p>
      <w:pPr>
        <w:spacing w:after="0"/>
        <w:ind w:left="0"/>
        <w:jc w:val="left"/>
      </w:pPr>
      <w:r>
        <w:rPr>
          <w:rFonts w:ascii="Times New Roman"/>
          <w:b/>
          <w:i w:val="false"/>
          <w:color w:val="000000"/>
        </w:rPr>
        <w:t xml:space="preserve"> 
  § 8. Охрана окружающей среды и природопользование </w:t>
      </w:r>
      <w:r>
        <w:br/>
      </w:r>
      <w:r>
        <w:rPr>
          <w:rFonts w:ascii="Times New Roman"/>
          <w:b/>
          <w:i w:val="false"/>
          <w:color w:val="000000"/>
        </w:rPr>
        <w:t xml:space="preserve">
в 2007-2009 годах </w:t>
      </w:r>
    </w:p>
    <w:bookmarkEnd w:id="99"/>
    <w:bookmarkStart w:name="z101" w:id="100"/>
    <w:p>
      <w:pPr>
        <w:spacing w:after="0"/>
        <w:ind w:left="0"/>
        <w:jc w:val="left"/>
      </w:pPr>
      <w:r>
        <w:rPr>
          <w:rFonts w:ascii="Times New Roman"/>
          <w:b/>
          <w:i w:val="false"/>
          <w:color w:val="000000"/>
        </w:rPr>
        <w:t xml:space="preserve"> 
  Охрана окружающей среды </w:t>
      </w:r>
    </w:p>
    <w:bookmarkEnd w:id="100"/>
    <w:p>
      <w:pPr>
        <w:spacing w:after="0"/>
        <w:ind w:left="0"/>
        <w:jc w:val="both"/>
      </w:pPr>
      <w:r>
        <w:rPr>
          <w:rFonts w:ascii="Times New Roman"/>
          <w:b w:val="false"/>
          <w:i w:val="false"/>
          <w:color w:val="000000"/>
          <w:sz w:val="28"/>
        </w:rPr>
        <w:t>      Экологическая политика будет направлена на дальнейшую реализацию  </w:t>
      </w:r>
      <w:r>
        <w:rPr>
          <w:rFonts w:ascii="Times New Roman"/>
          <w:b w:val="false"/>
          <w:i w:val="false"/>
          <w:color w:val="000000"/>
          <w:sz w:val="28"/>
        </w:rPr>
        <w:t xml:space="preserve">Концепции </w:t>
      </w:r>
      <w:r>
        <w:rPr>
          <w:rFonts w:ascii="Times New Roman"/>
          <w:b w:val="false"/>
          <w:i w:val="false"/>
          <w:color w:val="000000"/>
          <w:sz w:val="28"/>
        </w:rPr>
        <w:t xml:space="preserve"> экологической безопасности Республики Казахстан на 2004-2015 годы. </w:t>
      </w:r>
      <w:r>
        <w:br/>
      </w:r>
      <w:r>
        <w:rPr>
          <w:rFonts w:ascii="Times New Roman"/>
          <w:b w:val="false"/>
          <w:i w:val="false"/>
          <w:color w:val="000000"/>
          <w:sz w:val="28"/>
        </w:rPr>
        <w:t xml:space="preserve">
      В 2007-2009 годы целями в области охраны окружающей среды являются снижение уровня загрязнения окружающей среды, обеспечение охраны окружающей среды и экологической безопасности в соответствии с международными стандартами, стабилизация качества окружающей среды, создание основ перехода к устойчивому развитию общества. </w:t>
      </w:r>
      <w:r>
        <w:br/>
      </w:r>
      <w:r>
        <w:rPr>
          <w:rFonts w:ascii="Times New Roman"/>
          <w:b w:val="false"/>
          <w:i w:val="false"/>
          <w:color w:val="000000"/>
          <w:sz w:val="28"/>
        </w:rPr>
        <w:t xml:space="preserve">
      Основными задачами в области охраны окружающей среды являются: </w:t>
      </w:r>
      <w:r>
        <w:br/>
      </w:r>
      <w:r>
        <w:rPr>
          <w:rFonts w:ascii="Times New Roman"/>
          <w:b w:val="false"/>
          <w:i w:val="false"/>
          <w:color w:val="000000"/>
          <w:sz w:val="28"/>
        </w:rPr>
        <w:t xml:space="preserve">
      оптимизация системы управления качеством окружающей среды; </w:t>
      </w:r>
      <w:r>
        <w:br/>
      </w:r>
      <w:r>
        <w:rPr>
          <w:rFonts w:ascii="Times New Roman"/>
          <w:b w:val="false"/>
          <w:i w:val="false"/>
          <w:color w:val="000000"/>
          <w:sz w:val="28"/>
        </w:rPr>
        <w:t xml:space="preserve">
      снижение влияния хозяйственной и иной деятельности на окружающую среду и проведение природоохранно-восстановительных работ. </w:t>
      </w:r>
      <w:r>
        <w:br/>
      </w:r>
      <w:r>
        <w:rPr>
          <w:rFonts w:ascii="Times New Roman"/>
          <w:b w:val="false"/>
          <w:i w:val="false"/>
          <w:color w:val="000000"/>
          <w:sz w:val="28"/>
        </w:rPr>
        <w:t xml:space="preserve">
      Для достижения поставленных целей и задач в 2007-2009 годах будет продолжено дальнейшее реформирование экологического законодательства, направленное на его систематизацию и повышение действенности в соответствии с Экологическим кодексом Республики Казахстан, отвечающее современным требованиям международного законодательства в области охраны окружающей среды. </w:t>
      </w:r>
      <w:r>
        <w:br/>
      </w:r>
      <w:r>
        <w:rPr>
          <w:rFonts w:ascii="Times New Roman"/>
          <w:b w:val="false"/>
          <w:i w:val="false"/>
          <w:color w:val="000000"/>
          <w:sz w:val="28"/>
        </w:rPr>
        <w:t xml:space="preserve">
      В целях информационного обеспечения принятия управленческих и хозяйственных решений для обеспечения экологической безопасности, сохранения воспроизводства и рационального использования природных ресурсов, обеспечения санитарно-эпидемиологического благополучия в Республике Казахстан в 2007 году планируется создать Единую государственную систему мониторинга окружающей среды и природных ресурсов. </w:t>
      </w:r>
      <w:r>
        <w:br/>
      </w:r>
      <w:r>
        <w:rPr>
          <w:rFonts w:ascii="Times New Roman"/>
          <w:b w:val="false"/>
          <w:i w:val="false"/>
          <w:color w:val="000000"/>
          <w:sz w:val="28"/>
        </w:rPr>
        <w:t xml:space="preserve">
      Будут приняты меры по выполнению обязательств Республики Казахстан, принятых в соответствии с двусторонними и многосторонними договоренностями, в частности, конвенциями ООН и решениями глобальных международных форумов в сфере охраны окружающей среды и устойчивого развития. </w:t>
      </w:r>
      <w:r>
        <w:br/>
      </w:r>
      <w:r>
        <w:rPr>
          <w:rFonts w:ascii="Times New Roman"/>
          <w:b w:val="false"/>
          <w:i w:val="false"/>
          <w:color w:val="000000"/>
          <w:sz w:val="28"/>
        </w:rPr>
        <w:t xml:space="preserve">
      В рамках международного сотрудничества будет осуществлен переход на более качественный уровень реализации ратифицированных Казахстаном природоохранных конвенций. </w:t>
      </w:r>
      <w:r>
        <w:br/>
      </w:r>
      <w:r>
        <w:rPr>
          <w:rFonts w:ascii="Times New Roman"/>
          <w:b w:val="false"/>
          <w:i w:val="false"/>
          <w:color w:val="000000"/>
          <w:sz w:val="28"/>
        </w:rPr>
        <w:t>
      В рамках реализации  </w:t>
      </w:r>
      <w:r>
        <w:rPr>
          <w:rFonts w:ascii="Times New Roman"/>
          <w:b w:val="false"/>
          <w:i w:val="false"/>
          <w:color w:val="000000"/>
          <w:sz w:val="28"/>
        </w:rPr>
        <w:t xml:space="preserve">Программы </w:t>
      </w:r>
      <w:r>
        <w:rPr>
          <w:rFonts w:ascii="Times New Roman"/>
          <w:b w:val="false"/>
          <w:i w:val="false"/>
          <w:color w:val="000000"/>
          <w:sz w:val="28"/>
        </w:rPr>
        <w:t xml:space="preserve"> "Охрана окружающей среды Республики Казахстан на 2005-2007 годы" будет выполняться: </w:t>
      </w:r>
      <w:r>
        <w:br/>
      </w:r>
      <w:r>
        <w:rPr>
          <w:rFonts w:ascii="Times New Roman"/>
          <w:b w:val="false"/>
          <w:i w:val="false"/>
          <w:color w:val="000000"/>
          <w:sz w:val="28"/>
        </w:rPr>
        <w:t xml:space="preserve">
      в 2006 году: </w:t>
      </w:r>
      <w:r>
        <w:br/>
      </w:r>
      <w:r>
        <w:rPr>
          <w:rFonts w:ascii="Times New Roman"/>
          <w:b w:val="false"/>
          <w:i w:val="false"/>
          <w:color w:val="000000"/>
          <w:sz w:val="28"/>
        </w:rPr>
        <w:t xml:space="preserve">
      упорядочение законодательной базы; </w:t>
      </w:r>
      <w:r>
        <w:br/>
      </w:r>
      <w:r>
        <w:rPr>
          <w:rFonts w:ascii="Times New Roman"/>
          <w:b w:val="false"/>
          <w:i w:val="false"/>
          <w:color w:val="000000"/>
          <w:sz w:val="28"/>
        </w:rPr>
        <w:t xml:space="preserve">
      проведение модернизации системы государственного контроля с пересмотром и разработкой экологических требований и стандартов; </w:t>
      </w:r>
      <w:r>
        <w:br/>
      </w:r>
      <w:r>
        <w:rPr>
          <w:rFonts w:ascii="Times New Roman"/>
          <w:b w:val="false"/>
          <w:i w:val="false"/>
          <w:color w:val="000000"/>
          <w:sz w:val="28"/>
        </w:rPr>
        <w:t xml:space="preserve">
      обеспечение функционирования Единой государственной системы мониторинга, а также расширение и модернизация системы мониторинга окружающей среды на 10 %; </w:t>
      </w:r>
      <w:r>
        <w:br/>
      </w:r>
      <w:r>
        <w:rPr>
          <w:rFonts w:ascii="Times New Roman"/>
          <w:b w:val="false"/>
          <w:i w:val="false"/>
          <w:color w:val="000000"/>
          <w:sz w:val="28"/>
        </w:rPr>
        <w:t xml:space="preserve">
      апробация эффективных экономических механизмов стимулирования природоохранной деятельности; </w:t>
      </w:r>
      <w:r>
        <w:br/>
      </w:r>
      <w:r>
        <w:rPr>
          <w:rFonts w:ascii="Times New Roman"/>
          <w:b w:val="false"/>
          <w:i w:val="false"/>
          <w:color w:val="000000"/>
          <w:sz w:val="28"/>
        </w:rPr>
        <w:t xml:space="preserve">
      обеспечение расширения международного сотрудничества; </w:t>
      </w:r>
      <w:r>
        <w:br/>
      </w:r>
      <w:r>
        <w:rPr>
          <w:rFonts w:ascii="Times New Roman"/>
          <w:b w:val="false"/>
          <w:i w:val="false"/>
          <w:color w:val="000000"/>
          <w:sz w:val="28"/>
        </w:rPr>
        <w:t xml:space="preserve">
      в 2007 году: </w:t>
      </w:r>
      <w:r>
        <w:br/>
      </w:r>
      <w:r>
        <w:rPr>
          <w:rFonts w:ascii="Times New Roman"/>
          <w:b w:val="false"/>
          <w:i w:val="false"/>
          <w:color w:val="000000"/>
          <w:sz w:val="28"/>
        </w:rPr>
        <w:t xml:space="preserve">
      разработка нормативной методической документации; </w:t>
      </w:r>
      <w:r>
        <w:br/>
      </w:r>
      <w:r>
        <w:rPr>
          <w:rFonts w:ascii="Times New Roman"/>
          <w:b w:val="false"/>
          <w:i w:val="false"/>
          <w:color w:val="000000"/>
          <w:sz w:val="28"/>
        </w:rPr>
        <w:t xml:space="preserve">
      обеспечение разработки научно-технического обоснования работ в сфере охраны окружающей среды; </w:t>
      </w:r>
      <w:r>
        <w:br/>
      </w:r>
      <w:r>
        <w:rPr>
          <w:rFonts w:ascii="Times New Roman"/>
          <w:b w:val="false"/>
          <w:i w:val="false"/>
          <w:color w:val="000000"/>
          <w:sz w:val="28"/>
        </w:rPr>
        <w:t xml:space="preserve">
      совершенствование системы непрерывного экологического образования, воспитания и просвещения. </w:t>
      </w:r>
      <w:r>
        <w:br/>
      </w:r>
      <w:r>
        <w:rPr>
          <w:rFonts w:ascii="Times New Roman"/>
          <w:b w:val="false"/>
          <w:i w:val="false"/>
          <w:color w:val="000000"/>
          <w:sz w:val="28"/>
        </w:rPr>
        <w:t>
      Для стабилизации показателей качества окружающей среды и совершенствования экологических требований к природопользованию в 2007 году будет разработан План мероприятий по реализации второго этапа (2008-2010 годы)  </w:t>
      </w:r>
      <w:r>
        <w:rPr>
          <w:rFonts w:ascii="Times New Roman"/>
          <w:b w:val="false"/>
          <w:i w:val="false"/>
          <w:color w:val="000000"/>
          <w:sz w:val="28"/>
        </w:rPr>
        <w:t xml:space="preserve">Концепции </w:t>
      </w:r>
      <w:r>
        <w:rPr>
          <w:rFonts w:ascii="Times New Roman"/>
          <w:b w:val="false"/>
          <w:i w:val="false"/>
          <w:color w:val="000000"/>
          <w:sz w:val="28"/>
        </w:rPr>
        <w:t xml:space="preserve"> экологической безопасности Республики Казахстан на 2004-2015 годы. </w:t>
      </w:r>
      <w:r>
        <w:br/>
      </w:r>
      <w:r>
        <w:rPr>
          <w:rFonts w:ascii="Times New Roman"/>
          <w:b w:val="false"/>
          <w:i w:val="false"/>
          <w:color w:val="000000"/>
          <w:sz w:val="28"/>
        </w:rPr>
        <w:t>
      Приостановление и предотвращение процесса опустынивания предполагает поэтапную реализацию положений  </w:t>
      </w:r>
      <w:r>
        <w:rPr>
          <w:rFonts w:ascii="Times New Roman"/>
          <w:b w:val="false"/>
          <w:i w:val="false"/>
          <w:color w:val="000000"/>
          <w:sz w:val="28"/>
        </w:rPr>
        <w:t xml:space="preserve">Программы </w:t>
      </w:r>
      <w:r>
        <w:rPr>
          <w:rFonts w:ascii="Times New Roman"/>
          <w:b w:val="false"/>
          <w:i w:val="false"/>
          <w:color w:val="000000"/>
          <w:sz w:val="28"/>
        </w:rPr>
        <w:t xml:space="preserve"> по борьбе с опустыниванием в Республике Казахстан на 2005-2015 годы. </w:t>
      </w:r>
      <w:r>
        <w:br/>
      </w:r>
      <w:r>
        <w:rPr>
          <w:rFonts w:ascii="Times New Roman"/>
          <w:b w:val="false"/>
          <w:i w:val="false"/>
          <w:color w:val="000000"/>
          <w:sz w:val="28"/>
        </w:rPr>
        <w:t xml:space="preserve">
      В рамках реализации Программы на первом этапе (2005-2007 годы) будут: </w:t>
      </w:r>
      <w:r>
        <w:br/>
      </w:r>
      <w:r>
        <w:rPr>
          <w:rFonts w:ascii="Times New Roman"/>
          <w:b w:val="false"/>
          <w:i w:val="false"/>
          <w:color w:val="000000"/>
          <w:sz w:val="28"/>
        </w:rPr>
        <w:t xml:space="preserve">
      проведены инвентаризация и оценка состояния земель, подверженных опустыниванию; </w:t>
      </w:r>
      <w:r>
        <w:br/>
      </w:r>
      <w:r>
        <w:rPr>
          <w:rFonts w:ascii="Times New Roman"/>
          <w:b w:val="false"/>
          <w:i w:val="false"/>
          <w:color w:val="000000"/>
          <w:sz w:val="28"/>
        </w:rPr>
        <w:t xml:space="preserve">
      разработаны и реализованы пилотные проекты по восстановлению земель и предотвращению их деградации; </w:t>
      </w:r>
      <w:r>
        <w:br/>
      </w:r>
      <w:r>
        <w:rPr>
          <w:rFonts w:ascii="Times New Roman"/>
          <w:b w:val="false"/>
          <w:i w:val="false"/>
          <w:color w:val="000000"/>
          <w:sz w:val="28"/>
        </w:rPr>
        <w:t xml:space="preserve">
      проведены работы по информированию и обеспечению участия всех слоев населения в процессе принятия решений по проблемам с опустыниванием. </w:t>
      </w:r>
      <w:r>
        <w:br/>
      </w:r>
      <w:r>
        <w:rPr>
          <w:rFonts w:ascii="Times New Roman"/>
          <w:b w:val="false"/>
          <w:i w:val="false"/>
          <w:color w:val="000000"/>
          <w:sz w:val="28"/>
        </w:rPr>
        <w:t>
      В 2007 году предполагается разработка Плана мероприятий на 2008-2010 годы (второй этап) по реализации  </w:t>
      </w:r>
      <w:r>
        <w:rPr>
          <w:rFonts w:ascii="Times New Roman"/>
          <w:b w:val="false"/>
          <w:i w:val="false"/>
          <w:color w:val="000000"/>
          <w:sz w:val="28"/>
        </w:rPr>
        <w:t xml:space="preserve">Программы </w:t>
      </w:r>
      <w:r>
        <w:rPr>
          <w:rFonts w:ascii="Times New Roman"/>
          <w:b w:val="false"/>
          <w:i w:val="false"/>
          <w:color w:val="000000"/>
          <w:sz w:val="28"/>
        </w:rPr>
        <w:t xml:space="preserve"> по борьбе с опустыниванием в Республике Казахстан на 2005-2015 годы. </w:t>
      </w:r>
      <w:r>
        <w:br/>
      </w:r>
      <w:r>
        <w:rPr>
          <w:rFonts w:ascii="Times New Roman"/>
          <w:b w:val="false"/>
          <w:i w:val="false"/>
          <w:color w:val="000000"/>
          <w:sz w:val="28"/>
        </w:rPr>
        <w:t xml:space="preserve">
      В 2008-2009 годах будет проводиться разработка и внедрение нормативных требований и экономических механизмов устойчивого землепользования, обеспечивающих сохранение и восстановление ресурсной базы, мероприятия по обеспечению консолидированной реализации международных экологических конвенций, сокращению масштабов и предотвращению развития процесса опустынивания и негативного воздействия засух. </w:t>
      </w:r>
      <w:r>
        <w:br/>
      </w:r>
      <w:r>
        <w:rPr>
          <w:rFonts w:ascii="Times New Roman"/>
          <w:b w:val="false"/>
          <w:i w:val="false"/>
          <w:color w:val="000000"/>
          <w:sz w:val="28"/>
        </w:rPr>
        <w:t xml:space="preserve">
      В 2007-2009 годах будут созданы основы экологически устойчивого общества в соответствии с международными стандартами. </w:t>
      </w:r>
      <w:r>
        <w:br/>
      </w:r>
      <w:r>
        <w:rPr>
          <w:rFonts w:ascii="Times New Roman"/>
          <w:b w:val="false"/>
          <w:i w:val="false"/>
          <w:color w:val="000000"/>
          <w:sz w:val="28"/>
        </w:rPr>
        <w:t xml:space="preserve">
      Будет развиваться экологическое страхование и аудит, экологическое образование, введено понятие экологической маркировки, эффективности природоохранной деятельности и его критерии. </w:t>
      </w:r>
      <w:r>
        <w:br/>
      </w:r>
      <w:r>
        <w:rPr>
          <w:rFonts w:ascii="Times New Roman"/>
          <w:b w:val="false"/>
          <w:i w:val="false"/>
          <w:color w:val="000000"/>
          <w:sz w:val="28"/>
        </w:rPr>
        <w:t xml:space="preserve">
      Будет расширяться доступ общественности к экологической информации и участию в принятии решений. </w:t>
      </w:r>
      <w:r>
        <w:br/>
      </w:r>
      <w:r>
        <w:rPr>
          <w:rFonts w:ascii="Times New Roman"/>
          <w:b w:val="false"/>
          <w:i w:val="false"/>
          <w:color w:val="000000"/>
          <w:sz w:val="28"/>
        </w:rPr>
        <w:t xml:space="preserve">
      В 2007-2009 годах продолжится реализация мероприятий, направленных на реабилитацию опустыненных земель, сохранение биоразнообразия, создание системы биобезопасности, инвентаризацию и ликвидацию стойких органических загрязнителей, сокращение выбросов парниковых газов, утилизацию отходов производства и потребления. </w:t>
      </w:r>
      <w:r>
        <w:br/>
      </w:r>
      <w:r>
        <w:rPr>
          <w:rFonts w:ascii="Times New Roman"/>
          <w:b w:val="false"/>
          <w:i w:val="false"/>
          <w:color w:val="000000"/>
          <w:sz w:val="28"/>
        </w:rPr>
        <w:t xml:space="preserve">
      В целях решения водно-экологических проблем, направленных на обеспечение устойчивого развития Балхаш-Алакольского бассейна и повышения жизненного уровня населения данного региона будет разработана Программа "Обеспечение устойчивого развития Балхаш-Алакольского бассейна на 2007-2009 годы". </w:t>
      </w:r>
      <w:r>
        <w:br/>
      </w:r>
      <w:r>
        <w:rPr>
          <w:rFonts w:ascii="Times New Roman"/>
          <w:b w:val="false"/>
          <w:i w:val="false"/>
          <w:color w:val="000000"/>
          <w:sz w:val="28"/>
        </w:rPr>
        <w:t xml:space="preserve">
      В результате принятых мер законодательство в области охраны окружающей среды будет отвечать основным директивам Европейского Союза по охране окружающей среды, будет снижен уровень загрязнения окружающей среды и созданы условия для стабилизации ее качества, что создаст основы экологически устойчивого развития общества. </w:t>
      </w:r>
    </w:p>
    <w:bookmarkStart w:name="z102" w:id="101"/>
    <w:p>
      <w:pPr>
        <w:spacing w:after="0"/>
        <w:ind w:left="0"/>
        <w:jc w:val="left"/>
      </w:pPr>
      <w:r>
        <w:rPr>
          <w:rFonts w:ascii="Times New Roman"/>
          <w:b/>
          <w:i w:val="false"/>
          <w:color w:val="000000"/>
        </w:rPr>
        <w:t xml:space="preserve"> 
  Природопользование </w:t>
      </w:r>
    </w:p>
    <w:bookmarkEnd w:id="101"/>
    <w:p>
      <w:pPr>
        <w:spacing w:after="0"/>
        <w:ind w:left="0"/>
        <w:jc w:val="both"/>
      </w:pPr>
      <w:r>
        <w:rPr>
          <w:rFonts w:ascii="Times New Roman"/>
          <w:b w:val="false"/>
          <w:i w:val="false"/>
          <w:color w:val="000000"/>
          <w:sz w:val="28"/>
        </w:rPr>
        <w:t xml:space="preserve">      В 2007-2009 годах основными задачами в области природопользования будут: </w:t>
      </w:r>
      <w:r>
        <w:br/>
      </w:r>
      <w:r>
        <w:rPr>
          <w:rFonts w:ascii="Times New Roman"/>
          <w:b w:val="false"/>
          <w:i w:val="false"/>
          <w:color w:val="000000"/>
          <w:sz w:val="28"/>
        </w:rPr>
        <w:t xml:space="preserve">
      развитие сети особо охраняемых природных территорий; </w:t>
      </w:r>
      <w:r>
        <w:br/>
      </w:r>
      <w:r>
        <w:rPr>
          <w:rFonts w:ascii="Times New Roman"/>
          <w:b w:val="false"/>
          <w:i w:val="false"/>
          <w:color w:val="000000"/>
          <w:sz w:val="28"/>
        </w:rPr>
        <w:t xml:space="preserve">
      расширение, воспроизводство лесов и лесоразведение; </w:t>
      </w:r>
      <w:r>
        <w:br/>
      </w:r>
      <w:r>
        <w:rPr>
          <w:rFonts w:ascii="Times New Roman"/>
          <w:b w:val="false"/>
          <w:i w:val="false"/>
          <w:color w:val="000000"/>
          <w:sz w:val="28"/>
        </w:rPr>
        <w:t xml:space="preserve">
      озеленение населенных пунктов и создание зеленых зон вокруг них; </w:t>
      </w:r>
      <w:r>
        <w:br/>
      </w:r>
      <w:r>
        <w:rPr>
          <w:rFonts w:ascii="Times New Roman"/>
          <w:b w:val="false"/>
          <w:i w:val="false"/>
          <w:color w:val="000000"/>
          <w:sz w:val="28"/>
        </w:rPr>
        <w:t xml:space="preserve">
      сохранение биоразнообразия; </w:t>
      </w:r>
      <w:r>
        <w:br/>
      </w:r>
      <w:r>
        <w:rPr>
          <w:rFonts w:ascii="Times New Roman"/>
          <w:b w:val="false"/>
          <w:i w:val="false"/>
          <w:color w:val="000000"/>
          <w:sz w:val="28"/>
        </w:rPr>
        <w:t xml:space="preserve">
      обеспечение устойчивого водопользования; </w:t>
      </w:r>
      <w:r>
        <w:br/>
      </w:r>
      <w:r>
        <w:rPr>
          <w:rFonts w:ascii="Times New Roman"/>
          <w:b w:val="false"/>
          <w:i w:val="false"/>
          <w:color w:val="000000"/>
          <w:sz w:val="28"/>
        </w:rPr>
        <w:t xml:space="preserve">
      восстановление и сохранение природных водных источников; </w:t>
      </w:r>
      <w:r>
        <w:br/>
      </w:r>
      <w:r>
        <w:rPr>
          <w:rFonts w:ascii="Times New Roman"/>
          <w:b w:val="false"/>
          <w:i w:val="false"/>
          <w:color w:val="000000"/>
          <w:sz w:val="28"/>
        </w:rPr>
        <w:t xml:space="preserve">
      полное обеспечение граждан Казахстана водой надлежащего качества и водоотведение. </w:t>
      </w:r>
    </w:p>
    <w:bookmarkStart w:name="z103" w:id="102"/>
    <w:p>
      <w:pPr>
        <w:spacing w:after="0"/>
        <w:ind w:left="0"/>
        <w:jc w:val="left"/>
      </w:pPr>
      <w:r>
        <w:rPr>
          <w:rFonts w:ascii="Times New Roman"/>
          <w:b/>
          <w:i w:val="false"/>
          <w:color w:val="000000"/>
        </w:rPr>
        <w:t xml:space="preserve"> 
  Лесное и охотничье хозяйство </w:t>
      </w:r>
    </w:p>
    <w:bookmarkEnd w:id="102"/>
    <w:p>
      <w:pPr>
        <w:spacing w:after="0"/>
        <w:ind w:left="0"/>
        <w:jc w:val="both"/>
      </w:pPr>
      <w:r>
        <w:rPr>
          <w:rFonts w:ascii="Times New Roman"/>
          <w:b w:val="false"/>
          <w:i w:val="false"/>
          <w:color w:val="000000"/>
          <w:sz w:val="28"/>
        </w:rPr>
        <w:t>      В 2007 году будет завершена реализация  </w:t>
      </w:r>
      <w:r>
        <w:rPr>
          <w:rFonts w:ascii="Times New Roman"/>
          <w:b w:val="false"/>
          <w:i w:val="false"/>
          <w:color w:val="000000"/>
          <w:sz w:val="28"/>
        </w:rPr>
        <w:t xml:space="preserve">Программы </w:t>
      </w:r>
      <w:r>
        <w:rPr>
          <w:rFonts w:ascii="Times New Roman"/>
          <w:b w:val="false"/>
          <w:i w:val="false"/>
          <w:color w:val="000000"/>
          <w:sz w:val="28"/>
        </w:rPr>
        <w:t xml:space="preserve"> "Жасыл ел" на 2005-2007 годы, направленная на сохранение и воспроизводство лесного фонда, расширение зеленых зон, озеленение населенных пунктов в республике, а также на стабилизацию ситуаций в сфере охраны, защиты и воспроизводства лесов и обеспечение их рационального использования. </w:t>
      </w:r>
      <w:r>
        <w:br/>
      </w:r>
      <w:r>
        <w:rPr>
          <w:rFonts w:ascii="Times New Roman"/>
          <w:b w:val="false"/>
          <w:i w:val="false"/>
          <w:color w:val="000000"/>
          <w:sz w:val="28"/>
        </w:rPr>
        <w:t xml:space="preserve">
      Для полноценного ведения охотничьего хозяйства будет проводиться систематический государственный учет и вестись кадастр ресурсов диких видов животных. </w:t>
      </w:r>
      <w:r>
        <w:br/>
      </w:r>
      <w:r>
        <w:rPr>
          <w:rFonts w:ascii="Times New Roman"/>
          <w:b w:val="false"/>
          <w:i w:val="false"/>
          <w:color w:val="000000"/>
          <w:sz w:val="28"/>
        </w:rPr>
        <w:t xml:space="preserve">
      В 2007-2009 годах будет усилена охрана лесов от лесных пожаров и незаконных рубок леса. </w:t>
      </w:r>
      <w:r>
        <w:br/>
      </w:r>
      <w:r>
        <w:rPr>
          <w:rFonts w:ascii="Times New Roman"/>
          <w:b w:val="false"/>
          <w:i w:val="false"/>
          <w:color w:val="000000"/>
          <w:sz w:val="28"/>
        </w:rPr>
        <w:t>
      Будет продолжена реализация  </w:t>
      </w:r>
      <w:r>
        <w:rPr>
          <w:rFonts w:ascii="Times New Roman"/>
          <w:b w:val="false"/>
          <w:i w:val="false"/>
          <w:color w:val="000000"/>
          <w:sz w:val="28"/>
        </w:rPr>
        <w:t xml:space="preserve">Программы </w:t>
      </w:r>
      <w:r>
        <w:rPr>
          <w:rFonts w:ascii="Times New Roman"/>
          <w:b w:val="false"/>
          <w:i w:val="false"/>
          <w:color w:val="000000"/>
          <w:sz w:val="28"/>
        </w:rPr>
        <w:t xml:space="preserve"> сохранения и восстановления редких и исчезающих видов диких копытных животных и сайгаков на 2005-2007 годы. </w:t>
      </w:r>
    </w:p>
    <w:bookmarkStart w:name="z104" w:id="103"/>
    <w:p>
      <w:pPr>
        <w:spacing w:after="0"/>
        <w:ind w:left="0"/>
        <w:jc w:val="left"/>
      </w:pPr>
      <w:r>
        <w:rPr>
          <w:rFonts w:ascii="Times New Roman"/>
          <w:b/>
          <w:i w:val="false"/>
          <w:color w:val="000000"/>
        </w:rPr>
        <w:t xml:space="preserve"> 
  Рыбное хозяйство </w:t>
      </w:r>
    </w:p>
    <w:bookmarkEnd w:id="103"/>
    <w:p>
      <w:pPr>
        <w:spacing w:after="0"/>
        <w:ind w:left="0"/>
        <w:jc w:val="both"/>
      </w:pPr>
      <w:r>
        <w:rPr>
          <w:rFonts w:ascii="Times New Roman"/>
          <w:b w:val="false"/>
          <w:i w:val="false"/>
          <w:color w:val="000000"/>
          <w:sz w:val="28"/>
        </w:rPr>
        <w:t xml:space="preserve">      Основными направлениями дальнейшего развития рыбного хозяйства страны в 2007-2009 годах будут: </w:t>
      </w:r>
      <w:r>
        <w:br/>
      </w:r>
      <w:r>
        <w:rPr>
          <w:rFonts w:ascii="Times New Roman"/>
          <w:b w:val="false"/>
          <w:i w:val="false"/>
          <w:color w:val="000000"/>
          <w:sz w:val="28"/>
        </w:rPr>
        <w:t xml:space="preserve">
      создание условий для сохранения и развития ценных видов рыб, формирование и пополнение промысловых запасов ценных видов рыб в рыбохозяйственных водоемах; </w:t>
      </w:r>
      <w:r>
        <w:br/>
      </w:r>
      <w:r>
        <w:rPr>
          <w:rFonts w:ascii="Times New Roman"/>
          <w:b w:val="false"/>
          <w:i w:val="false"/>
          <w:color w:val="000000"/>
          <w:sz w:val="28"/>
        </w:rPr>
        <w:t xml:space="preserve">
      усиление научно-исследовательского потенциала для обеспечения устойчивости запасов рыбных ресурсов, разработка технологий, необходимых для развития аквакультуры и сохранения редких и исчезающих видов рыб; </w:t>
      </w:r>
      <w:r>
        <w:br/>
      </w:r>
      <w:r>
        <w:rPr>
          <w:rFonts w:ascii="Times New Roman"/>
          <w:b w:val="false"/>
          <w:i w:val="false"/>
          <w:color w:val="000000"/>
          <w:sz w:val="28"/>
        </w:rPr>
        <w:t xml:space="preserve">
      формирование устойчивой сырьевой базы промышленного рыболовства за счет сохранения и рационального использования имеющихся запасов рыбных ресурсов и усиления мероприятий по искусственному воспроизводству; </w:t>
      </w:r>
      <w:r>
        <w:br/>
      </w:r>
      <w:r>
        <w:rPr>
          <w:rFonts w:ascii="Times New Roman"/>
          <w:b w:val="false"/>
          <w:i w:val="false"/>
          <w:color w:val="000000"/>
          <w:sz w:val="28"/>
        </w:rPr>
        <w:t xml:space="preserve">
      содействие развитию товарного рыбоводства и предприятий по добыче и переработке рыбной продукции; </w:t>
      </w:r>
      <w:r>
        <w:br/>
      </w:r>
      <w:r>
        <w:rPr>
          <w:rFonts w:ascii="Times New Roman"/>
          <w:b w:val="false"/>
          <w:i w:val="false"/>
          <w:color w:val="000000"/>
          <w:sz w:val="28"/>
        </w:rPr>
        <w:t xml:space="preserve">
      создание условий для развития озерно-товарных, прудовых, садковых и других приспособленных рыбоводных хозяйств; </w:t>
      </w:r>
      <w:r>
        <w:br/>
      </w:r>
      <w:r>
        <w:rPr>
          <w:rFonts w:ascii="Times New Roman"/>
          <w:b w:val="false"/>
          <w:i w:val="false"/>
          <w:color w:val="000000"/>
          <w:sz w:val="28"/>
        </w:rPr>
        <w:t xml:space="preserve">
      привлечение инвестиций для развития товарного рыбоводства и осетроводства; </w:t>
      </w:r>
      <w:r>
        <w:br/>
      </w:r>
      <w:r>
        <w:rPr>
          <w:rFonts w:ascii="Times New Roman"/>
          <w:b w:val="false"/>
          <w:i w:val="false"/>
          <w:color w:val="000000"/>
          <w:sz w:val="28"/>
        </w:rPr>
        <w:t xml:space="preserve">
      совершенствование системы мониторинга, контроля и надзора путем создания интегрированной информационной системы управления рыбным хозяйством; </w:t>
      </w:r>
      <w:r>
        <w:br/>
      </w:r>
      <w:r>
        <w:rPr>
          <w:rFonts w:ascii="Times New Roman"/>
          <w:b w:val="false"/>
          <w:i w:val="false"/>
          <w:color w:val="000000"/>
          <w:sz w:val="28"/>
        </w:rPr>
        <w:t xml:space="preserve">
      усиление мер по борьбе с браконьерством и другими формами нарушений в рыбном хозяйстве через соответствующее нормативное правовое регулирование, а также организацию мониторинга отрасли и укрепление институциональных возможностей; </w:t>
      </w:r>
      <w:r>
        <w:br/>
      </w:r>
      <w:r>
        <w:rPr>
          <w:rFonts w:ascii="Times New Roman"/>
          <w:b w:val="false"/>
          <w:i w:val="false"/>
          <w:color w:val="000000"/>
          <w:sz w:val="28"/>
        </w:rPr>
        <w:t xml:space="preserve">
      дальнейшее реформирование законодательства в области охраны, воспроизводства, рационального и эффективного использования рыбных ресурсов. </w:t>
      </w:r>
    </w:p>
    <w:bookmarkStart w:name="z105" w:id="104"/>
    <w:p>
      <w:pPr>
        <w:spacing w:after="0"/>
        <w:ind w:left="0"/>
        <w:jc w:val="left"/>
      </w:pPr>
      <w:r>
        <w:rPr>
          <w:rFonts w:ascii="Times New Roman"/>
          <w:b/>
          <w:i w:val="false"/>
          <w:color w:val="000000"/>
        </w:rPr>
        <w:t xml:space="preserve"> 
  Водное хозяйство </w:t>
      </w:r>
    </w:p>
    <w:bookmarkEnd w:id="104"/>
    <w:p>
      <w:pPr>
        <w:spacing w:after="0"/>
        <w:ind w:left="0"/>
        <w:jc w:val="both"/>
      </w:pPr>
      <w:r>
        <w:rPr>
          <w:rFonts w:ascii="Times New Roman"/>
          <w:b w:val="false"/>
          <w:i w:val="false"/>
          <w:color w:val="000000"/>
          <w:sz w:val="28"/>
        </w:rPr>
        <w:t>      В 2007-2009 годах вопросы сохранения и рационального использования водных ресурсов страны, обеспечение баланса потребности социально-экономического развития и возможности воспроизводства водных ресурсов на уровне требований нормативного качества вод будут рассматриваться в рамках  </w:t>
      </w:r>
      <w:r>
        <w:rPr>
          <w:rFonts w:ascii="Times New Roman"/>
          <w:b w:val="false"/>
          <w:i w:val="false"/>
          <w:color w:val="000000"/>
          <w:sz w:val="28"/>
        </w:rPr>
        <w:t xml:space="preserve">Концепции </w:t>
      </w:r>
      <w:r>
        <w:rPr>
          <w:rFonts w:ascii="Times New Roman"/>
          <w:b w:val="false"/>
          <w:i w:val="false"/>
          <w:color w:val="000000"/>
          <w:sz w:val="28"/>
        </w:rPr>
        <w:t xml:space="preserve"> развития водного сектора экономики и водохозяйственной политики Республики Казахстан до 2010 года. </w:t>
      </w:r>
      <w:r>
        <w:br/>
      </w:r>
      <w:r>
        <w:rPr>
          <w:rFonts w:ascii="Times New Roman"/>
          <w:b w:val="false"/>
          <w:i w:val="false"/>
          <w:color w:val="000000"/>
          <w:sz w:val="28"/>
        </w:rPr>
        <w:t>
      Для устойчивого обеспечения населения питьевой водой в необходимом количестве и гарантированного качества будет продолжена реализация  </w:t>
      </w:r>
      <w:r>
        <w:rPr>
          <w:rFonts w:ascii="Times New Roman"/>
          <w:b w:val="false"/>
          <w:i w:val="false"/>
          <w:color w:val="000000"/>
          <w:sz w:val="28"/>
        </w:rPr>
        <w:t xml:space="preserve">Программы </w:t>
      </w:r>
      <w:r>
        <w:rPr>
          <w:rFonts w:ascii="Times New Roman"/>
          <w:b w:val="false"/>
          <w:i w:val="false"/>
          <w:color w:val="000000"/>
          <w:sz w:val="28"/>
        </w:rPr>
        <w:t xml:space="preserve"> "Питьевые воды" на 2002-2010 годы. </w:t>
      </w:r>
      <w:r>
        <w:br/>
      </w:r>
      <w:r>
        <w:rPr>
          <w:rFonts w:ascii="Times New Roman"/>
          <w:b w:val="false"/>
          <w:i w:val="false"/>
          <w:color w:val="000000"/>
          <w:sz w:val="28"/>
        </w:rPr>
        <w:t xml:space="preserve">
      Также в целях рационального использования и воспроизводства водных ресурсов для обеспечения устойчивого водопользования и охраны окружающей среды планируется разработка программы по водосбережению. </w:t>
      </w:r>
      <w:r>
        <w:br/>
      </w:r>
      <w:r>
        <w:rPr>
          <w:rFonts w:ascii="Times New Roman"/>
          <w:b w:val="false"/>
          <w:i w:val="false"/>
          <w:color w:val="000000"/>
          <w:sz w:val="28"/>
        </w:rPr>
        <w:t xml:space="preserve">
      Данной программой предусматривается внедрение водосберегающих технологий, оборотных и замкнутых систем водопользования, оснащение водохозяйственных систем современными средствами учета и регулирования. </w:t>
      </w:r>
    </w:p>
    <w:bookmarkStart w:name="z106" w:id="105"/>
    <w:p>
      <w:pPr>
        <w:spacing w:after="0"/>
        <w:ind w:left="0"/>
        <w:jc w:val="left"/>
      </w:pPr>
      <w:r>
        <w:rPr>
          <w:rFonts w:ascii="Times New Roman"/>
          <w:b/>
          <w:i w:val="false"/>
          <w:color w:val="000000"/>
        </w:rPr>
        <w:t xml:space="preserve"> 
  Раздел 2. Государственные регуляторы </w:t>
      </w:r>
      <w:r>
        <w:br/>
      </w:r>
      <w:r>
        <w:rPr>
          <w:rFonts w:ascii="Times New Roman"/>
          <w:b/>
          <w:i w:val="false"/>
          <w:color w:val="000000"/>
        </w:rPr>
        <w:t xml:space="preserve">
социально-экономического развития </w:t>
      </w:r>
      <w:r>
        <w:br/>
      </w:r>
      <w:r>
        <w:rPr>
          <w:rFonts w:ascii="Times New Roman"/>
          <w:b/>
          <w:i w:val="false"/>
          <w:color w:val="000000"/>
        </w:rPr>
        <w:t xml:space="preserve">
Республики Казахстан на 2007-2009 годы </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3"/>
        <w:gridCol w:w="1953"/>
        <w:gridCol w:w="1653"/>
        <w:gridCol w:w="1873"/>
        <w:gridCol w:w="1713"/>
      </w:tblGrid>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2006 г. </w:t>
            </w:r>
            <w:r>
              <w:br/>
            </w:r>
            <w:r>
              <w:rPr>
                <w:rFonts w:ascii="Times New Roman"/>
                <w:b/>
                <w:i w:val="false"/>
                <w:color w:val="000000"/>
                <w:sz w:val="20"/>
              </w:rPr>
              <w:t>
оценка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Прогноз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г.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г.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г.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Минимальный размер </w:t>
            </w:r>
            <w:r>
              <w:br/>
            </w:r>
            <w:r>
              <w:rPr>
                <w:rFonts w:ascii="Times New Roman"/>
                <w:b w:val="false"/>
                <w:i w:val="false"/>
                <w:color w:val="000000"/>
                <w:sz w:val="20"/>
              </w:rPr>
              <w:t xml:space="preserve">
заработной платы, тенге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10957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базовой </w:t>
            </w:r>
            <w:r>
              <w:br/>
            </w:r>
            <w:r>
              <w:rPr>
                <w:rFonts w:ascii="Times New Roman"/>
                <w:b w:val="false"/>
                <w:i w:val="false"/>
                <w:color w:val="000000"/>
                <w:sz w:val="20"/>
              </w:rPr>
              <w:t xml:space="preserve">
пенсионной выплаты, </w:t>
            </w:r>
            <w:r>
              <w:br/>
            </w:r>
            <w:r>
              <w:rPr>
                <w:rFonts w:ascii="Times New Roman"/>
                <w:b w:val="false"/>
                <w:i w:val="false"/>
                <w:color w:val="000000"/>
                <w:sz w:val="20"/>
              </w:rPr>
              <w:t xml:space="preserve">
тенге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3371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Минимальный размер </w:t>
            </w:r>
            <w:r>
              <w:br/>
            </w:r>
            <w:r>
              <w:rPr>
                <w:rFonts w:ascii="Times New Roman"/>
                <w:b w:val="false"/>
                <w:i w:val="false"/>
                <w:color w:val="000000"/>
                <w:sz w:val="20"/>
              </w:rPr>
              <w:t xml:space="preserve">
пенсии, тенге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8440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Прожиточный минимум, </w:t>
            </w:r>
            <w:r>
              <w:br/>
            </w:r>
            <w:r>
              <w:rPr>
                <w:rFonts w:ascii="Times New Roman"/>
                <w:b w:val="false"/>
                <w:i w:val="false"/>
                <w:color w:val="000000"/>
                <w:sz w:val="20"/>
              </w:rPr>
              <w:t xml:space="preserve">
тенге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9463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Месячный расчетный </w:t>
            </w:r>
            <w:r>
              <w:br/>
            </w:r>
            <w:r>
              <w:rPr>
                <w:rFonts w:ascii="Times New Roman"/>
                <w:b w:val="false"/>
                <w:i w:val="false"/>
                <w:color w:val="000000"/>
                <w:sz w:val="20"/>
              </w:rPr>
              <w:t xml:space="preserve">
показатель, тенге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1227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Квота на импорт рабочей </w:t>
            </w:r>
            <w:r>
              <w:br/>
            </w:r>
            <w:r>
              <w:rPr>
                <w:rFonts w:ascii="Times New Roman"/>
                <w:b w:val="false"/>
                <w:i w:val="false"/>
                <w:color w:val="000000"/>
                <w:sz w:val="20"/>
              </w:rPr>
              <w:t xml:space="preserve">
силы (с учетом </w:t>
            </w:r>
            <w:r>
              <w:br/>
            </w:r>
            <w:r>
              <w:rPr>
                <w:rFonts w:ascii="Times New Roman"/>
                <w:b w:val="false"/>
                <w:i w:val="false"/>
                <w:color w:val="000000"/>
                <w:sz w:val="20"/>
              </w:rPr>
              <w:t xml:space="preserve">
трудящихся-мигрантов, </w:t>
            </w:r>
            <w:r>
              <w:br/>
            </w:r>
            <w:r>
              <w:rPr>
                <w:rFonts w:ascii="Times New Roman"/>
                <w:b w:val="false"/>
                <w:i w:val="false"/>
                <w:color w:val="000000"/>
                <w:sz w:val="20"/>
              </w:rPr>
              <w:t xml:space="preserve">
привлекаемых для </w:t>
            </w:r>
            <w:r>
              <w:br/>
            </w:r>
            <w:r>
              <w:rPr>
                <w:rFonts w:ascii="Times New Roman"/>
                <w:b w:val="false"/>
                <w:i w:val="false"/>
                <w:color w:val="000000"/>
                <w:sz w:val="20"/>
              </w:rPr>
              <w:t xml:space="preserve">
осуществления трудовой </w:t>
            </w:r>
            <w:r>
              <w:br/>
            </w:r>
            <w:r>
              <w:rPr>
                <w:rFonts w:ascii="Times New Roman"/>
                <w:b w:val="false"/>
                <w:i w:val="false"/>
                <w:color w:val="000000"/>
                <w:sz w:val="20"/>
              </w:rPr>
              <w:t xml:space="preserve">
деятельности на </w:t>
            </w:r>
            <w:r>
              <w:br/>
            </w:r>
            <w:r>
              <w:rPr>
                <w:rFonts w:ascii="Times New Roman"/>
                <w:b w:val="false"/>
                <w:i w:val="false"/>
                <w:color w:val="000000"/>
                <w:sz w:val="20"/>
              </w:rPr>
              <w:t xml:space="preserve">
сельскохозяйственных </w:t>
            </w:r>
            <w:r>
              <w:br/>
            </w:r>
            <w:r>
              <w:rPr>
                <w:rFonts w:ascii="Times New Roman"/>
                <w:b w:val="false"/>
                <w:i w:val="false"/>
                <w:color w:val="000000"/>
                <w:sz w:val="20"/>
              </w:rPr>
              <w:t xml:space="preserve">
работах в приграничных </w:t>
            </w:r>
            <w:r>
              <w:br/>
            </w:r>
            <w:r>
              <w:rPr>
                <w:rFonts w:ascii="Times New Roman"/>
                <w:b w:val="false"/>
                <w:i w:val="false"/>
                <w:color w:val="000000"/>
                <w:sz w:val="20"/>
              </w:rPr>
              <w:t xml:space="preserve">
областях Республики </w:t>
            </w:r>
            <w:r>
              <w:br/>
            </w:r>
            <w:r>
              <w:rPr>
                <w:rFonts w:ascii="Times New Roman"/>
                <w:b w:val="false"/>
                <w:i w:val="false"/>
                <w:color w:val="000000"/>
                <w:sz w:val="20"/>
              </w:rPr>
              <w:t xml:space="preserve">
Казахстан), в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r>
    </w:tbl>
    <w:p>
      <w:pPr>
        <w:spacing w:after="0"/>
        <w:ind w:left="0"/>
        <w:jc w:val="both"/>
      </w:pPr>
      <w:r>
        <w:rPr>
          <w:rFonts w:ascii="Times New Roman"/>
          <w:b w:val="false"/>
          <w:i w:val="false"/>
          <w:color w:val="000000"/>
          <w:sz w:val="28"/>
        </w:rPr>
        <w:t xml:space="preserve">      * - прогноз квоты на привлечение иностранной рабочей силы рассчитывается в % от численности экономически активного населения Республики Казахстан, с учетом трудящихся мигрантов </w:t>
      </w:r>
    </w:p>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изменения таможенных тарифов на импорт товаров и услуг в соответствии с Таможенным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утверждаются постановлениями Правительства Республики Казахстан по мере необходимости; </w:t>
      </w:r>
      <w:r>
        <w:br/>
      </w:r>
      <w:r>
        <w:rPr>
          <w:rFonts w:ascii="Times New Roman"/>
          <w:b w:val="false"/>
          <w:i w:val="false"/>
          <w:color w:val="000000"/>
          <w:sz w:val="28"/>
        </w:rPr>
        <w:t>
      стандарты на производство продукции (работ) в соответствии с пунктом 1  </w:t>
      </w:r>
      <w:r>
        <w:rPr>
          <w:rFonts w:ascii="Times New Roman"/>
          <w:b w:val="false"/>
          <w:i w:val="false"/>
          <w:color w:val="000000"/>
          <w:sz w:val="28"/>
        </w:rPr>
        <w:t xml:space="preserve">статьи 21 </w:t>
      </w:r>
      <w:r>
        <w:rPr>
          <w:rFonts w:ascii="Times New Roman"/>
          <w:b w:val="false"/>
          <w:i w:val="false"/>
          <w:color w:val="000000"/>
          <w:sz w:val="28"/>
        </w:rPr>
        <w:t xml:space="preserve"> Закона Республики Казахстан "О техническом регулировании" утверждаются в соответствии с порядком, установленным уполномоченным органом в области технического регулирования и метрологии. </w:t>
      </w:r>
    </w:p>
    <w:bookmarkStart w:name="z107" w:id="106"/>
    <w:p>
      <w:pPr>
        <w:spacing w:after="0"/>
        <w:ind w:left="0"/>
        <w:jc w:val="left"/>
      </w:pPr>
      <w:r>
        <w:rPr>
          <w:rFonts w:ascii="Times New Roman"/>
          <w:b/>
          <w:i w:val="false"/>
          <w:color w:val="000000"/>
        </w:rPr>
        <w:t xml:space="preserve"> 
  Прогноз предельного роста цен и тарифов на регулируемые услуги </w:t>
      </w:r>
      <w:r>
        <w:br/>
      </w:r>
      <w:r>
        <w:rPr>
          <w:rFonts w:ascii="Times New Roman"/>
          <w:b/>
          <w:i w:val="false"/>
          <w:color w:val="000000"/>
        </w:rPr>
        <w:t xml:space="preserve">
(товары, работы) субъектов естественных монополий на 2007-2009 годы </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3803"/>
        <w:gridCol w:w="2152"/>
        <w:gridCol w:w="2189"/>
        <w:gridCol w:w="2189"/>
        <w:gridCol w:w="2171"/>
      </w:tblGrid>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Государственные регуляторы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Декабрь </w:t>
            </w:r>
            <w:r>
              <w:br/>
            </w:r>
            <w:r>
              <w:rPr>
                <w:rFonts w:ascii="Times New Roman"/>
                <w:b/>
                <w:i w:val="false"/>
                <w:color w:val="000000"/>
                <w:sz w:val="20"/>
              </w:rPr>
              <w:t xml:space="preserve">
2006 г. </w:t>
            </w:r>
            <w:r>
              <w:br/>
            </w:r>
            <w:r>
              <w:rPr>
                <w:rFonts w:ascii="Times New Roman"/>
                <w:b/>
                <w:i w:val="false"/>
                <w:color w:val="000000"/>
                <w:sz w:val="20"/>
              </w:rPr>
              <w:t xml:space="preserve">
к декабрю </w:t>
            </w:r>
            <w:r>
              <w:br/>
            </w:r>
            <w:r>
              <w:rPr>
                <w:rFonts w:ascii="Times New Roman"/>
                <w:b/>
                <w:i w:val="false"/>
                <w:color w:val="000000"/>
                <w:sz w:val="20"/>
              </w:rPr>
              <w:t xml:space="preserve">
2005 г.,%, </w:t>
            </w:r>
            <w:r>
              <w:br/>
            </w:r>
            <w:r>
              <w:rPr>
                <w:rFonts w:ascii="Times New Roman"/>
                <w:b/>
                <w:i w:val="false"/>
                <w:color w:val="000000"/>
                <w:sz w:val="20"/>
              </w:rPr>
              <w:t>
оценка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Декабрь </w:t>
            </w:r>
            <w:r>
              <w:br/>
            </w:r>
            <w:r>
              <w:rPr>
                <w:rFonts w:ascii="Times New Roman"/>
                <w:b/>
                <w:i w:val="false"/>
                <w:color w:val="000000"/>
                <w:sz w:val="20"/>
              </w:rPr>
              <w:t xml:space="preserve">
2007 г. </w:t>
            </w:r>
            <w:r>
              <w:br/>
            </w:r>
            <w:r>
              <w:rPr>
                <w:rFonts w:ascii="Times New Roman"/>
                <w:b/>
                <w:i w:val="false"/>
                <w:color w:val="000000"/>
                <w:sz w:val="20"/>
              </w:rPr>
              <w:t xml:space="preserve">
к декабрю </w:t>
            </w:r>
            <w:r>
              <w:br/>
            </w:r>
            <w:r>
              <w:rPr>
                <w:rFonts w:ascii="Times New Roman"/>
                <w:b/>
                <w:i w:val="false"/>
                <w:color w:val="000000"/>
                <w:sz w:val="20"/>
              </w:rPr>
              <w:t xml:space="preserve">
2006 г.,%, </w:t>
            </w:r>
            <w:r>
              <w:br/>
            </w:r>
            <w:r>
              <w:rPr>
                <w:rFonts w:ascii="Times New Roman"/>
                <w:b/>
                <w:i w:val="false"/>
                <w:color w:val="000000"/>
                <w:sz w:val="20"/>
              </w:rPr>
              <w:t>
прогноз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Декабрь </w:t>
            </w:r>
            <w:r>
              <w:br/>
            </w:r>
            <w:r>
              <w:rPr>
                <w:rFonts w:ascii="Times New Roman"/>
                <w:b/>
                <w:i w:val="false"/>
                <w:color w:val="000000"/>
                <w:sz w:val="20"/>
              </w:rPr>
              <w:t xml:space="preserve">
2008 г. </w:t>
            </w:r>
            <w:r>
              <w:br/>
            </w:r>
            <w:r>
              <w:rPr>
                <w:rFonts w:ascii="Times New Roman"/>
                <w:b/>
                <w:i w:val="false"/>
                <w:color w:val="000000"/>
                <w:sz w:val="20"/>
              </w:rPr>
              <w:t xml:space="preserve">
к декабрю </w:t>
            </w:r>
            <w:r>
              <w:br/>
            </w:r>
            <w:r>
              <w:rPr>
                <w:rFonts w:ascii="Times New Roman"/>
                <w:b/>
                <w:i w:val="false"/>
                <w:color w:val="000000"/>
                <w:sz w:val="20"/>
              </w:rPr>
              <w:t xml:space="preserve">
2007 г.,%, </w:t>
            </w:r>
            <w:r>
              <w:br/>
            </w:r>
            <w:r>
              <w:rPr>
                <w:rFonts w:ascii="Times New Roman"/>
                <w:b/>
                <w:i w:val="false"/>
                <w:color w:val="000000"/>
                <w:sz w:val="20"/>
              </w:rPr>
              <w:t>
прогноз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Декабрь </w:t>
            </w:r>
            <w:r>
              <w:br/>
            </w:r>
            <w:r>
              <w:rPr>
                <w:rFonts w:ascii="Times New Roman"/>
                <w:b/>
                <w:i w:val="false"/>
                <w:color w:val="000000"/>
                <w:sz w:val="20"/>
              </w:rPr>
              <w:t xml:space="preserve">
2009 г. </w:t>
            </w:r>
            <w:r>
              <w:br/>
            </w:r>
            <w:r>
              <w:rPr>
                <w:rFonts w:ascii="Times New Roman"/>
                <w:b/>
                <w:i w:val="false"/>
                <w:color w:val="000000"/>
                <w:sz w:val="20"/>
              </w:rPr>
              <w:t xml:space="preserve">
к декабрю </w:t>
            </w:r>
            <w:r>
              <w:br/>
            </w:r>
            <w:r>
              <w:rPr>
                <w:rFonts w:ascii="Times New Roman"/>
                <w:b/>
                <w:i w:val="false"/>
                <w:color w:val="000000"/>
                <w:sz w:val="20"/>
              </w:rPr>
              <w:t xml:space="preserve">
2008 г.,%, </w:t>
            </w:r>
            <w:r>
              <w:br/>
            </w:r>
            <w:r>
              <w:rPr>
                <w:rFonts w:ascii="Times New Roman"/>
                <w:b/>
                <w:i w:val="false"/>
                <w:color w:val="000000"/>
                <w:sz w:val="20"/>
              </w:rPr>
              <w:t>
прогноз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электричес- </w:t>
            </w:r>
            <w:r>
              <w:br/>
            </w:r>
            <w:r>
              <w:rPr>
                <w:rFonts w:ascii="Times New Roman"/>
                <w:b w:val="false"/>
                <w:i w:val="false"/>
                <w:color w:val="000000"/>
                <w:sz w:val="20"/>
              </w:rPr>
              <w:t xml:space="preserve">
кой энергии по </w:t>
            </w:r>
            <w:r>
              <w:br/>
            </w:r>
            <w:r>
              <w:rPr>
                <w:rFonts w:ascii="Times New Roman"/>
                <w:b w:val="false"/>
                <w:i w:val="false"/>
                <w:color w:val="000000"/>
                <w:sz w:val="20"/>
              </w:rPr>
              <w:t xml:space="preserve">
электрическим </w:t>
            </w:r>
            <w:r>
              <w:br/>
            </w:r>
            <w:r>
              <w:rPr>
                <w:rFonts w:ascii="Times New Roman"/>
                <w:b w:val="false"/>
                <w:i w:val="false"/>
                <w:color w:val="000000"/>
                <w:sz w:val="20"/>
              </w:rPr>
              <w:t xml:space="preserve">
сетям регионального </w:t>
            </w:r>
            <w:r>
              <w:br/>
            </w:r>
            <w:r>
              <w:rPr>
                <w:rFonts w:ascii="Times New Roman"/>
                <w:b w:val="false"/>
                <w:i w:val="false"/>
                <w:color w:val="000000"/>
                <w:sz w:val="20"/>
              </w:rPr>
              <w:t xml:space="preserve">
и местного уровней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105,4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электричес- </w:t>
            </w:r>
            <w:r>
              <w:br/>
            </w:r>
            <w:r>
              <w:rPr>
                <w:rFonts w:ascii="Times New Roman"/>
                <w:b w:val="false"/>
                <w:i w:val="false"/>
                <w:color w:val="000000"/>
                <w:sz w:val="20"/>
              </w:rPr>
              <w:t xml:space="preserve">
кой энергии по </w:t>
            </w:r>
            <w:r>
              <w:br/>
            </w:r>
            <w:r>
              <w:rPr>
                <w:rFonts w:ascii="Times New Roman"/>
                <w:b w:val="false"/>
                <w:i w:val="false"/>
                <w:color w:val="000000"/>
                <w:sz w:val="20"/>
              </w:rPr>
              <w:t xml:space="preserve">
электрическим </w:t>
            </w:r>
            <w:r>
              <w:br/>
            </w:r>
            <w:r>
              <w:rPr>
                <w:rFonts w:ascii="Times New Roman"/>
                <w:b w:val="false"/>
                <w:i w:val="false"/>
                <w:color w:val="000000"/>
                <w:sz w:val="20"/>
              </w:rPr>
              <w:t xml:space="preserve">
сетям межрегиональ- </w:t>
            </w:r>
            <w:r>
              <w:br/>
            </w:r>
            <w:r>
              <w:rPr>
                <w:rFonts w:ascii="Times New Roman"/>
                <w:b w:val="false"/>
                <w:i w:val="false"/>
                <w:color w:val="000000"/>
                <w:sz w:val="20"/>
              </w:rPr>
              <w:t xml:space="preserve">
ного уровня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113,3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Техническая диспет- </w:t>
            </w:r>
            <w:r>
              <w:br/>
            </w:r>
            <w:r>
              <w:rPr>
                <w:rFonts w:ascii="Times New Roman"/>
                <w:b w:val="false"/>
                <w:i w:val="false"/>
                <w:color w:val="000000"/>
                <w:sz w:val="20"/>
              </w:rPr>
              <w:t xml:space="preserve">
черизация отпуска в </w:t>
            </w:r>
            <w:r>
              <w:br/>
            </w:r>
            <w:r>
              <w:rPr>
                <w:rFonts w:ascii="Times New Roman"/>
                <w:b w:val="false"/>
                <w:i w:val="false"/>
                <w:color w:val="000000"/>
                <w:sz w:val="20"/>
              </w:rPr>
              <w:t xml:space="preserve">
сеть и потребления </w:t>
            </w:r>
            <w:r>
              <w:br/>
            </w:r>
            <w:r>
              <w:rPr>
                <w:rFonts w:ascii="Times New Roman"/>
                <w:b w:val="false"/>
                <w:i w:val="false"/>
                <w:color w:val="000000"/>
                <w:sz w:val="20"/>
              </w:rPr>
              <w:t xml:space="preserve">
электрической энергии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119,3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108,2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111,7 </w:t>
            </w:r>
          </w:p>
        </w:tc>
      </w:tr>
      <w:tr>
        <w:trPr>
          <w:trHeight w:val="30" w:hRule="atLeast"/>
        </w:trPr>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Транспортировка газа </w:t>
            </w:r>
            <w:r>
              <w:br/>
            </w:r>
            <w:r>
              <w:rPr>
                <w:rFonts w:ascii="Times New Roman"/>
                <w:b w:val="false"/>
                <w:i w:val="false"/>
                <w:color w:val="000000"/>
                <w:sz w:val="20"/>
              </w:rPr>
              <w:t xml:space="preserve">
и (или) газового </w:t>
            </w:r>
            <w:r>
              <w:br/>
            </w:r>
            <w:r>
              <w:rPr>
                <w:rFonts w:ascii="Times New Roman"/>
                <w:b w:val="false"/>
                <w:i w:val="false"/>
                <w:color w:val="000000"/>
                <w:sz w:val="20"/>
              </w:rPr>
              <w:t xml:space="preserve">
конденсата: </w:t>
            </w:r>
            <w:r>
              <w:br/>
            </w:r>
            <w:r>
              <w:rPr>
                <w:rFonts w:ascii="Times New Roman"/>
                <w:b w:val="false"/>
                <w:i w:val="false"/>
                <w:color w:val="000000"/>
                <w:sz w:val="20"/>
              </w:rPr>
              <w:t xml:space="preserve">
по распределительным </w:t>
            </w:r>
            <w:r>
              <w:br/>
            </w:r>
            <w:r>
              <w:rPr>
                <w:rFonts w:ascii="Times New Roman"/>
                <w:b w:val="false"/>
                <w:i w:val="false"/>
                <w:color w:val="000000"/>
                <w:sz w:val="20"/>
              </w:rPr>
              <w:t xml:space="preserve">
трубопроводам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103,4 </w:t>
            </w:r>
            <w:r>
              <w:br/>
            </w:r>
            <w:r>
              <w:rPr>
                <w:rFonts w:ascii="Times New Roman"/>
                <w:b w:val="false"/>
                <w:i w:val="false"/>
                <w:color w:val="000000"/>
                <w:sz w:val="20"/>
              </w:rPr>
              <w:t xml:space="preserve">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112,5 </w:t>
            </w:r>
            <w:r>
              <w:br/>
            </w:r>
            <w:r>
              <w:rPr>
                <w:rFonts w:ascii="Times New Roman"/>
                <w:b w:val="false"/>
                <w:i w:val="false"/>
                <w:color w:val="000000"/>
                <w:sz w:val="20"/>
              </w:rPr>
              <w:t xml:space="preserve">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106,9 </w:t>
            </w:r>
            <w:r>
              <w:br/>
            </w:r>
            <w:r>
              <w:rPr>
                <w:rFonts w:ascii="Times New Roman"/>
                <w:b w:val="false"/>
                <w:i w:val="false"/>
                <w:color w:val="000000"/>
                <w:sz w:val="20"/>
              </w:rPr>
              <w:t xml:space="preserve">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101,2 </w:t>
            </w:r>
            <w:r>
              <w:br/>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магистральным </w:t>
            </w:r>
            <w:r>
              <w:br/>
            </w:r>
            <w:r>
              <w:rPr>
                <w:rFonts w:ascii="Times New Roman"/>
                <w:b w:val="false"/>
                <w:i w:val="false"/>
                <w:color w:val="000000"/>
                <w:sz w:val="20"/>
              </w:rPr>
              <w:t xml:space="preserve">
трубопроводам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Транспортировка нефти по </w:t>
            </w:r>
            <w:r>
              <w:br/>
            </w:r>
            <w:r>
              <w:rPr>
                <w:rFonts w:ascii="Times New Roman"/>
                <w:b w:val="false"/>
                <w:i w:val="false"/>
                <w:color w:val="000000"/>
                <w:sz w:val="20"/>
              </w:rPr>
              <w:t xml:space="preserve">
магистральным </w:t>
            </w:r>
            <w:r>
              <w:br/>
            </w:r>
            <w:r>
              <w:rPr>
                <w:rFonts w:ascii="Times New Roman"/>
                <w:b w:val="false"/>
                <w:i w:val="false"/>
                <w:color w:val="000000"/>
                <w:sz w:val="20"/>
              </w:rPr>
              <w:t xml:space="preserve">
трубопроводам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w:t>
            </w:r>
            <w:r>
              <w:br/>
            </w:r>
            <w:r>
              <w:rPr>
                <w:rFonts w:ascii="Times New Roman"/>
                <w:b w:val="false"/>
                <w:i w:val="false"/>
                <w:color w:val="000000"/>
                <w:sz w:val="20"/>
              </w:rPr>
              <w:t xml:space="preserve">
передача и (или) </w:t>
            </w:r>
            <w:r>
              <w:br/>
            </w:r>
            <w:r>
              <w:rPr>
                <w:rFonts w:ascii="Times New Roman"/>
                <w:b w:val="false"/>
                <w:i w:val="false"/>
                <w:color w:val="000000"/>
                <w:sz w:val="20"/>
              </w:rPr>
              <w:t xml:space="preserve">
распределение </w:t>
            </w:r>
            <w:r>
              <w:br/>
            </w:r>
            <w:r>
              <w:rPr>
                <w:rFonts w:ascii="Times New Roman"/>
                <w:b w:val="false"/>
                <w:i w:val="false"/>
                <w:color w:val="000000"/>
                <w:sz w:val="20"/>
              </w:rPr>
              <w:t xml:space="preserve">
тепловой энергии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r>
        <w:trPr>
          <w:trHeight w:val="30" w:hRule="atLeast"/>
        </w:trPr>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водохозяйст- </w:t>
            </w:r>
            <w:r>
              <w:br/>
            </w:r>
            <w:r>
              <w:rPr>
                <w:rFonts w:ascii="Times New Roman"/>
                <w:b w:val="false"/>
                <w:i w:val="false"/>
                <w:color w:val="000000"/>
                <w:sz w:val="20"/>
              </w:rPr>
              <w:t xml:space="preserve">
венной системы: </w:t>
            </w:r>
            <w:r>
              <w:br/>
            </w:r>
            <w:r>
              <w:rPr>
                <w:rFonts w:ascii="Times New Roman"/>
                <w:b w:val="false"/>
                <w:i w:val="false"/>
                <w:color w:val="000000"/>
                <w:sz w:val="20"/>
              </w:rPr>
              <w:t xml:space="preserve">
подача воды по </w:t>
            </w:r>
            <w:r>
              <w:br/>
            </w:r>
            <w:r>
              <w:rPr>
                <w:rFonts w:ascii="Times New Roman"/>
                <w:b w:val="false"/>
                <w:i w:val="false"/>
                <w:color w:val="000000"/>
                <w:sz w:val="20"/>
              </w:rPr>
              <w:t xml:space="preserve">
магистральным </w:t>
            </w:r>
            <w:r>
              <w:br/>
            </w:r>
            <w:r>
              <w:rPr>
                <w:rFonts w:ascii="Times New Roman"/>
                <w:b w:val="false"/>
                <w:i w:val="false"/>
                <w:color w:val="000000"/>
                <w:sz w:val="20"/>
              </w:rPr>
              <w:t xml:space="preserve">
трубопроводам и </w:t>
            </w:r>
            <w:r>
              <w:br/>
            </w:r>
            <w:r>
              <w:rPr>
                <w:rFonts w:ascii="Times New Roman"/>
                <w:b w:val="false"/>
                <w:i w:val="false"/>
                <w:color w:val="000000"/>
                <w:sz w:val="20"/>
              </w:rPr>
              <w:t xml:space="preserve">
(или) каналам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125,3 </w:t>
            </w:r>
            <w:r>
              <w:br/>
            </w:r>
            <w:r>
              <w:rPr>
                <w:rFonts w:ascii="Times New Roman"/>
                <w:b w:val="false"/>
                <w:i w:val="false"/>
                <w:color w:val="000000"/>
                <w:sz w:val="20"/>
              </w:rPr>
              <w:t xml:space="preserve">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102,7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101,2 </w:t>
            </w:r>
            <w:r>
              <w:br/>
            </w:r>
            <w:r>
              <w:rPr>
                <w:rFonts w:ascii="Times New Roman"/>
                <w:b w:val="false"/>
                <w:i w:val="false"/>
                <w:color w:val="000000"/>
                <w:sz w:val="20"/>
              </w:rPr>
              <w:t xml:space="preserve">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104 </w:t>
            </w:r>
          </w:p>
        </w:tc>
      </w:tr>
      <w:tr>
        <w:trPr>
          <w:trHeight w:val="30" w:hRule="atLeast"/>
        </w:trPr>
        <w:tc>
          <w:tcPr>
            <w:tcW w:w="0" w:type="auto"/>
            <w:vMerge/>
            <w:tcBorders>
              <w:top w:val="nil"/>
              <w:left w:val="single" w:color="cfcfcf" w:sz="5"/>
              <w:bottom w:val="single" w:color="cfcfcf" w:sz="5"/>
              <w:right w:val="single" w:color="cfcfcf" w:sz="5"/>
            </w:tcBorders>
          </w:tcP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подача воды по </w:t>
            </w:r>
            <w:r>
              <w:br/>
            </w:r>
            <w:r>
              <w:rPr>
                <w:rFonts w:ascii="Times New Roman"/>
                <w:b w:val="false"/>
                <w:i w:val="false"/>
                <w:color w:val="000000"/>
                <w:sz w:val="20"/>
              </w:rPr>
              <w:t xml:space="preserve">
распределительным </w:t>
            </w:r>
            <w:r>
              <w:br/>
            </w:r>
            <w:r>
              <w:rPr>
                <w:rFonts w:ascii="Times New Roman"/>
                <w:b w:val="false"/>
                <w:i w:val="false"/>
                <w:color w:val="000000"/>
                <w:sz w:val="20"/>
              </w:rPr>
              <w:t xml:space="preserve">
трубопроводам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119,8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Отведение сточных вод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120,7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r>
        <w:trPr>
          <w:trHeight w:val="30" w:hRule="atLeast"/>
        </w:trPr>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портов </w:t>
            </w:r>
            <w:r>
              <w:br/>
            </w:r>
            <w:r>
              <w:rPr>
                <w:rFonts w:ascii="Times New Roman"/>
                <w:b w:val="false"/>
                <w:i w:val="false"/>
                <w:color w:val="000000"/>
                <w:sz w:val="20"/>
              </w:rPr>
              <w:t xml:space="preserve">
погрузочно- </w:t>
            </w:r>
            <w:r>
              <w:br/>
            </w:r>
            <w:r>
              <w:rPr>
                <w:rFonts w:ascii="Times New Roman"/>
                <w:b w:val="false"/>
                <w:i w:val="false"/>
                <w:color w:val="000000"/>
                <w:sz w:val="20"/>
              </w:rPr>
              <w:t xml:space="preserve">
разгрузочные работы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100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100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100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судозаход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аэропортов: </w:t>
            </w:r>
            <w:r>
              <w:br/>
            </w:r>
            <w:r>
              <w:rPr>
                <w:rFonts w:ascii="Times New Roman"/>
                <w:b w:val="false"/>
                <w:i w:val="false"/>
                <w:color w:val="000000"/>
                <w:sz w:val="20"/>
              </w:rPr>
              <w:t xml:space="preserve">
услуги по обеспечению </w:t>
            </w:r>
            <w:r>
              <w:br/>
            </w:r>
            <w:r>
              <w:rPr>
                <w:rFonts w:ascii="Times New Roman"/>
                <w:b w:val="false"/>
                <w:i w:val="false"/>
                <w:color w:val="000000"/>
                <w:sz w:val="20"/>
              </w:rPr>
              <w:t xml:space="preserve">
взлета и посадки </w:t>
            </w:r>
            <w:r>
              <w:br/>
            </w:r>
            <w:r>
              <w:rPr>
                <w:rFonts w:ascii="Times New Roman"/>
                <w:b w:val="false"/>
                <w:i w:val="false"/>
                <w:color w:val="000000"/>
                <w:sz w:val="20"/>
              </w:rPr>
              <w:t xml:space="preserve">
(приема и выпуска) </w:t>
            </w:r>
            <w:r>
              <w:br/>
            </w:r>
            <w:r>
              <w:rPr>
                <w:rFonts w:ascii="Times New Roman"/>
                <w:b w:val="false"/>
                <w:i w:val="false"/>
                <w:color w:val="000000"/>
                <w:sz w:val="20"/>
              </w:rPr>
              <w:t xml:space="preserve">
воздушного судна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114 </w:t>
            </w:r>
            <w:r>
              <w:br/>
            </w:r>
            <w:r>
              <w:rPr>
                <w:rFonts w:ascii="Times New Roman"/>
                <w:b w:val="false"/>
                <w:i w:val="false"/>
                <w:color w:val="000000"/>
                <w:sz w:val="20"/>
              </w:rPr>
              <w:t xml:space="preserve">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102 </w:t>
            </w:r>
            <w:r>
              <w:br/>
            </w:r>
            <w:r>
              <w:rPr>
                <w:rFonts w:ascii="Times New Roman"/>
                <w:b w:val="false"/>
                <w:i w:val="false"/>
                <w:color w:val="000000"/>
                <w:sz w:val="20"/>
              </w:rPr>
              <w:t xml:space="preserve">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102 </w:t>
            </w:r>
            <w:r>
              <w:br/>
            </w:r>
            <w:r>
              <w:rPr>
                <w:rFonts w:ascii="Times New Roman"/>
                <w:b w:val="false"/>
                <w:i w:val="false"/>
                <w:color w:val="000000"/>
                <w:sz w:val="20"/>
              </w:rPr>
              <w:t xml:space="preserve">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101 </w:t>
            </w:r>
          </w:p>
        </w:tc>
      </w:tr>
      <w:tr>
        <w:trPr>
          <w:trHeight w:val="30" w:hRule="atLeast"/>
        </w:trPr>
        <w:tc>
          <w:tcPr>
            <w:tcW w:w="0" w:type="auto"/>
            <w:vMerge/>
            <w:tcBorders>
              <w:top w:val="nil"/>
              <w:left w:val="single" w:color="cfcfcf" w:sz="5"/>
              <w:bottom w:val="single" w:color="cfcfcf" w:sz="5"/>
              <w:right w:val="single" w:color="cfcfcf" w:sz="5"/>
            </w:tcBorders>
          </w:tcP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обеспече- </w:t>
            </w:r>
            <w:r>
              <w:br/>
            </w:r>
            <w:r>
              <w:rPr>
                <w:rFonts w:ascii="Times New Roman"/>
                <w:b w:val="false"/>
                <w:i w:val="false"/>
                <w:color w:val="000000"/>
                <w:sz w:val="20"/>
              </w:rPr>
              <w:t xml:space="preserve">
нию авиационной </w:t>
            </w:r>
            <w:r>
              <w:br/>
            </w:r>
            <w:r>
              <w:rPr>
                <w:rFonts w:ascii="Times New Roman"/>
                <w:b w:val="false"/>
                <w:i w:val="false"/>
                <w:color w:val="000000"/>
                <w:sz w:val="20"/>
              </w:rPr>
              <w:t xml:space="preserve">
безопасности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120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103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102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103 </w:t>
            </w:r>
          </w:p>
        </w:tc>
      </w:tr>
      <w:tr>
        <w:trPr>
          <w:trHeight w:val="30" w:hRule="atLeast"/>
        </w:trPr>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Общедоступные </w:t>
            </w:r>
            <w:r>
              <w:br/>
            </w:r>
            <w:r>
              <w:rPr>
                <w:rFonts w:ascii="Times New Roman"/>
                <w:b w:val="false"/>
                <w:i w:val="false"/>
                <w:color w:val="000000"/>
                <w:sz w:val="20"/>
              </w:rPr>
              <w:t xml:space="preserve">
услуги почтовой </w:t>
            </w:r>
            <w:r>
              <w:br/>
            </w:r>
            <w:r>
              <w:rPr>
                <w:rFonts w:ascii="Times New Roman"/>
                <w:b w:val="false"/>
                <w:i w:val="false"/>
                <w:color w:val="000000"/>
                <w:sz w:val="20"/>
              </w:rPr>
              <w:t xml:space="preserve">
связи: </w:t>
            </w:r>
            <w:r>
              <w:br/>
            </w:r>
            <w:r>
              <w:rPr>
                <w:rFonts w:ascii="Times New Roman"/>
                <w:b w:val="false"/>
                <w:i w:val="false"/>
                <w:color w:val="000000"/>
                <w:sz w:val="20"/>
              </w:rPr>
              <w:t xml:space="preserve">
пересылка простого </w:t>
            </w:r>
            <w:r>
              <w:br/>
            </w:r>
            <w:r>
              <w:rPr>
                <w:rFonts w:ascii="Times New Roman"/>
                <w:b w:val="false"/>
                <w:i w:val="false"/>
                <w:color w:val="000000"/>
                <w:sz w:val="20"/>
              </w:rPr>
              <w:t xml:space="preserve">
письма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102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102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102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102 </w:t>
            </w:r>
          </w:p>
        </w:tc>
      </w:tr>
      <w:tr>
        <w:trPr>
          <w:trHeight w:val="315" w:hRule="atLeast"/>
        </w:trPr>
        <w:tc>
          <w:tcPr>
            <w:tcW w:w="0" w:type="auto"/>
            <w:vMerge/>
            <w:tcBorders>
              <w:top w:val="nil"/>
              <w:left w:val="single" w:color="cfcfcf" w:sz="5"/>
              <w:bottom w:val="single" w:color="cfcfcf" w:sz="5"/>
              <w:right w:val="single" w:color="cfcfcf" w:sz="5"/>
            </w:tcBorders>
          </w:tcP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пересылка простой </w:t>
            </w:r>
            <w:r>
              <w:br/>
            </w:r>
            <w:r>
              <w:rPr>
                <w:rFonts w:ascii="Times New Roman"/>
                <w:b w:val="false"/>
                <w:i w:val="false"/>
                <w:color w:val="000000"/>
                <w:sz w:val="20"/>
              </w:rPr>
              <w:t xml:space="preserve">
карточки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r>
              <w:br/>
            </w:r>
            <w:r>
              <w:rPr>
                <w:rFonts w:ascii="Times New Roman"/>
                <w:b w:val="false"/>
                <w:i w:val="false"/>
                <w:color w:val="000000"/>
                <w:sz w:val="20"/>
              </w:rPr>
              <w:t xml:space="preserve">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r>
              <w:br/>
            </w:r>
            <w:r>
              <w:rPr>
                <w:rFonts w:ascii="Times New Roman"/>
                <w:b w:val="false"/>
                <w:i w:val="false"/>
                <w:color w:val="000000"/>
                <w:sz w:val="20"/>
              </w:rPr>
              <w:t xml:space="preserve">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r>
              <w:br/>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пересылка простой </w:t>
            </w:r>
            <w:r>
              <w:br/>
            </w:r>
            <w:r>
              <w:rPr>
                <w:rFonts w:ascii="Times New Roman"/>
                <w:b w:val="false"/>
                <w:i w:val="false"/>
                <w:color w:val="000000"/>
                <w:sz w:val="20"/>
              </w:rPr>
              <w:t xml:space="preserve">
бандероли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bl>
    <w:bookmarkStart w:name="z108" w:id="107"/>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июня 2006 года N 521    </w:t>
      </w:r>
    </w:p>
    <w:bookmarkEnd w:id="107"/>
    <w:p>
      <w:pPr>
        <w:spacing w:after="0"/>
        <w:ind w:left="0"/>
        <w:jc w:val="left"/>
      </w:pPr>
      <w:r>
        <w:rPr>
          <w:rFonts w:ascii="Times New Roman"/>
          <w:b/>
          <w:i w:val="false"/>
          <w:color w:val="000000"/>
        </w:rPr>
        <w:t xml:space="preserve"> Прогноз важнейших показателей </w:t>
      </w:r>
      <w:r>
        <w:br/>
      </w:r>
      <w:r>
        <w:rPr>
          <w:rFonts w:ascii="Times New Roman"/>
          <w:b/>
          <w:i w:val="false"/>
          <w:color w:val="000000"/>
        </w:rPr>
        <w:t xml:space="preserve">
социально-экономического развития </w:t>
      </w:r>
      <w:r>
        <w:br/>
      </w:r>
      <w:r>
        <w:rPr>
          <w:rFonts w:ascii="Times New Roman"/>
          <w:b/>
          <w:i w:val="false"/>
          <w:color w:val="000000"/>
        </w:rPr>
        <w:t xml:space="preserve">
Республики Казахстан на 2007-2009 годы </w:t>
      </w:r>
      <w:r>
        <w:br/>
      </w:r>
      <w:r>
        <w:rPr>
          <w:rFonts w:ascii="Times New Roman"/>
          <w:b/>
          <w:i w:val="false"/>
          <w:color w:val="000000"/>
        </w:rPr>
        <w:t xml:space="preserve">
(первый этап)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1633"/>
        <w:gridCol w:w="1653"/>
        <w:gridCol w:w="1673"/>
        <w:gridCol w:w="1673"/>
        <w:gridCol w:w="1513"/>
        <w:gridCol w:w="1553"/>
      </w:tblGrid>
      <w:tr>
        <w:trPr>
          <w:trHeight w:val="450"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отчет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оценка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2006 г.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Социально-демографические показатели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численность </w:t>
            </w:r>
            <w:r>
              <w:br/>
            </w:r>
            <w:r>
              <w:rPr>
                <w:rFonts w:ascii="Times New Roman"/>
                <w:b w:val="false"/>
                <w:i w:val="false"/>
                <w:color w:val="000000"/>
                <w:sz w:val="20"/>
              </w:rPr>
              <w:t xml:space="preserve">
населения, </w:t>
            </w:r>
            <w:r>
              <w:br/>
            </w:r>
            <w:r>
              <w:rPr>
                <w:rFonts w:ascii="Times New Roman"/>
                <w:b w:val="false"/>
                <w:i w:val="false"/>
                <w:color w:val="000000"/>
                <w:sz w:val="20"/>
              </w:rPr>
              <w:t xml:space="preserve">
тыс. чел.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15146,2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15314,2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15446,5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15588,6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15760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занятых в </w:t>
            </w:r>
            <w:r>
              <w:br/>
            </w:r>
            <w:r>
              <w:rPr>
                <w:rFonts w:ascii="Times New Roman"/>
                <w:b w:val="false"/>
                <w:i w:val="false"/>
                <w:color w:val="000000"/>
                <w:sz w:val="20"/>
              </w:rPr>
              <w:t xml:space="preserve">
экономике, </w:t>
            </w:r>
            <w:r>
              <w:br/>
            </w:r>
            <w:r>
              <w:rPr>
                <w:rFonts w:ascii="Times New Roman"/>
                <w:b w:val="false"/>
                <w:i w:val="false"/>
                <w:color w:val="000000"/>
                <w:sz w:val="20"/>
              </w:rPr>
              <w:t xml:space="preserve">
тыс. чел.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7244,2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7468,7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7593,1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7729,3 </w:t>
            </w:r>
            <w:r>
              <w:br/>
            </w: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7801,7 </w:t>
            </w:r>
            <w:r>
              <w:br/>
            </w: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104,5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пенсионеров </w:t>
            </w:r>
            <w:r>
              <w:br/>
            </w:r>
            <w:r>
              <w:rPr>
                <w:rFonts w:ascii="Times New Roman"/>
                <w:b w:val="false"/>
                <w:i w:val="false"/>
                <w:color w:val="000000"/>
                <w:sz w:val="20"/>
              </w:rPr>
              <w:t xml:space="preserve">
(средне- </w:t>
            </w:r>
            <w:r>
              <w:br/>
            </w:r>
            <w:r>
              <w:rPr>
                <w:rFonts w:ascii="Times New Roman"/>
                <w:b w:val="false"/>
                <w:i w:val="false"/>
                <w:color w:val="000000"/>
                <w:sz w:val="20"/>
              </w:rPr>
              <w:t xml:space="preserve">
годовая), </w:t>
            </w:r>
            <w:r>
              <w:br/>
            </w:r>
            <w:r>
              <w:rPr>
                <w:rFonts w:ascii="Times New Roman"/>
                <w:b w:val="false"/>
                <w:i w:val="false"/>
                <w:color w:val="000000"/>
                <w:sz w:val="20"/>
              </w:rPr>
              <w:t xml:space="preserve">
тыс. чел.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1643,6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1641,8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1640,6 </w:t>
            </w:r>
            <w:r>
              <w:br/>
            </w: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1644,4 </w:t>
            </w:r>
            <w:r>
              <w:br/>
            </w: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Среднемесячный </w:t>
            </w:r>
            <w:r>
              <w:br/>
            </w:r>
            <w:r>
              <w:rPr>
                <w:rFonts w:ascii="Times New Roman"/>
                <w:b w:val="false"/>
                <w:i w:val="false"/>
                <w:color w:val="000000"/>
                <w:sz w:val="20"/>
              </w:rPr>
              <w:t xml:space="preserve">
размер пенсии, </w:t>
            </w:r>
            <w:r>
              <w:br/>
            </w:r>
            <w:r>
              <w:rPr>
                <w:rFonts w:ascii="Times New Roman"/>
                <w:b w:val="false"/>
                <w:i w:val="false"/>
                <w:color w:val="000000"/>
                <w:sz w:val="20"/>
              </w:rPr>
              <w:t xml:space="preserve">
тенге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11963 </w:t>
            </w:r>
            <w:r>
              <w:br/>
            </w: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12509 </w:t>
            </w:r>
            <w:r>
              <w:br/>
            </w: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124,3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Реальная </w:t>
            </w:r>
            <w:r>
              <w:br/>
            </w:r>
            <w:r>
              <w:rPr>
                <w:rFonts w:ascii="Times New Roman"/>
                <w:b w:val="false"/>
                <w:i w:val="false"/>
                <w:color w:val="000000"/>
                <w:sz w:val="20"/>
              </w:rPr>
              <w:t xml:space="preserve">
заработная </w:t>
            </w:r>
            <w:r>
              <w:br/>
            </w:r>
            <w:r>
              <w:rPr>
                <w:rFonts w:ascii="Times New Roman"/>
                <w:b w:val="false"/>
                <w:i w:val="false"/>
                <w:color w:val="000000"/>
                <w:sz w:val="20"/>
              </w:rPr>
              <w:t xml:space="preserve">
плата, в % к </w:t>
            </w:r>
            <w:r>
              <w:br/>
            </w:r>
            <w:r>
              <w:rPr>
                <w:rFonts w:ascii="Times New Roman"/>
                <w:b w:val="false"/>
                <w:i w:val="false"/>
                <w:color w:val="000000"/>
                <w:sz w:val="20"/>
              </w:rPr>
              <w:t xml:space="preserve">
предыдущему </w:t>
            </w:r>
            <w:r>
              <w:br/>
            </w:r>
            <w:r>
              <w:rPr>
                <w:rFonts w:ascii="Times New Roman"/>
                <w:b w:val="false"/>
                <w:i w:val="false"/>
                <w:color w:val="000000"/>
                <w:sz w:val="20"/>
              </w:rPr>
              <w:t xml:space="preserve">
году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 </w:t>
            </w:r>
            <w:r>
              <w:br/>
            </w: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r>
              <w:br/>
            </w: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130,6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Важнейшие макроэкономические показатели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Валовой внутренний продукт, млрд. тенге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7457,1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11458,7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13096 </w:t>
            </w:r>
            <w:r>
              <w:br/>
            </w: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реальное изменение в % к предыдущему году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109,1 </w:t>
            </w:r>
            <w:r>
              <w:br/>
            </w: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128,7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ВВП на душу населения, долл. США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145,9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ВВП на душу населения, долл. США по паритету покупательной способности (ППС)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12571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14018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15468 </w:t>
            </w:r>
            <w:r>
              <w:br/>
            </w: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136,2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Отраслевая </w:t>
            </w:r>
            <w:r>
              <w:br/>
            </w:r>
            <w:r>
              <w:rPr>
                <w:rFonts w:ascii="Times New Roman"/>
                <w:b w:val="false"/>
                <w:i w:val="false"/>
                <w:color w:val="000000"/>
                <w:sz w:val="20"/>
              </w:rPr>
              <w:t>
</w:t>
            </w:r>
            <w:r>
              <w:rPr>
                <w:rFonts w:ascii="Times New Roman"/>
                <w:b/>
                <w:i w:val="false"/>
                <w:color w:val="000000"/>
                <w:sz w:val="20"/>
              </w:rPr>
              <w:t xml:space="preserve">структура </w:t>
            </w:r>
            <w:r>
              <w:br/>
            </w:r>
            <w:r>
              <w:rPr>
                <w:rFonts w:ascii="Times New Roman"/>
                <w:b w:val="false"/>
                <w:i w:val="false"/>
                <w:color w:val="000000"/>
                <w:sz w:val="20"/>
              </w:rPr>
              <w:t>
</w:t>
            </w:r>
            <w:r>
              <w:rPr>
                <w:rFonts w:ascii="Times New Roman"/>
                <w:b/>
                <w:i w:val="false"/>
                <w:color w:val="000000"/>
                <w:sz w:val="20"/>
              </w:rPr>
              <w:t xml:space="preserve">ВВП, %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br/>
            </w: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товаров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r>
              <w:br/>
            </w: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промышленность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сельское хозяйство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r>
              <w:br/>
            </w: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r>
              <w:br/>
            </w: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услуг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налоги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финансового посредничества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ВВП методом образования доходов, %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работников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налоги на производство </w:t>
            </w:r>
            <w:r>
              <w:br/>
            </w:r>
            <w:r>
              <w:rPr>
                <w:rFonts w:ascii="Times New Roman"/>
                <w:b w:val="false"/>
                <w:i w:val="false"/>
                <w:color w:val="000000"/>
                <w:sz w:val="20"/>
              </w:rPr>
              <w:t xml:space="preserve">
и импорт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r>
              <w:br/>
            </w: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налоги на </w:t>
            </w:r>
            <w:r>
              <w:br/>
            </w:r>
            <w:r>
              <w:rPr>
                <w:rFonts w:ascii="Times New Roman"/>
                <w:b w:val="false"/>
                <w:i w:val="false"/>
                <w:color w:val="000000"/>
                <w:sz w:val="20"/>
              </w:rPr>
              <w:t xml:space="preserve">
продукты и </w:t>
            </w:r>
            <w:r>
              <w:br/>
            </w:r>
            <w:r>
              <w:rPr>
                <w:rFonts w:ascii="Times New Roman"/>
                <w:b w:val="false"/>
                <w:i w:val="false"/>
                <w:color w:val="000000"/>
                <w:sz w:val="20"/>
              </w:rPr>
              <w:t xml:space="preserve">
импорт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налоги </w:t>
            </w:r>
            <w:r>
              <w:br/>
            </w:r>
            <w:r>
              <w:rPr>
                <w:rFonts w:ascii="Times New Roman"/>
                <w:b w:val="false"/>
                <w:i w:val="false"/>
                <w:color w:val="000000"/>
                <w:sz w:val="20"/>
              </w:rPr>
              <w:t xml:space="preserve">
на производство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Валовая прибыль и валовые, смешанные доходы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ВВП методом </w:t>
            </w:r>
            <w:r>
              <w:br/>
            </w:r>
            <w:r>
              <w:rPr>
                <w:rFonts w:ascii="Times New Roman"/>
                <w:b w:val="false"/>
                <w:i w:val="false"/>
                <w:color w:val="000000"/>
                <w:sz w:val="20"/>
              </w:rPr>
              <w:t>
</w:t>
            </w:r>
            <w:r>
              <w:rPr>
                <w:rFonts w:ascii="Times New Roman"/>
                <w:b/>
                <w:i w:val="false"/>
                <w:color w:val="000000"/>
                <w:sz w:val="20"/>
              </w:rPr>
              <w:t xml:space="preserve">конечного </w:t>
            </w:r>
            <w:r>
              <w:br/>
            </w:r>
            <w:r>
              <w:rPr>
                <w:rFonts w:ascii="Times New Roman"/>
                <w:b w:val="false"/>
                <w:i w:val="false"/>
                <w:color w:val="000000"/>
                <w:sz w:val="20"/>
              </w:rPr>
              <w:t>
</w:t>
            </w:r>
            <w:r>
              <w:rPr>
                <w:rFonts w:ascii="Times New Roman"/>
                <w:b/>
                <w:i w:val="false"/>
                <w:color w:val="000000"/>
                <w:sz w:val="20"/>
              </w:rPr>
              <w:t xml:space="preserve">использова- </w:t>
            </w:r>
            <w:r>
              <w:br/>
            </w:r>
            <w:r>
              <w:rPr>
                <w:rFonts w:ascii="Times New Roman"/>
                <w:b w:val="false"/>
                <w:i w:val="false"/>
                <w:color w:val="000000"/>
                <w:sz w:val="20"/>
              </w:rPr>
              <w:t>
</w:t>
            </w:r>
            <w:r>
              <w:rPr>
                <w:rFonts w:ascii="Times New Roman"/>
                <w:b/>
                <w:i w:val="false"/>
                <w:color w:val="000000"/>
                <w:sz w:val="20"/>
              </w:rPr>
              <w:t xml:space="preserve">ния, %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конечное </w:t>
            </w:r>
            <w:r>
              <w:br/>
            </w:r>
            <w:r>
              <w:rPr>
                <w:rFonts w:ascii="Times New Roman"/>
                <w:b w:val="false"/>
                <w:i w:val="false"/>
                <w:color w:val="000000"/>
                <w:sz w:val="20"/>
              </w:rPr>
              <w:t xml:space="preserve">
потребление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домашних </w:t>
            </w:r>
            <w:r>
              <w:br/>
            </w:r>
            <w:r>
              <w:rPr>
                <w:rFonts w:ascii="Times New Roman"/>
                <w:b w:val="false"/>
                <w:i w:val="false"/>
                <w:color w:val="000000"/>
                <w:sz w:val="20"/>
              </w:rPr>
              <w:t xml:space="preserve">
хозяйств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w:t>
            </w:r>
            <w:r>
              <w:br/>
            </w: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r>
              <w:br/>
            </w: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органов госу- </w:t>
            </w:r>
            <w:r>
              <w:br/>
            </w:r>
            <w:r>
              <w:rPr>
                <w:rFonts w:ascii="Times New Roman"/>
                <w:b w:val="false"/>
                <w:i w:val="false"/>
                <w:color w:val="000000"/>
                <w:sz w:val="20"/>
              </w:rPr>
              <w:t xml:space="preserve">
дарственного </w:t>
            </w:r>
            <w:r>
              <w:br/>
            </w:r>
            <w:r>
              <w:rPr>
                <w:rFonts w:ascii="Times New Roman"/>
                <w:b w:val="false"/>
                <w:i w:val="false"/>
                <w:color w:val="000000"/>
                <w:sz w:val="20"/>
              </w:rPr>
              <w:t xml:space="preserve">
управления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некоммерческих </w:t>
            </w:r>
            <w:r>
              <w:br/>
            </w:r>
            <w:r>
              <w:rPr>
                <w:rFonts w:ascii="Times New Roman"/>
                <w:b w:val="false"/>
                <w:i w:val="false"/>
                <w:color w:val="000000"/>
                <w:sz w:val="20"/>
              </w:rPr>
              <w:t xml:space="preserve">
организаций, </w:t>
            </w:r>
            <w:r>
              <w:br/>
            </w:r>
            <w:r>
              <w:rPr>
                <w:rFonts w:ascii="Times New Roman"/>
                <w:b w:val="false"/>
                <w:i w:val="false"/>
                <w:color w:val="000000"/>
                <w:sz w:val="20"/>
              </w:rPr>
              <w:t xml:space="preserve">
обслуживающих </w:t>
            </w:r>
            <w:r>
              <w:br/>
            </w:r>
            <w:r>
              <w:rPr>
                <w:rFonts w:ascii="Times New Roman"/>
                <w:b w:val="false"/>
                <w:i w:val="false"/>
                <w:color w:val="000000"/>
                <w:sz w:val="20"/>
              </w:rPr>
              <w:t xml:space="preserve">
домашние </w:t>
            </w:r>
            <w:r>
              <w:br/>
            </w:r>
            <w:r>
              <w:rPr>
                <w:rFonts w:ascii="Times New Roman"/>
                <w:b w:val="false"/>
                <w:i w:val="false"/>
                <w:color w:val="000000"/>
                <w:sz w:val="20"/>
              </w:rPr>
              <w:t xml:space="preserve">
хозяйства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Валовое </w:t>
            </w:r>
            <w:r>
              <w:br/>
            </w:r>
            <w:r>
              <w:rPr>
                <w:rFonts w:ascii="Times New Roman"/>
                <w:b w:val="false"/>
                <w:i w:val="false"/>
                <w:color w:val="000000"/>
                <w:sz w:val="20"/>
              </w:rPr>
              <w:t xml:space="preserve">
накопление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накопление </w:t>
            </w:r>
            <w:r>
              <w:br/>
            </w:r>
            <w:r>
              <w:rPr>
                <w:rFonts w:ascii="Times New Roman"/>
                <w:b w:val="false"/>
                <w:i w:val="false"/>
                <w:color w:val="000000"/>
                <w:sz w:val="20"/>
              </w:rPr>
              <w:t xml:space="preserve">
основного </w:t>
            </w:r>
            <w:r>
              <w:br/>
            </w:r>
            <w:r>
              <w:rPr>
                <w:rFonts w:ascii="Times New Roman"/>
                <w:b w:val="false"/>
                <w:i w:val="false"/>
                <w:color w:val="000000"/>
                <w:sz w:val="20"/>
              </w:rPr>
              <w:t xml:space="preserve">
капитала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r>
              <w:br/>
            </w: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w:t>
            </w:r>
            <w:r>
              <w:br/>
            </w:r>
            <w:r>
              <w:rPr>
                <w:rFonts w:ascii="Times New Roman"/>
                <w:b w:val="false"/>
                <w:i w:val="false"/>
                <w:color w:val="000000"/>
                <w:sz w:val="20"/>
              </w:rPr>
              <w:t xml:space="preserve">
запасов </w:t>
            </w:r>
            <w:r>
              <w:br/>
            </w:r>
            <w:r>
              <w:rPr>
                <w:rFonts w:ascii="Times New Roman"/>
                <w:b w:val="false"/>
                <w:i w:val="false"/>
                <w:color w:val="000000"/>
                <w:sz w:val="20"/>
              </w:rPr>
              <w:t xml:space="preserve">
материальных </w:t>
            </w:r>
            <w:r>
              <w:br/>
            </w:r>
            <w:r>
              <w:rPr>
                <w:rFonts w:ascii="Times New Roman"/>
                <w:b w:val="false"/>
                <w:i w:val="false"/>
                <w:color w:val="000000"/>
                <w:sz w:val="20"/>
              </w:rPr>
              <w:t xml:space="preserve">
оборотных </w:t>
            </w:r>
            <w:r>
              <w:br/>
            </w:r>
            <w:r>
              <w:rPr>
                <w:rFonts w:ascii="Times New Roman"/>
                <w:b w:val="false"/>
                <w:i w:val="false"/>
                <w:color w:val="000000"/>
                <w:sz w:val="20"/>
              </w:rPr>
              <w:t xml:space="preserve">
средств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r>
              <w:br/>
            </w: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r>
              <w:br/>
            </w: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экспорт </w:t>
            </w:r>
            <w:r>
              <w:br/>
            </w:r>
            <w:r>
              <w:rPr>
                <w:rFonts w:ascii="Times New Roman"/>
                <w:b w:val="false"/>
                <w:i w:val="false"/>
                <w:color w:val="000000"/>
                <w:sz w:val="20"/>
              </w:rPr>
              <w:t xml:space="preserve">
товаров и услуг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Денежная база, </w:t>
            </w:r>
            <w:r>
              <w:br/>
            </w:r>
            <w:r>
              <w:rPr>
                <w:rFonts w:ascii="Times New Roman"/>
                <w:b w:val="false"/>
                <w:i w:val="false"/>
                <w:color w:val="000000"/>
                <w:sz w:val="20"/>
              </w:rPr>
              <w:t xml:space="preserve">
млрд. тенге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176,3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к </w:t>
            </w:r>
            <w:r>
              <w:br/>
            </w:r>
            <w:r>
              <w:rPr>
                <w:rFonts w:ascii="Times New Roman"/>
                <w:b w:val="false"/>
                <w:i w:val="false"/>
                <w:color w:val="000000"/>
                <w:sz w:val="20"/>
              </w:rPr>
              <w:t xml:space="preserve">
предыдущему </w:t>
            </w:r>
            <w:r>
              <w:br/>
            </w:r>
            <w:r>
              <w:rPr>
                <w:rFonts w:ascii="Times New Roman"/>
                <w:b w:val="false"/>
                <w:i w:val="false"/>
                <w:color w:val="000000"/>
                <w:sz w:val="20"/>
              </w:rPr>
              <w:t xml:space="preserve">
году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126,1 </w:t>
            </w:r>
            <w:r>
              <w:br/>
            </w: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Денежная </w:t>
            </w:r>
            <w:r>
              <w:br/>
            </w:r>
            <w:r>
              <w:rPr>
                <w:rFonts w:ascii="Times New Roman"/>
                <w:b w:val="false"/>
                <w:i w:val="false"/>
                <w:color w:val="000000"/>
                <w:sz w:val="20"/>
              </w:rPr>
              <w:t xml:space="preserve">
масса, млрд. </w:t>
            </w:r>
            <w:r>
              <w:br/>
            </w:r>
            <w:r>
              <w:rPr>
                <w:rFonts w:ascii="Times New Roman"/>
                <w:b w:val="false"/>
                <w:i w:val="false"/>
                <w:color w:val="000000"/>
                <w:sz w:val="20"/>
              </w:rPr>
              <w:t xml:space="preserve">
тенге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4413 </w:t>
            </w:r>
            <w:r>
              <w:br/>
            </w: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5353 </w:t>
            </w:r>
            <w:r>
              <w:br/>
            </w: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191,9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к </w:t>
            </w:r>
            <w:r>
              <w:br/>
            </w:r>
            <w:r>
              <w:rPr>
                <w:rFonts w:ascii="Times New Roman"/>
                <w:b w:val="false"/>
                <w:i w:val="false"/>
                <w:color w:val="000000"/>
                <w:sz w:val="20"/>
              </w:rPr>
              <w:t xml:space="preserve">
предыдущему </w:t>
            </w:r>
            <w:r>
              <w:br/>
            </w:r>
            <w:r>
              <w:rPr>
                <w:rFonts w:ascii="Times New Roman"/>
                <w:b w:val="false"/>
                <w:i w:val="false"/>
                <w:color w:val="000000"/>
                <w:sz w:val="20"/>
              </w:rPr>
              <w:t xml:space="preserve">
году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w:t>
            </w:r>
            <w:r>
              <w:br/>
            </w:r>
            <w:r>
              <w:rPr>
                <w:rFonts w:ascii="Times New Roman"/>
                <w:b w:val="false"/>
                <w:i w:val="false"/>
                <w:color w:val="000000"/>
                <w:sz w:val="20"/>
              </w:rPr>
              <w:t xml:space="preserve">
монетизации </w:t>
            </w:r>
            <w:r>
              <w:br/>
            </w:r>
            <w:r>
              <w:rPr>
                <w:rFonts w:ascii="Times New Roman"/>
                <w:b w:val="false"/>
                <w:i w:val="false"/>
                <w:color w:val="000000"/>
                <w:sz w:val="20"/>
              </w:rPr>
              <w:t xml:space="preserve">
экономики, %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r>
              <w:br/>
            </w: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Официальная </w:t>
            </w:r>
            <w:r>
              <w:br/>
            </w:r>
            <w:r>
              <w:rPr>
                <w:rFonts w:ascii="Times New Roman"/>
                <w:b w:val="false"/>
                <w:i w:val="false"/>
                <w:color w:val="000000"/>
                <w:sz w:val="20"/>
              </w:rPr>
              <w:t xml:space="preserve">
ставка рефи- </w:t>
            </w:r>
            <w:r>
              <w:br/>
            </w:r>
            <w:r>
              <w:rPr>
                <w:rFonts w:ascii="Times New Roman"/>
                <w:b w:val="false"/>
                <w:i w:val="false"/>
                <w:color w:val="000000"/>
                <w:sz w:val="20"/>
              </w:rPr>
              <w:t xml:space="preserve">
нансирования </w:t>
            </w:r>
            <w:r>
              <w:br/>
            </w:r>
            <w:r>
              <w:rPr>
                <w:rFonts w:ascii="Times New Roman"/>
                <w:b w:val="false"/>
                <w:i w:val="false"/>
                <w:color w:val="000000"/>
                <w:sz w:val="20"/>
              </w:rPr>
              <w:t xml:space="preserve">
Национального </w:t>
            </w:r>
            <w:r>
              <w:br/>
            </w:r>
            <w:r>
              <w:rPr>
                <w:rFonts w:ascii="Times New Roman"/>
                <w:b w:val="false"/>
                <w:i w:val="false"/>
                <w:color w:val="000000"/>
                <w:sz w:val="20"/>
              </w:rPr>
              <w:t xml:space="preserve">
Банка, на </w:t>
            </w:r>
            <w:r>
              <w:br/>
            </w:r>
            <w:r>
              <w:rPr>
                <w:rFonts w:ascii="Times New Roman"/>
                <w:b w:val="false"/>
                <w:i w:val="false"/>
                <w:color w:val="000000"/>
                <w:sz w:val="20"/>
              </w:rPr>
              <w:t xml:space="preserve">
конец года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r>
              <w:br/>
            </w: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Золотовалютные </w:t>
            </w:r>
            <w:r>
              <w:br/>
            </w:r>
            <w:r>
              <w:rPr>
                <w:rFonts w:ascii="Times New Roman"/>
                <w:b w:val="false"/>
                <w:i w:val="false"/>
                <w:color w:val="000000"/>
                <w:sz w:val="20"/>
              </w:rPr>
              <w:t xml:space="preserve">
резервы </w:t>
            </w:r>
            <w:r>
              <w:br/>
            </w:r>
            <w:r>
              <w:rPr>
                <w:rFonts w:ascii="Times New Roman"/>
                <w:b w:val="false"/>
                <w:i w:val="false"/>
                <w:color w:val="000000"/>
                <w:sz w:val="20"/>
              </w:rPr>
              <w:t xml:space="preserve">
Национального </w:t>
            </w:r>
            <w:r>
              <w:br/>
            </w:r>
            <w:r>
              <w:rPr>
                <w:rFonts w:ascii="Times New Roman"/>
                <w:b w:val="false"/>
                <w:i w:val="false"/>
                <w:color w:val="000000"/>
                <w:sz w:val="20"/>
              </w:rPr>
              <w:t xml:space="preserve">
Банка, млрд. </w:t>
            </w:r>
            <w:r>
              <w:br/>
            </w:r>
            <w:r>
              <w:rPr>
                <w:rFonts w:ascii="Times New Roman"/>
                <w:b w:val="false"/>
                <w:i w:val="false"/>
                <w:color w:val="000000"/>
                <w:sz w:val="20"/>
              </w:rPr>
              <w:t xml:space="preserve">
долл. США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139,7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к </w:t>
            </w:r>
            <w:r>
              <w:br/>
            </w:r>
            <w:r>
              <w:rPr>
                <w:rFonts w:ascii="Times New Roman"/>
                <w:b w:val="false"/>
                <w:i w:val="false"/>
                <w:color w:val="000000"/>
                <w:sz w:val="20"/>
              </w:rPr>
              <w:t xml:space="preserve">
предыдущему </w:t>
            </w:r>
            <w:r>
              <w:br/>
            </w:r>
            <w:r>
              <w:rPr>
                <w:rFonts w:ascii="Times New Roman"/>
                <w:b w:val="false"/>
                <w:i w:val="false"/>
                <w:color w:val="000000"/>
                <w:sz w:val="20"/>
              </w:rPr>
              <w:t xml:space="preserve">
году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 </w:t>
            </w:r>
            <w:r>
              <w:br/>
            </w: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Депозиты </w:t>
            </w:r>
            <w:r>
              <w:br/>
            </w:r>
            <w:r>
              <w:rPr>
                <w:rFonts w:ascii="Times New Roman"/>
                <w:b w:val="false"/>
                <w:i w:val="false"/>
                <w:color w:val="000000"/>
                <w:sz w:val="20"/>
              </w:rPr>
              <w:t xml:space="preserve">
резидентов в </w:t>
            </w:r>
            <w:r>
              <w:br/>
            </w:r>
            <w:r>
              <w:rPr>
                <w:rFonts w:ascii="Times New Roman"/>
                <w:b w:val="false"/>
                <w:i w:val="false"/>
                <w:color w:val="000000"/>
                <w:sz w:val="20"/>
              </w:rPr>
              <w:t xml:space="preserve">
банковской </w:t>
            </w:r>
            <w:r>
              <w:br/>
            </w:r>
            <w:r>
              <w:rPr>
                <w:rFonts w:ascii="Times New Roman"/>
                <w:b w:val="false"/>
                <w:i w:val="false"/>
                <w:color w:val="000000"/>
                <w:sz w:val="20"/>
              </w:rPr>
              <w:t xml:space="preserve">
системе, </w:t>
            </w:r>
            <w:r>
              <w:br/>
            </w:r>
            <w:r>
              <w:rPr>
                <w:rFonts w:ascii="Times New Roman"/>
                <w:b w:val="false"/>
                <w:i w:val="false"/>
                <w:color w:val="000000"/>
                <w:sz w:val="20"/>
              </w:rPr>
              <w:t xml:space="preserve">
млрд. тенге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4353 </w:t>
            </w:r>
            <w:r>
              <w:br/>
            </w: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195,4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Кредиты банков </w:t>
            </w:r>
            <w:r>
              <w:br/>
            </w:r>
            <w:r>
              <w:rPr>
                <w:rFonts w:ascii="Times New Roman"/>
                <w:b w:val="false"/>
                <w:i w:val="false"/>
                <w:color w:val="000000"/>
                <w:sz w:val="20"/>
              </w:rPr>
              <w:t xml:space="preserve">
экономике, </w:t>
            </w:r>
            <w:r>
              <w:br/>
            </w:r>
            <w:r>
              <w:rPr>
                <w:rFonts w:ascii="Times New Roman"/>
                <w:b w:val="false"/>
                <w:i w:val="false"/>
                <w:color w:val="000000"/>
                <w:sz w:val="20"/>
              </w:rPr>
              <w:t xml:space="preserve">
млрд. тенге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3676 </w:t>
            </w:r>
            <w:r>
              <w:br/>
            </w: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203,7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пот- </w:t>
            </w:r>
            <w:r>
              <w:br/>
            </w:r>
            <w:r>
              <w:rPr>
                <w:rFonts w:ascii="Times New Roman"/>
                <w:b w:val="false"/>
                <w:i w:val="false"/>
                <w:color w:val="000000"/>
                <w:sz w:val="20"/>
              </w:rPr>
              <w:t xml:space="preserve">
ребительских </w:t>
            </w:r>
            <w:r>
              <w:br/>
            </w:r>
            <w:r>
              <w:rPr>
                <w:rFonts w:ascii="Times New Roman"/>
                <w:b w:val="false"/>
                <w:i w:val="false"/>
                <w:color w:val="000000"/>
                <w:sz w:val="20"/>
              </w:rPr>
              <w:t xml:space="preserve">
цен, в %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среднем </w:t>
            </w:r>
            <w:r>
              <w:br/>
            </w:r>
            <w:r>
              <w:rPr>
                <w:rFonts w:ascii="Times New Roman"/>
                <w:b w:val="false"/>
                <w:i w:val="false"/>
                <w:color w:val="000000"/>
                <w:sz w:val="20"/>
              </w:rPr>
              <w:t xml:space="preserve">
за год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r>
              <w:br/>
            </w: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Дефицит госу- </w:t>
            </w:r>
            <w:r>
              <w:br/>
            </w:r>
            <w:r>
              <w:rPr>
                <w:rFonts w:ascii="Times New Roman"/>
                <w:b w:val="false"/>
                <w:i w:val="false"/>
                <w:color w:val="000000"/>
                <w:sz w:val="20"/>
              </w:rPr>
              <w:t xml:space="preserve">
дарственного </w:t>
            </w:r>
            <w:r>
              <w:br/>
            </w:r>
            <w:r>
              <w:rPr>
                <w:rFonts w:ascii="Times New Roman"/>
                <w:b w:val="false"/>
                <w:i w:val="false"/>
                <w:color w:val="000000"/>
                <w:sz w:val="20"/>
              </w:rPr>
              <w:t xml:space="preserve">
бюджета в % </w:t>
            </w:r>
            <w:r>
              <w:br/>
            </w:r>
            <w:r>
              <w:rPr>
                <w:rFonts w:ascii="Times New Roman"/>
                <w:b w:val="false"/>
                <w:i w:val="false"/>
                <w:color w:val="000000"/>
                <w:sz w:val="20"/>
              </w:rPr>
              <w:t xml:space="preserve">
к ВВП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r>
              <w:br/>
            </w: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w:t>
            </w:r>
            <w:r>
              <w:br/>
            </w:r>
            <w:r>
              <w:rPr>
                <w:rFonts w:ascii="Times New Roman"/>
                <w:b w:val="false"/>
                <w:i w:val="false"/>
                <w:color w:val="000000"/>
                <w:sz w:val="20"/>
              </w:rPr>
              <w:t xml:space="preserve">
в основной </w:t>
            </w:r>
            <w:r>
              <w:br/>
            </w:r>
            <w:r>
              <w:rPr>
                <w:rFonts w:ascii="Times New Roman"/>
                <w:b w:val="false"/>
                <w:i w:val="false"/>
                <w:color w:val="000000"/>
                <w:sz w:val="20"/>
              </w:rPr>
              <w:t xml:space="preserve">
капитал, </w:t>
            </w:r>
            <w:r>
              <w:br/>
            </w:r>
            <w:r>
              <w:rPr>
                <w:rFonts w:ascii="Times New Roman"/>
                <w:b w:val="false"/>
                <w:i w:val="false"/>
                <w:color w:val="000000"/>
                <w:sz w:val="20"/>
              </w:rPr>
              <w:t xml:space="preserve">
млрд. тенге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2205,2 </w:t>
            </w:r>
            <w:r>
              <w:br/>
            </w: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2602,1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2992,5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3411,4 </w:t>
            </w:r>
            <w:r>
              <w:br/>
            </w: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реальное </w:t>
            </w:r>
            <w:r>
              <w:br/>
            </w:r>
            <w:r>
              <w:rPr>
                <w:rFonts w:ascii="Times New Roman"/>
                <w:b w:val="false"/>
                <w:i w:val="false"/>
                <w:color w:val="000000"/>
                <w:sz w:val="20"/>
              </w:rPr>
              <w:t xml:space="preserve">
изменение в % </w:t>
            </w:r>
            <w:r>
              <w:br/>
            </w:r>
            <w:r>
              <w:rPr>
                <w:rFonts w:ascii="Times New Roman"/>
                <w:b w:val="false"/>
                <w:i w:val="false"/>
                <w:color w:val="000000"/>
                <w:sz w:val="20"/>
              </w:rPr>
              <w:t xml:space="preserve">
к предыдущему </w:t>
            </w:r>
            <w:r>
              <w:br/>
            </w:r>
            <w:r>
              <w:rPr>
                <w:rFonts w:ascii="Times New Roman"/>
                <w:b w:val="false"/>
                <w:i w:val="false"/>
                <w:color w:val="000000"/>
                <w:sz w:val="20"/>
              </w:rPr>
              <w:t xml:space="preserve">
году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149,5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r>
              <w:br/>
            </w:r>
            <w:r>
              <w:rPr>
                <w:rFonts w:ascii="Times New Roman"/>
                <w:b w:val="false"/>
                <w:i w:val="false"/>
                <w:color w:val="000000"/>
                <w:sz w:val="20"/>
              </w:rPr>
              <w:t xml:space="preserve">
товаров (ФОБ), </w:t>
            </w:r>
            <w:r>
              <w:br/>
            </w:r>
            <w:r>
              <w:rPr>
                <w:rFonts w:ascii="Times New Roman"/>
                <w:b w:val="false"/>
                <w:i w:val="false"/>
                <w:color w:val="000000"/>
                <w:sz w:val="20"/>
              </w:rPr>
              <w:t xml:space="preserve">
млрд. долл. США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r>
              <w:br/>
            </w: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к </w:t>
            </w:r>
            <w:r>
              <w:br/>
            </w:r>
            <w:r>
              <w:rPr>
                <w:rFonts w:ascii="Times New Roman"/>
                <w:b w:val="false"/>
                <w:i w:val="false"/>
                <w:color w:val="000000"/>
                <w:sz w:val="20"/>
              </w:rPr>
              <w:t xml:space="preserve">
предыдущему </w:t>
            </w:r>
            <w:r>
              <w:br/>
            </w:r>
            <w:r>
              <w:rPr>
                <w:rFonts w:ascii="Times New Roman"/>
                <w:b w:val="false"/>
                <w:i w:val="false"/>
                <w:color w:val="000000"/>
                <w:sz w:val="20"/>
              </w:rPr>
              <w:t xml:space="preserve">
году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137,5 </w:t>
            </w:r>
            <w:r>
              <w:br/>
            </w: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 </w:t>
            </w:r>
            <w:r>
              <w:br/>
            </w: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r>
              <w:br/>
            </w: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 </w:t>
            </w:r>
            <w:r>
              <w:br/>
            </w: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r>
              <w:br/>
            </w:r>
            <w:r>
              <w:rPr>
                <w:rFonts w:ascii="Times New Roman"/>
                <w:b w:val="false"/>
                <w:i w:val="false"/>
                <w:color w:val="000000"/>
                <w:sz w:val="20"/>
              </w:rPr>
              <w:t xml:space="preserve">
товаров (ФОБ), </w:t>
            </w:r>
            <w:r>
              <w:br/>
            </w:r>
            <w:r>
              <w:rPr>
                <w:rFonts w:ascii="Times New Roman"/>
                <w:b w:val="false"/>
                <w:i w:val="false"/>
                <w:color w:val="000000"/>
                <w:sz w:val="20"/>
              </w:rPr>
              <w:t xml:space="preserve">
млрд. долл. США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r>
              <w:br/>
            </w: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r>
              <w:br/>
            </w: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к </w:t>
            </w:r>
            <w:r>
              <w:br/>
            </w:r>
            <w:r>
              <w:rPr>
                <w:rFonts w:ascii="Times New Roman"/>
                <w:b w:val="false"/>
                <w:i w:val="false"/>
                <w:color w:val="000000"/>
                <w:sz w:val="20"/>
              </w:rPr>
              <w:t xml:space="preserve">
предыдущему </w:t>
            </w:r>
            <w:r>
              <w:br/>
            </w:r>
            <w:r>
              <w:rPr>
                <w:rFonts w:ascii="Times New Roman"/>
                <w:b w:val="false"/>
                <w:i w:val="false"/>
                <w:color w:val="000000"/>
                <w:sz w:val="20"/>
              </w:rPr>
              <w:t xml:space="preserve">
году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129,9 </w:t>
            </w:r>
            <w:r>
              <w:br/>
            </w: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 </w:t>
            </w:r>
            <w:r>
              <w:br/>
            </w: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111,7 </w:t>
            </w:r>
            <w:r>
              <w:br/>
            </w: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Торговый </w:t>
            </w:r>
            <w:r>
              <w:br/>
            </w:r>
            <w:r>
              <w:rPr>
                <w:rFonts w:ascii="Times New Roman"/>
                <w:b w:val="false"/>
                <w:i w:val="false"/>
                <w:color w:val="000000"/>
                <w:sz w:val="20"/>
              </w:rPr>
              <w:t xml:space="preserve">
баланс, </w:t>
            </w:r>
            <w:r>
              <w:br/>
            </w:r>
            <w:r>
              <w:rPr>
                <w:rFonts w:ascii="Times New Roman"/>
                <w:b w:val="false"/>
                <w:i w:val="false"/>
                <w:color w:val="000000"/>
                <w:sz w:val="20"/>
              </w:rPr>
              <w:t xml:space="preserve">
млн. долл. США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br/>
            </w: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промышленной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(работ, услуг), </w:t>
            </w:r>
            <w:r>
              <w:br/>
            </w:r>
            <w:r>
              <w:rPr>
                <w:rFonts w:ascii="Times New Roman"/>
                <w:b w:val="false"/>
                <w:i w:val="false"/>
                <w:color w:val="000000"/>
                <w:sz w:val="20"/>
              </w:rPr>
              <w:t xml:space="preserve">
млрд. тенге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5124,1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5806,3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6512 </w:t>
            </w:r>
            <w:r>
              <w:br/>
            </w: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7382,3 </w:t>
            </w:r>
            <w:r>
              <w:br/>
            </w: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8073,2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реальное </w:t>
            </w:r>
            <w:r>
              <w:br/>
            </w:r>
            <w:r>
              <w:rPr>
                <w:rFonts w:ascii="Times New Roman"/>
                <w:b w:val="false"/>
                <w:i w:val="false"/>
                <w:color w:val="000000"/>
                <w:sz w:val="20"/>
              </w:rPr>
              <w:t xml:space="preserve">
изменение в % </w:t>
            </w:r>
            <w:r>
              <w:br/>
            </w:r>
            <w:r>
              <w:rPr>
                <w:rFonts w:ascii="Times New Roman"/>
                <w:b w:val="false"/>
                <w:i w:val="false"/>
                <w:color w:val="000000"/>
                <w:sz w:val="20"/>
              </w:rPr>
              <w:t xml:space="preserve">
к предыдущему </w:t>
            </w:r>
            <w:r>
              <w:br/>
            </w:r>
            <w:r>
              <w:rPr>
                <w:rFonts w:ascii="Times New Roman"/>
                <w:b w:val="false"/>
                <w:i w:val="false"/>
                <w:color w:val="000000"/>
                <w:sz w:val="20"/>
              </w:rPr>
              <w:t xml:space="preserve">
году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104,6 </w:t>
            </w:r>
            <w:r>
              <w:br/>
            </w: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 </w:t>
            </w:r>
            <w:r>
              <w:br/>
            </w: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Валовая </w:t>
            </w:r>
            <w:r>
              <w:br/>
            </w:r>
            <w:r>
              <w:rPr>
                <w:rFonts w:ascii="Times New Roman"/>
                <w:b w:val="false"/>
                <w:i w:val="false"/>
                <w:color w:val="000000"/>
                <w:sz w:val="20"/>
              </w:rPr>
              <w:t xml:space="preserve">
продукция </w:t>
            </w:r>
            <w:r>
              <w:br/>
            </w:r>
            <w:r>
              <w:rPr>
                <w:rFonts w:ascii="Times New Roman"/>
                <w:b w:val="false"/>
                <w:i w:val="false"/>
                <w:color w:val="000000"/>
                <w:sz w:val="20"/>
              </w:rPr>
              <w:t xml:space="preserve">
сельского </w:t>
            </w:r>
            <w:r>
              <w:br/>
            </w:r>
            <w:r>
              <w:rPr>
                <w:rFonts w:ascii="Times New Roman"/>
                <w:b w:val="false"/>
                <w:i w:val="false"/>
                <w:color w:val="000000"/>
                <w:sz w:val="20"/>
              </w:rPr>
              <w:t xml:space="preserve">
хозяйства, </w:t>
            </w:r>
            <w:r>
              <w:br/>
            </w:r>
            <w:r>
              <w:rPr>
                <w:rFonts w:ascii="Times New Roman"/>
                <w:b w:val="false"/>
                <w:i w:val="false"/>
                <w:color w:val="000000"/>
                <w:sz w:val="20"/>
              </w:rPr>
              <w:t xml:space="preserve">
млрд. тенге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806,3 </w:t>
            </w:r>
            <w:r>
              <w:br/>
            </w: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866,5 </w:t>
            </w:r>
            <w:r>
              <w:br/>
            </w: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936,2 </w:t>
            </w:r>
            <w:r>
              <w:br/>
            </w: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реальное </w:t>
            </w:r>
            <w:r>
              <w:br/>
            </w:r>
            <w:r>
              <w:rPr>
                <w:rFonts w:ascii="Times New Roman"/>
                <w:b w:val="false"/>
                <w:i w:val="false"/>
                <w:color w:val="000000"/>
                <w:sz w:val="20"/>
              </w:rPr>
              <w:t xml:space="preserve">
изменение в % </w:t>
            </w:r>
            <w:r>
              <w:br/>
            </w:r>
            <w:r>
              <w:rPr>
                <w:rFonts w:ascii="Times New Roman"/>
                <w:b w:val="false"/>
                <w:i w:val="false"/>
                <w:color w:val="000000"/>
                <w:sz w:val="20"/>
              </w:rPr>
              <w:t xml:space="preserve">
к предыдущему </w:t>
            </w:r>
            <w:r>
              <w:br/>
            </w:r>
            <w:r>
              <w:rPr>
                <w:rFonts w:ascii="Times New Roman"/>
                <w:b w:val="false"/>
                <w:i w:val="false"/>
                <w:color w:val="000000"/>
                <w:sz w:val="20"/>
              </w:rPr>
              <w:t xml:space="preserve">
году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 </w:t>
            </w:r>
            <w:r>
              <w:br/>
            </w: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r>
              <w:br/>
            </w: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млрд. тенге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1168,9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1426,6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1726,2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реальное </w:t>
            </w:r>
            <w:r>
              <w:br/>
            </w:r>
            <w:r>
              <w:rPr>
                <w:rFonts w:ascii="Times New Roman"/>
                <w:b w:val="false"/>
                <w:i w:val="false"/>
                <w:color w:val="000000"/>
                <w:sz w:val="20"/>
              </w:rPr>
              <w:t xml:space="preserve">
изменение в % </w:t>
            </w:r>
            <w:r>
              <w:br/>
            </w:r>
            <w:r>
              <w:rPr>
                <w:rFonts w:ascii="Times New Roman"/>
                <w:b w:val="false"/>
                <w:i w:val="false"/>
                <w:color w:val="000000"/>
                <w:sz w:val="20"/>
              </w:rPr>
              <w:t xml:space="preserve">
к предыдущему </w:t>
            </w:r>
            <w:r>
              <w:br/>
            </w:r>
            <w:r>
              <w:rPr>
                <w:rFonts w:ascii="Times New Roman"/>
                <w:b w:val="false"/>
                <w:i w:val="false"/>
                <w:color w:val="000000"/>
                <w:sz w:val="20"/>
              </w:rPr>
              <w:t xml:space="preserve">
году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134,1 </w:t>
            </w:r>
            <w:r>
              <w:br/>
            </w: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r>
              <w:br/>
            </w: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r>
              <w:br/>
            </w: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135,5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w:t>
            </w:r>
            <w:r>
              <w:br/>
            </w:r>
            <w:r>
              <w:rPr>
                <w:rFonts w:ascii="Times New Roman"/>
                <w:b w:val="false"/>
                <w:i w:val="false"/>
                <w:color w:val="000000"/>
                <w:sz w:val="20"/>
              </w:rPr>
              <w:t xml:space="preserve">
транспорта, </w:t>
            </w:r>
            <w:r>
              <w:br/>
            </w:r>
            <w:r>
              <w:rPr>
                <w:rFonts w:ascii="Times New Roman"/>
                <w:b w:val="false"/>
                <w:i w:val="false"/>
                <w:color w:val="000000"/>
                <w:sz w:val="20"/>
              </w:rPr>
              <w:t xml:space="preserve">
млрд. тенге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1377,3 </w:t>
            </w:r>
            <w:r>
              <w:br/>
            </w: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1786,3 </w:t>
            </w:r>
            <w:r>
              <w:br/>
            </w: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2378,6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реальное </w:t>
            </w:r>
            <w:r>
              <w:br/>
            </w:r>
            <w:r>
              <w:rPr>
                <w:rFonts w:ascii="Times New Roman"/>
                <w:b w:val="false"/>
                <w:i w:val="false"/>
                <w:color w:val="000000"/>
                <w:sz w:val="20"/>
              </w:rPr>
              <w:t xml:space="preserve">
изменение в % </w:t>
            </w:r>
            <w:r>
              <w:br/>
            </w:r>
            <w:r>
              <w:rPr>
                <w:rFonts w:ascii="Times New Roman"/>
                <w:b w:val="false"/>
                <w:i w:val="false"/>
                <w:color w:val="000000"/>
                <w:sz w:val="20"/>
              </w:rPr>
              <w:t xml:space="preserve">
к предыдущему </w:t>
            </w:r>
            <w:r>
              <w:br/>
            </w:r>
            <w:r>
              <w:rPr>
                <w:rFonts w:ascii="Times New Roman"/>
                <w:b w:val="false"/>
                <w:i w:val="false"/>
                <w:color w:val="000000"/>
                <w:sz w:val="20"/>
              </w:rPr>
              <w:t xml:space="preserve">
году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106,5 </w:t>
            </w:r>
            <w:r>
              <w:br/>
            </w: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r>
              <w:br/>
            </w: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r>
              <w:br/>
            </w: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124,8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Связь, </w:t>
            </w:r>
            <w:r>
              <w:br/>
            </w:r>
            <w:r>
              <w:rPr>
                <w:rFonts w:ascii="Times New Roman"/>
                <w:b w:val="false"/>
                <w:i w:val="false"/>
                <w:color w:val="000000"/>
                <w:sz w:val="20"/>
              </w:rPr>
              <w:t xml:space="preserve">
млрд. тенге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216,7 </w:t>
            </w:r>
            <w:r>
              <w:br/>
            </w: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277,6 </w:t>
            </w:r>
            <w:r>
              <w:br/>
            </w: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352,2 </w:t>
            </w:r>
            <w:r>
              <w:br/>
            </w: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реальное </w:t>
            </w:r>
            <w:r>
              <w:br/>
            </w:r>
            <w:r>
              <w:rPr>
                <w:rFonts w:ascii="Times New Roman"/>
                <w:b w:val="false"/>
                <w:i w:val="false"/>
                <w:color w:val="000000"/>
                <w:sz w:val="20"/>
              </w:rPr>
              <w:t xml:space="preserve">
изменение в % </w:t>
            </w:r>
            <w:r>
              <w:br/>
            </w:r>
            <w:r>
              <w:rPr>
                <w:rFonts w:ascii="Times New Roman"/>
                <w:b w:val="false"/>
                <w:i w:val="false"/>
                <w:color w:val="000000"/>
                <w:sz w:val="20"/>
              </w:rPr>
              <w:t xml:space="preserve">
к предыдущему </w:t>
            </w:r>
            <w:r>
              <w:br/>
            </w:r>
            <w:r>
              <w:rPr>
                <w:rFonts w:ascii="Times New Roman"/>
                <w:b w:val="false"/>
                <w:i w:val="false"/>
                <w:color w:val="000000"/>
                <w:sz w:val="20"/>
              </w:rPr>
              <w:t xml:space="preserve">
году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127,7 </w:t>
            </w:r>
            <w:r>
              <w:br/>
            </w: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r>
              <w:br/>
            </w: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r>
              <w:br/>
            </w: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175,7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Торговля, </w:t>
            </w:r>
            <w:r>
              <w:br/>
            </w:r>
            <w:r>
              <w:rPr>
                <w:rFonts w:ascii="Times New Roman"/>
                <w:b w:val="false"/>
                <w:i w:val="false"/>
                <w:color w:val="000000"/>
                <w:sz w:val="20"/>
              </w:rPr>
              <w:t xml:space="preserve">
млрд. тенге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1669,6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1956,2 </w:t>
            </w:r>
            <w:r>
              <w:br/>
            </w: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2274,7 </w:t>
            </w:r>
            <w:r>
              <w:br/>
            </w: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2652,3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3092,6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реальное </w:t>
            </w:r>
            <w:r>
              <w:br/>
            </w:r>
            <w:r>
              <w:rPr>
                <w:rFonts w:ascii="Times New Roman"/>
                <w:b w:val="false"/>
                <w:i w:val="false"/>
                <w:color w:val="000000"/>
                <w:sz w:val="20"/>
              </w:rPr>
              <w:t xml:space="preserve">
изменение в % </w:t>
            </w:r>
            <w:r>
              <w:br/>
            </w:r>
            <w:r>
              <w:rPr>
                <w:rFonts w:ascii="Times New Roman"/>
                <w:b w:val="false"/>
                <w:i w:val="false"/>
                <w:color w:val="000000"/>
                <w:sz w:val="20"/>
              </w:rPr>
              <w:t xml:space="preserve">
к предыдущему </w:t>
            </w:r>
            <w:r>
              <w:br/>
            </w:r>
            <w:r>
              <w:rPr>
                <w:rFonts w:ascii="Times New Roman"/>
                <w:b w:val="false"/>
                <w:i w:val="false"/>
                <w:color w:val="000000"/>
                <w:sz w:val="20"/>
              </w:rPr>
              <w:t xml:space="preserve">
году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 </w:t>
            </w:r>
            <w:r>
              <w:br/>
            </w: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 </w:t>
            </w:r>
            <w:r>
              <w:br/>
            </w: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109,7 </w:t>
            </w:r>
            <w:r>
              <w:br/>
            </w: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r>
              <w:br/>
            </w: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r>
              <w:br/>
            </w: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132,7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w:t>
            </w:r>
            <w:r>
              <w:br/>
            </w:r>
            <w:r>
              <w:rPr>
                <w:rFonts w:ascii="Times New Roman"/>
                <w:b w:val="false"/>
                <w:i w:val="false"/>
                <w:color w:val="000000"/>
                <w:sz w:val="20"/>
              </w:rPr>
              <w:t xml:space="preserve">
производитель- </w:t>
            </w:r>
            <w:r>
              <w:br/>
            </w:r>
            <w:r>
              <w:rPr>
                <w:rFonts w:ascii="Times New Roman"/>
                <w:b w:val="false"/>
                <w:i w:val="false"/>
                <w:color w:val="000000"/>
                <w:sz w:val="20"/>
              </w:rPr>
              <w:t xml:space="preserve">
ности труда, </w:t>
            </w:r>
            <w:r>
              <w:br/>
            </w:r>
            <w:r>
              <w:rPr>
                <w:rFonts w:ascii="Times New Roman"/>
                <w:b w:val="false"/>
                <w:i w:val="false"/>
                <w:color w:val="000000"/>
                <w:sz w:val="20"/>
              </w:rPr>
              <w:t xml:space="preserve">
в % к </w:t>
            </w:r>
            <w:r>
              <w:br/>
            </w:r>
            <w:r>
              <w:rPr>
                <w:rFonts w:ascii="Times New Roman"/>
                <w:b w:val="false"/>
                <w:i w:val="false"/>
                <w:color w:val="000000"/>
                <w:sz w:val="20"/>
              </w:rPr>
              <w:t xml:space="preserve">
предыдущему </w:t>
            </w:r>
            <w:r>
              <w:br/>
            </w:r>
            <w:r>
              <w:rPr>
                <w:rFonts w:ascii="Times New Roman"/>
                <w:b w:val="false"/>
                <w:i w:val="false"/>
                <w:color w:val="000000"/>
                <w:sz w:val="20"/>
              </w:rPr>
              <w:t xml:space="preserve">
году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r>
              <w:br/>
            </w: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r>
              <w:br/>
            </w: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оценка Правительства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