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3c5a" w14:textId="6293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2006 года N 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21-75,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"21-75. ТОО "Дирекция строящихся объектов здравоохранения в городе Астане";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здравоохранения Республики Казахстан" дополнить строкой, порядковый номер 227-1,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"227-1 ТОО "Дирекция строящихся объектов здравоохранения в городе Астане";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