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5063" w14:textId="a075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15 марта 1994 года N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2006 года № 541. Утратило силу постановлением Правительства Республики Казахстан от 31 декабря 2013 года № 1482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15 марта 1994 года N 273 "Вопросы Международного Казахско-Турецкого университета имени Х.А. Ясави"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Полномочного совета Международного Казахско-Турецкого университета имени Х.А. Ясави, утвержденный указанным постановлением: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Утеулину             - вице-министра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Хафизу Мухтаровну      Республики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Турысбекова          - заместителя председателя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Мухита Сексенбаевича   Казахстанского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имущества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Шамшидинову Куляш Ногатаевну, Ажиметова Нуржана Нурмаханбетовича.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