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c74d" w14:textId="739c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юридических лиц, ликвидированных по состоянию на 1 января 2006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2006 года N 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22 ноября 2005 года "О республиканском бюджете на 2006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юридических лиц, ликвидированных по состоянию на 1 января 2006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 на общую сумму 4770605,06 (четыре миллиарда семьсот семьдесят миллионов шестьсот пять тысяч шестьдесят) тысяч тенге согласно приложению,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централизованным (директивным) кредитам, предоставленным под гарантии Правительства Республики Казахстан и Министерства финансов Республики Казахстан на основании постановления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централизованным (директивным) кредитам, предоставленным под гарантии местных исполнительных органов на основании постановления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3)  </w:t>
      </w:r>
      <w:r>
        <w:rPr>
          <w:rFonts w:ascii="Times New Roman"/>
          <w:b w:val="false"/>
          <w:i w:val="false"/>
          <w:color w:val="000000"/>
          <w:sz w:val="28"/>
        </w:rPr>
        <w:t>по кредитам, предоставленным на пополнение собственных оборотных средств на основании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7 января 1993 года N 19 "Об организации работы по предоставлению предприятиям и организациям кредитов, выделенных на пополнение собственных оборотных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кредитам, предоставленным по результатам проведения внутриреспубликанского зачета взаимных долгов на основании постановления Президента Республики Казахстан от 4 февраля 1994 года N 1542 "О зачете взаимных долгов";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кредитам, предоставленным за счет средств Фонда преобразования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6)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гарантированным государством займам;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7)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кредитам, предоставленным в рамках программного займа Азиатского Банка Развития для сельскохозяйственного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8)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кредитам, предоставленным в рамках инвестиционных программ Республики Казахстан на 1995-1997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2006 года N 551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ликвидированных по состоянию на 1 января </w:t>
      </w:r>
      <w:r>
        <w:br/>
      </w:r>
      <w:r>
        <w:rPr>
          <w:rFonts w:ascii="Times New Roman"/>
          <w:b/>
          <w:i w:val="false"/>
          <w:color w:val="000000"/>
        </w:rPr>
        <w:t xml:space="preserve">
2006 года в соответствии с законодательством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прекращаются требования по кредитам и средствам,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выделенным на исполнение обязательств по государственным гарантиям,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их объемов задолженности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По централизованным (директивным) кредитам, предоставленным под гарантии Правительства Республики Казахстан и Министерства финансов Республики Казахстан на основании постановления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913"/>
        <w:gridCol w:w="2133"/>
        <w:gridCol w:w="1933"/>
        <w:gridCol w:w="257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предприятия-заемщика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задолженности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состоянию на 01.01.2006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года, тыс. тенге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300,00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"Сельхозтехника"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г. Алматы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12230,00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6530,00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5700,00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"Алматинский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автобусосборочный завод"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77100,00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27400,00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49700,00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 "Кустанайагрострой"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"Жемис"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"Дэн-Мадияр"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"Швейобувьторг"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13100,00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"Семипалатинские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Южно-Казахстанская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19900,00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10000,00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9900,00 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"Шымкент Балык"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9900,00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122630,00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43930,00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78700,00 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По централизованным (директивным) кредитам, предоставленным под гарантии местных исполнительных органов на основании постановления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893"/>
        <w:gridCol w:w="2113"/>
        <w:gridCol w:w="1913"/>
        <w:gridCol w:w="25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предприятия-заемщика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задолженности по состоянию на 01.01.2006 года,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683,60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475,00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208,60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"Сары-Арка"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"Швейобувьторг"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602,40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157,40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Южно-Казахстанская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15522,44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7234,48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8287,96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"Амангельды"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361,44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132,48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228,96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"Дермене"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188,60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"Атамекен"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7278,00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4278,00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"Тасты"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600,70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420,70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"Жартытобе"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589,50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377,50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"Жамбыл"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5271,80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1951,80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"Боралдай"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337,50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"Казата"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227,80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152,80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"Ак-мечеть"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567,10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352,10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11806,65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3518,00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8288,65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"Кок-Тюбе"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11806,65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3518,00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8288,65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28012,69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11227,48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16785,21 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По кредитам, предоставленным на пополнение собственных оборотных средств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/>
          <w:i w:val="false"/>
          <w:color w:val="000000"/>
          <w:sz w:val="28"/>
        </w:rPr>
        <w:t xml:space="preserve">Кабинета Министров Республики Казахстан от 7 января 1993 года N 19 "Об организации работы по предоставлению предприятиям и организациям кредитов, выделенных на пополнение собственных оборотных средств"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933"/>
        <w:gridCol w:w="2073"/>
        <w:gridCol w:w="1933"/>
        <w:gridCol w:w="255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предприятия-заемщика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задолженности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состоянию на 01.01.2006 года,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долг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89,47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89,47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"Каба"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89,47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89,47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1247,127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1005,798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241,329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"Бурыл"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57,34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57,34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"Улар"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48,89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"Камкалы"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79,97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51,98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"Туркистан"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238,74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144,69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94,05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ПЮК "Жайсан"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107,32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77,82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"Тасоткель"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"Жана Жол 1"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39,54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"Аманкельды"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88,49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"Мойынкумский"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"Кумузек"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86,72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"Бостандык"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36,61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"Ойык"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"Акколь"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44,04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4,83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им. "С. Шакирова"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68,54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9,37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"Аккум"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37,71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"Алмалы"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49,39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49,39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851,00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650,20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200,80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"Степное"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64,40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"Жана камдаушы"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Торгайское ГАО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"Кунарлылык"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"Кустанайхимволокно"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584,40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463,60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120,80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"Аят"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Южно-Казахстанская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392,70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245,00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147,70 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"Боралдай"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"Тасты"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142,70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76,70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племенной завод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Арынбека Кулжабаева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"Задарья"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2580,30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1990,47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589,83 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По кредитам, предоставленным по результатам проведения внутриреспубликанского зачета взаимных долгов на основании постановления Президента Республики Казахстан от 4 февраля 1994 года N 1542 "О зачете взаимных долгов"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993"/>
        <w:gridCol w:w="2013"/>
        <w:gridCol w:w="2033"/>
        <w:gridCol w:w="25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предприятия-заемщика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задолженности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состоянию на 01.01.2006 года,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2427,80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681,50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1746,30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"Талгат"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53,90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"Кыдыр-Ата"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2373,90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669,50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1704,40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22987,00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5002,00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17985,00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Джетыгаринский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комбинат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"Фундамент"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2483,00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"Федоровский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маслодельный комбинат"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1777,00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 "Кустанайагрострой"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"Сахаровское XПП"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"ГиС"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8855,00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"Дэн-Мадияр"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Хозрасчетное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объединение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N 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"Табигат-сыйы"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3051,00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"Кайнар"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"Коопзаготпромторг"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"Береке-7"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строительное объединение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"Кустанайский"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2671,30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80,90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2590,40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"Илек-Мебель"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2349,90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2349,90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"Актюбнефтегазстрой"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321,40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240,50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19462,90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5025,80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14437,10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"Каратауфосфорстрой"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4603,50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3482,50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"Западное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рудоуправление"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12563,40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9153,40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"ПМК-45"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2296,00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494,80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1801,20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Южно-Казахстанская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17877,20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4353,90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13523,30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"Электрод"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8062,00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1980,60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6081,40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"Миргалимсайстрой"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9815,20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2373,30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7441,90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14782,10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3215,70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11566,40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"Лесопромышленная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 "Бухтарма"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9184,00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7296,00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 "Болышенарымское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РайПо"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5598,10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1327,70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4270,40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438,32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308,32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"Кайнар"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438,32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308,32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751,03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751,03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потребительский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751,03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751,03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81397,65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18489,80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62907,85 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По кредитам, предоставленным за счет средств Фонда преобразования экономики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173"/>
        <w:gridCol w:w="1853"/>
        <w:gridCol w:w="1953"/>
        <w:gridCol w:w="1813"/>
        <w:gridCol w:w="175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предприятия-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заемщика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задолженности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состоянию на 01.01.2006 года,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 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г. Алматы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9504,45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4059,71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5129,50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315,24 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"Алаугаз"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3219,50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2120,00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784,26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315,24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"Алматинский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автобусосборочный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6284,95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1939,71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4345,24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область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206,28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125,00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81,28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объединение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Казахстанкабель"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206,28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Акмолинская область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41,89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19,84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22,05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"Агат"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41,89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Южно-Казахстанская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область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46737,95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26078,42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20658,63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"Тюлькубасский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консервный завод"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7139,29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2739,40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4399,89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"Демеу"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35764,57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19504,93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16259,63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"Шардара-Астык"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3834,09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3834,09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область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312,58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312,58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"Мангистауавиа"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312,58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область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28985,17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14263,00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14722,17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"Санат"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27724,41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13329,00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14395,41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"Кустанай-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химволокно"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1260,76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934,00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326,76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Атырауская область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8574,95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2895,88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1921,58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3757,49 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"Атырау-нан"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8574,95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2895,88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1921,58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3757,49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Итого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94363,27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47441,85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42848,69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4072,73 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6. По гарантированным государством займам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73"/>
        <w:gridCol w:w="2433"/>
        <w:gridCol w:w="2413"/>
        <w:gridCol w:w="2153"/>
        <w:gridCol w:w="19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предприятия-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заемщика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задолженности по состоянию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01.01.2006 года, тыс. тенге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долг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1102897,81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891665,14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164211,86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47020,81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пластдеталь"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923146,19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711913,52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164211,86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47020,81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"Торговая база "Ордабасы"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179751,62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179751,62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182461,41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182461,41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"Тумар"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49582,30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49582,30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"Кен 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Агропромтехника"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132879,11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132879,11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Кызылординская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10060,07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10060,07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"Казсель-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хозтехника"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10060,07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10060,07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112406,93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112406,93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"Жабдыктауши"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100784,55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100784,55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"Торгай-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агропромтехника"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11622,38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11622,38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23344,74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23344,74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"Курал"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23344,74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23344,74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413347,47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361873,02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51474,45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"Агротехснаб"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413347,47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361873,02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51474,45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462876,32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398966,13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63098,35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811,84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"Кокозек"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2427,83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2031,79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25,86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"Колосс"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57427,60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48059,81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8756,24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611,55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"Талдыкорган"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16379,68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13707,77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2497,48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174,43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"Агропром-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386641,21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335166,76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51474,45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76293,27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63848,05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11632,77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812,45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"Туймекент"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76293,27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63848,05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11632,77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812,45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область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337081,04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285606,59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51474,45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агротехника"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337081,04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285606,59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51474,45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2720769,06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2330232,08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341891,88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48645,10 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7. По кредитам, предоставленным в рамках программного займа Азиатского Банка Развития для сельскохозяйственного сектора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033"/>
        <w:gridCol w:w="2333"/>
        <w:gridCol w:w="2313"/>
        <w:gridCol w:w="2113"/>
        <w:gridCol w:w="22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заемщика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задолженности по состоянию на 01.01.2006 года, тыс. тенге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125977,77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41910,67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16145,08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67922,02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125977,77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41910,67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16145,08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67922,02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110171,60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65217,66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43570,24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1383,70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"Демеу"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110171,60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65217,66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43570,24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1383,70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419061,42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90291,54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55840,50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272929,38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"Бейсен"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419061,42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90291,54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55840,50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272929,38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388183,74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96869,25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51381,01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239933,48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АПФК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"Адилет"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187271,30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29161,86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15215,47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142893,97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"Бест"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39224,45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19550,19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18438,51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1235,75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"Мэн"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161687,99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48157,20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17727,03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95803,76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27391,38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23278,79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4112,59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"Молоко"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27391,38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23278,79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4112,59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Итого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1070785,91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317567,91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171049,42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582168,58 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8. По кредитам, предоставленным в рамках инвестиционных программ Республики Казахстан 1995-1997 годов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33"/>
        <w:gridCol w:w="2373"/>
        <w:gridCol w:w="2253"/>
        <w:gridCol w:w="2113"/>
        <w:gridCol w:w="21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заемщика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задолженности по состоянию на 01.01.2006 года, тыс. тенге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раждение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650066,18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174654,67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164497,47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310914,04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"Санат"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650066,18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174654,67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164497,47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310914,04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Итого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650066,18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174654,67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164497,47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310914,04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Всего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4770605,06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2945534,26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879270,35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945800,45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