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1daf" w14:textId="2a11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по проектному обеспечению строительства и дальнейшему совершенствованию системы государственных нормативов в области архитектурной, градостроительной, строительной деятельности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2006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архитектурной, градостроительной и строительной деятельности в Республике Казахстан и совершенствования системы государственных нормативов в этой сфере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проектному обеспечению строительства и дальнейшему совершенствованию системы государственных нормативов в области архитектурной, градостроительной, строительной деятельности и жилищно-коммунального хозяйства на 2006-2008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обеспечить своевременное исполнение мероприятий Плана и ежегодно до 10 января и 10 июля, представлять информацию о ходе его исполнения в Министерство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ежегодно до 20 января и 20 июля информировать Правительство Республики Казахстан о ходе исполнения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24.06.2015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социально-экономического развития Республики Казахстан на 2006-2008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Перечень действующих и разрабатываемых государственных и отраслевых (секторальных) программ на 2006-2008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24.06.2015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некоторые решения Правительства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2006 года N 557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изменениями, внесенными постановлениями Правительства РК от 11 марта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187 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1 марта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проектному обеспечению строительства и дальнейшему совершенствованию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государственных нормативов в области архитектурной,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градостроительной, строительной деятельности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жилищно-коммунального хозяйства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579"/>
        <w:gridCol w:w="2102"/>
        <w:gridCol w:w="1669"/>
        <w:gridCol w:w="1672"/>
        <w:gridCol w:w="1845"/>
        <w:gridCol w:w="1528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 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 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нение 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 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Государственная поддержка совершенствования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нормативно-технического обеспечения проектирования и строительства 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и дополнения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разрабатываемого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регулирования"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инвентаризацию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базовых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изданию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при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нормативов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согласованию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КДСиЖКХ МИТ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КДСиЖКХ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уровень) при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лицензировании,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экспертов, 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проектных организациях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Кодекс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N 155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правонарушениях"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заказчиков за 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проектирования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изменении и дополнении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законодательство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закупках в 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предусматривающей,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поставщик, являющийся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разработчиком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право участвовать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конкурсе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данного проекта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МЮ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Усиление контроля качества проектирования и строительства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объектов и комплексов, повышение производственного потенциала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научно-исследовательских и проектных организаций 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нормы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к заявителям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лицензиатам,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проектные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для строительства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прикладных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сейсмического риска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от 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устойчивости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долговечности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разработкой 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конструктивных решений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- 26,46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- 21,22*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Совершенствование законодательной базы проектирования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нормативно-технического обеспечения строительства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жилищно-коммунального хозяйства 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инфраструктуры,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каталогов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КДСиЖКХ МИТ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- 797,75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- 182,67*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и перевод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- 105,20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- 88,26*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СНГ и долевое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(МНТКС)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общих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регламенты)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электронном носителях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упрощении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российских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СНГ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подготовительных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организации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29,97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1446,55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- 201,46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- 922,97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- 322,12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суммы будут уточняться ежегодно в соответствии с решениями Республиканской бюджетной комиссии;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 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 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     - Министерство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    - Министерство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     - Министерство 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           - Министерство 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     - Министерство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КДСиЖКХ МИТ         - Комитет по делам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хозяйства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"Госэкспертиза"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"Государственная вневедомственная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проектов "Госэкспертиза"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2006 года N 557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2000 года N 1778 "О мерах по развитию архитектурной, градостроительной и строительной деятельности в Республике Казахстан" (САПП Республики Казахстан, 2000 г., N 51, ст. 582).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Пункт 22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2001 года N 1369 "О внесении изменений и дополнений и признании утратившими силу некоторых решений Правительства Республики Казахстан" (САПП Республики Казахстан, 2001 г., N 36-37, ст. 478).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Пункт 4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января 2002 года N 127 "О реорганизации Республиканского государственного предприятия "Государственный центр лицензирования архитектурно-градостроительной деятельности (Госстройлицензия)" Комитета по делам строительства Министерства индустрии и торговли Республики Казахстан" (САПП Республики Казахстан, 2002 г., N 5, ст. 34).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мая 2002 года N 534 "О внесении изменений в постановление Правительства Республики Казахстан от 28 ноября 2000 года N 1778" (САПП Республики Казахстан, 2002 г., N 14, ст. 147).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 xml:space="preserve">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мая 2003 года N 462 "О внесении изменений и дополнений и признании утратившими силу некоторых решений Правительства Республики Казахстан" (САПП Республики Казахстан, 2003 г., N 20, ст. 208).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августа 2004 года N 907 "О внесении изменений в постановление Правительства Республики Казахстан от 28 ноября 2000 года N 1778" (САПП Республики Казахстан, 2004 г., N 31, ст. 427).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