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197a" w14:textId="7811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дополнения и изменения в Закон Республики Казахстан "Об административно-территориальном устройстве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2006 года N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дополнения и изменения в Закон Республики Казахстан "Об административно-территориальном устройстве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дополнения и изменения в Закон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Казахстан "Об административно-территориальном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устройстве Республики Казахстан"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в Закон Республики Казахстан от 8 декабря 1993 г. "Об административно-территориальном устройстве Республики Казахстан" (Ведомости Верховного Совета Республики Казахстан, 1993 г., N 23-24, ст. 507; 1995 г., N 23, ст. 146; Ведомости Парламента Республики Казахстан, 2004 г., N 10, ст. 56; N 23, ст. 142) следующие дополнение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часть шестую статьи 2 после слов ", а также поселки" дополнить словами ", находящиеся на территории городской административной подчиненности";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5) статьи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аул (село) - населенный пункт с численностью не менее 50 человек, из которых работники, занятые в сельском, лесном и охотничьем хозяйстве, пчеловодстве, рыболовстве и рыбоводстве, члены их семей, а также специалисты здравоохранения, социального обеспечения, образования, культуры и спорта составляют не менее половины населения;".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