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df4d" w14:textId="b01d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марта 2002 года N 323 и от 17 февраля 2006 года N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2006 года N 564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N 323 "О назначении представителей Республики Казахстан в Советах Управляющих":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"заместителем Управляющего - вице-министра финансов Республики Казахстан Елемесова Аскара Раушанулы;";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подпункта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"Управляющим - Заместителя Премьер-Министра Республики Казахстан - Министра экономики и бюджетного планирования Масимова Карима Кажимкановича;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Управляющего - вице-министра экономики и бюджетного планирования Республики Казахстан Кусаинова Марата Апсеметовича;";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после слов "Республики Казахстан" дополнить словами "- Министра экономики и 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"Управляющим - вице-министра индустрии и торговли Республики Казахстан Баталова Аскара Булатовича;";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24 декабря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1272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