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1728" w14:textId="31c1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проекта строительства и эксплуатации газотурбинной электростанции мощностью 100 МВт в городе Кандыагаш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2006 года N 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поручения Президента Республики Казахстан, данное в ходе его рабочей поездки в Актюбинскую область 11-13 мая 2005 года,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Министерства энергетики и минеральных ресурсов Республики Казахстан о необходимости реализации проекта строительства газотурбинной электростанции мощностью 100 МВт в городе Кандыагаш Актюбинской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План мероприятий по реализации проекта строительства и эксплуатации газотурбинной электростанции мощностью 100 МВт в городе Кандыагаш Актюбинской области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исполнительным органам, а также иным заинтересованным государственным органам и организациям принять меры по реализации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2006 года N 579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мероприятий по реализации проекта строительства и эксплуатации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газотурбинной электростанции мощностью 100 МВт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городе Кандыагаш Актюбинской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333"/>
        <w:gridCol w:w="2993"/>
        <w:gridCol w:w="3013"/>
        <w:gridCol w:w="2493"/>
      </w:tblGrid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"Кандыагашская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ГТЭС"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Рассмотреть вопрос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инвестициях"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газотурбинной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100 МВт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Кандыагаш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"Кандыагашская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ГТЭС"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проект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заключении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газотурбинной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100 МВт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Кандыагаш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"Кандыагашская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ГТЭС"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проект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предоставлении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газотурбинной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100 МВт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Кандыагаш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"Кандыагашская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ГТЭС"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облигаций, в первую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 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фондов,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"Кандыагашская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ГТЭС",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АО "Кандыагашская ГТЭС"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одного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энергии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электрификации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 - Макат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"Кандыагашская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ГТЭС"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ежегодных поставках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попутного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для эксплуатационных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"Кандыагашская ГТЭС"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объеме до 220 млн.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 нефтегазовых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"КМГ",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"Кандыагашская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ГТЭС"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                  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               - Министерство экономики и бюджетного планирования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               -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              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                  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                       - Агентство Республики Казахстан по регулированию и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финансового рынка 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                      - Агентство Республики Казахстан по регулированию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"Кандыагашская ГТЭС"   - акционерное общество "Кандыагашская газотурбинная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электростанция"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"KEGOC"                - акционерное общество "Казахстанская компания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электрическими сетями "KEGOC"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"НК "КМГ"              - акционерное общество "Национальная компания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"НК "КТЖ"              - акционерное общество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"Казахстан Темир Жолы"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