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5ca9" w14:textId="03b5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февраля 2006 года 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2006 года N 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N 69 "Об утверждении заключения по планам запусков космических аппаратов и испытательных пусков ракет с космодрома "Байконур" на 2006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планам запусков космических аппаратов и испытательных пусков ракет с космодрома "Байконур" на 2006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 1 слова "и испытательных пусков ракет с попутным выведением полезных нагрузок (космических аппаратов)"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Российскую Сторону о принятом решении по дипломатическим каналам.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