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8524" w14:textId="e3a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информатизации и связи из резерва Правительства Республики Казахстан, предусмотренного в республиканском бюджете на 2006 год на неотложные затраты, денежные средства в сумме 75000000 (семьдесят пять миллионов) тенге для проведения консалтинговой работы по реструктуризации и демонополизации акционерного общества "Казахтелеком".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выделяемых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