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5d12b" w14:textId="455d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Правительства Республики Казахстан от 7 апреля 2006 года N 257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2006 года N 603. Утратило силу постановлением Правительства Республики Казахстан от 12 ноября 2008 года N 1048.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 Сноска. Утратило силу постановлением Правительства РК от 12.11.2008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1048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апреля 2006 года N 257 "О составе Совета директоров акционерного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управлению государственными активами "Самрук"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 строкой "Палымбетов Болат Абылкасымович - вице-министр экономики и бюджетного планирования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"Джаксыбеков Адильбек Рыскельдинович - Руководитель Администрации Президента Республики Казахстан, председатель".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