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b8cf" w14:textId="3c2b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июля 2003 года N 742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2006 года N 605. Утратило силу постановлением Правительства Республики Казахстан от 20 мая 2010 года N 453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20.05.2010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июля 2003 года N 742 "Об образовании Межведомственной координационной комиссии по вопросам обеспечения реализации проекта "Регулирование русла реки Сырдарьи и сохранение северной части Аральского моря (фаза 1)"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новой редакции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2006 года N 605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июня 2003 года N 742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Межведомственной координационной комиссии по вопросам обеспечения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реализации проекта "Регулирование русла реки Сырдарьи и сохранение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северной части Аральского моря (фаза 1)"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Есимов               -  Министр сельского хозяйства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Смагулович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Рябцев               -  председатель 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Дмитриевич     Министерства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Кеншимов             -  заместитель председателя Комитета по водным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Амирхан Кадирбекович    ресурсам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Караманов            -  член Комитета по вопросам экологии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Узакбай Караманович     природопользования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Караманов            -  заместитель председателя Комитета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Узакбаевич        строительства и жилищно-коммунального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хозяйства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Темирханов           - 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Кенес Каиргалиевич      природоохранного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охраны окружающей среды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Байнаков             -  директор Департамента привлечения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Рахмет Газизович        правительственных займов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Бертисбаев           -  директор Департамента электроэнергетики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Несипкул Бертисбаевич   угольной 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Ермекова             -  директор Департамента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Несипбала Абсагитовна   расходов отраслевых органов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Абишев               -  первый заместитель акима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Ислам Алмаханович       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Еламанов             -  заместитель акима Кызылординской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Бекмырза Кайыпулы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