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8f8b" w14:textId="3688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совместном контроле на казахстанско-кыргызской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Соглашения между Правительством Республики Казахстан и Правительством Кыргызской Республики о совместном контроле на казахстанско-кыргызской государственной границе.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Коржову Наталью Артемовну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совместном контроле на казахстанско-кыргызской государственной границе, разрешив вносить в него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Кыргызской Республики о совместном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контроле на казахстанско-кыргызской государственной границе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об упрощенном порядке таможенного оформления товаров, перемещаемых между государствами-участниками Таможенного союза от 24 сентября 1999 года, Протоколе о таможенном контроле за товарами и транспортными средствами, перемещаемыми между таможенными органами государств-участников Таможенного союза от 17 февраля 2000 года, Соглашении между Правительством Республики Казахстан и Правительством Кыргызской Республики о пограничном переезде по маршруту Алматы - Бишкек от 15 ноября 1999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эффективность контроля на государственной границе по принципу "одна остановка",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усиления взаимодействия между контролирующими органами Сторон на государственной границе в осуществлении совместного контроля за пересечением физических лиц и перемещением товаров и транспортных средств через границу и их оформлением,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понятия в следующих значениях: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"совместный контроль" - совокупность действий, мер, методов, средств и форм контроля, совместно применяемых и осуществляемых контролирующими органами и иными контролирующими органами государств Сторон при перемещении лиц, товаров и транспортных средств через совместные пункты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"контролирующие органы" - пограничные и таможенные органы государств Сторон, на которые в соответствии с национальными законодательствами государств Сторон и настоящим Соглашением возложены функции государственного контроля в пунктах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"иные контролирующие органы" - другие государственные органы или службы государств Сторон, которые осуществляют функции государственного контроля в пунктах пропуска в соответствии с национальными законодательствами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"зона контроля" - специально обозначенная зона с ограниченным допуском в совместных пунктах пропуска государств Сторон, в пределах которой контролирующие органы и иные контролирующие органы государств Сторон производят совместный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"принцип "одна остановка" - проведение совместного контроля с однократной остановкой физических лиц, товаров и транспортных средств при пересечении казахстанско-кыргызской государственной границы;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"должностные лица" - сотрудники контролирующих органов и иных контролирующих органов государств Сторон, осуществляющие совместный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"совместный пункт пропуска" - территория пункта пропуска государства одной или другой Стороны, на которой осуществляется совместный контроль, и являющаяся местом пересечения лицами государственной границы, а также местом убытия и прибытия товаров и транспортных средств с/на территории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государств Сторон, ответственными за реализацию настоящего Соглашения,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таможенная инспекция при Правительстве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официальных наименований или функций уполномоченных органов государств Сторон Стороны будут своевременно уведомлены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законодательство государства одной Стороны в соответствии с настоящим Соглашением применяется на территории совместного пункта пропуска, находящегося на территории государства другой Стороны, таким же образом, как и на территории государства своей Стороны, в пределах зоны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этого законодательства на территории совместного пункта пропуска влекут за собой такие же правовые последствия, как и нарушения подобного рода, имеющие место на территории государства своей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Совместный контроль осуществляется на основе взаимодействия между контролирующими органами и иными контролирующими органами государств Сторон по принципу "одна остановка".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совместного контроля используются следующие его методы: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пересечении физических лиц и перемещении товаров и транспортных средств через государственную 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должностными лицами контролирующих органов государств Сторон совместных проверок, осмотров, досмотров в совместных пунктах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и использование контролирующими органами и иными контролирующими органами государств Сторон документов на товары, оформленные в соответствии с национальными законодательствами и международными договорами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существующих, разработка и внедрение новых форм и методов проведения совместного контроля, не противоречащих национальным законодательствам и международным договорам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совместного контроля контролирующие органы и иные контролирующие органы государств Сторон применяют те его формы, которые являются достаточными для обеспечения соблюдения национальных законодательств и международных договоров государств Сторон, контроль исполнения которых возложен на контролирующие органы и иные контролирующие органы государств Сторон, реализуя принцип оценки, анализа и управления рисками.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Пограничные службы государств Сторон оставляют за собой право осуществления иного контроля за лицами, пересекающими казахстанско-кыргызскую государственную границу,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Совместные пункты пропуска для надлежащего функционирования обеспечиваются следующим: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квалифицированным персоналом в достаточном количестве с учетом потребностей функционирования совместных пунктов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комплексом зданий, сооружений, оборудованием, устройствами и техническими средствами контроля, необходимыми для проведения совместного контроля, с учетом вида транспорта и товаров, подлежащих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официальными инструкциями для должностных лиц с тем, чтобы они действовали в соответствии с настоящим Соглашением и национальными законодательствами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информационными системами и комплексами, обеспечивающими автоматизацию процессов проведения таможенного оформления и таможенного контроля, в том числе на основе использования предварительного информирования и системы управления рисками.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имеющихся технических средств для осуществления совместного контроля в зоне контроля определяется по согласованию уполномоченных органов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сотрудников контролирующих органов и иных контролирующих органов государств Сторон в совместных пунктах пропуска на казахстанско-кыргызской государственной границе определяется по согласованию уполномоченных органов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Контроль лиц, товаров и транспортных средств первыми осуществляют должностные лица государства той Стороны, территорию которого указанные лица, товары и транспортные средства покидают.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законодательства государства этой Стороны, связанные с осуществлением контроля, прекращают действовать с момента завершения осуществления контроля ее должностными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контролирующих органов и иных контролирующих органов государств Сторон, которые осуществляют контроль на территории государства другой Стороны, могут прервать перемещение лиц, а также товаров и транспортных средств, вывозимых с территории своего государства, и возвратить их на территорию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обязуются предоставлять друг другу необходимую помощь с целью обеспечения сбора доказательств нарушения или попытки нарушения при пересечении лиц, а также при перемещении товаров и транспортных средств через границу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совместного контроля в пункте пропуска на казахстанско-кыргызской государственной границе определяется отдельным протоколом, подписанным уполномоченными органами государств Сторон и согласованным с контролирующими органами и иными контролирующими органами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совместного контроля используется инфраструктура пункта пропуска.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установлена необходимость осуществления других видов контроля, контролирующие органы информируют и привлекают для этого иные контролирующие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проведения нескольких видов контроля в совместном пункте пропуска контролирующие органы и иные контролирующие органы принимают все надлежащие меры для того, чтобы проводить их одновременно или в короткое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необходимости проведения отдельных видов контроля не в совместных пунктах пропуска допускается их проведение на территориях государств Сторон в соответствии с их национальными законодательствами.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путем обмена дипломатическими нотами определяют совместные пункты пропуска, в которых контролирующие органы и иные контролирующие органы государства одной из Сторон будут осуществлять контроль на территории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Контролирующие органы и иные контролирующие органы осуществляют совместный контроль в пределах зон контроля совместных пунктов пропуска.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Сторона, на территории которой осуществляется совместный контроль, дает возможность должностным лицам контролирующих органов и иных контролирующих органов государства другой Стороны осуществлять контрольные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контролирующих органов и иных контролирующих органов государства одной из Сторон, которые в связи с выполнением контрольных действий пребывают на территории государства другой Стороны, обязаны соблюдать законодательство государства Стороны пребывания, если иное не предусмотрено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Размещение и перемещение должностных лиц контролирующих органов и иных контролирующих органов государства одной из Сторон, которые осуществляют контроль на территории государства другой Стороны, производятся на основании договоренностей между контролирующими органами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контролирующих органов и иных контролирующих органов государства одной из Сторон, которые осуществляют контроль в пределах территории совместного пункта пропуска на территории государства другой Стороны в соответствии с настоящим Соглашением, носят установленную своим государством форменную одежду, служебные знаки отличия, имеют при себе служебные удостоверения и могут иметь служебных животных, а также технические средства контроля 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Претензии, связанные с возмещением убытков, нанесенных должностными лицами государства одной Стороны на территории государства другой Стороны, рассматриваются в соответствии с национальным законодательством государства Стороны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контролирующих органов и иных контролирующих органов для выполнения обязанностей в совместных пунктах пропуска на территории государства другой Стороны пересекают границу на основании пропусков, выдаваемых пограничными органами государства Стороны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Пограничные службы государств Сторон обмениваются образцами пропусков, согласовывают и утверждают порядок перемещения должностных лиц через границу для осуществления контроля в совместных пунктах пропуска, расположенных па территории государства одной или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Соответствующие органы на территории государства Стороны пребывания организуют каналы связи, поддерживают их в надлежащем состоянии и обеспечивают контролирующие органы и иные контролирующие органы государства другой Стороны средствами связи и оборудованием для электронной обработки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Контролирующие органы и иные контролирующие органы государства одной из Сторон, выполняющие контрольные действия на территории государства другой Стороны, согласовывают использование средств радиосвязи, чтобы не препятствовать работе радиосвязи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выявления нарушения законодательства государства одной из Сторон при отсутствии нарушения законодательства государства другой Стороны, лицо несет ответственность в соответствии с Законодательством государства Стороны, нормы которого нарушены.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выявления нарушений законодательств государств обеих Сторон, лицо несет ответственность в соответствии с законодательством государства Стороны, территорию которого покидают лица, товары и транспортные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Контролирующие органы и иные контролирующие органы государств Сторон при необходимости (эпидемии, эпизоотии, стихийные бедствия или иные чрезвычайные ситуации, препятствующие проведению совместного контроля) могут на неопределенный срок вернуться к осуществлению контроля на территории своих государств. При этом контролирующие органы и иные контролирующие органы другого государства будут незамедлительно информированы об этом.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возникшие при исполнении настоящего Соглашения, Стороны несут самостоятельно в порядке, установленном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при толковании и применении положений настоящего Соглашения будут решаться путем переговоров и консультаций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Сторон,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срок, временно применяется со дня его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шести месяцев с даты получения одной Стороной письменного уведомления об этом другой Стороны, но не раньше урегулирования финансовых и иных обязательств, возникших за время действия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 __ " ______ 200_г. в двух подлинных экземплярах, каждый на казахском, кыргызском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            За Правительство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Республики Казахстан        Кыргызской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