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455c" w14:textId="a224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социально-экономического развития города Астаны на 2006-2010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мая 2006 года N 111 "О Государственной программе социально-экономического развития города Астаны на 2006-2010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социально-экономического развития города Астаны на 2006-2010 годы (далее - План).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 в установленном законодательством порядке обеспечить координацию выполнения Плана.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Республики Казахстан, а также государственным органам, непосредственно подчиненным и подотчетным Президенту Республики Казахстан, обеспечить реализацию мероприятий, предусмотренных Планом, и представлять акиму города Астаны один раз в полугодие не позднее 15 числа месяца, следующего за отчетным периодом, информацию о выполнении мероприятий Плана.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Астаны обеспечить представление в Администрацию Президента Республики Казахстан и Правительство Республики Казахстан один раз в полугодие не позднее 25 числа месяца, следующего за отчетным периодом, сводной информации о выполнении мероприятий Плана.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Первого заместителя Премьер-Министра Республики Казахстан Шукеева 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07.04.2010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624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социально-экономического развития города Астаны на 2006-2010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с изменениями, внесенными постановлениями Правительства РК от 10.11.2009 </w:t>
      </w:r>
      <w:r>
        <w:rPr>
          <w:rFonts w:ascii="Times New Roman"/>
          <w:b w:val="false"/>
          <w:i w:val="false"/>
          <w:color w:val="ff0000"/>
          <w:sz w:val="28"/>
        </w:rPr>
        <w:t>№ 1803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07.04.2010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748"/>
        <w:gridCol w:w="2067"/>
        <w:gridCol w:w="2605"/>
        <w:gridCol w:w="1788"/>
        <w:gridCol w:w="1851"/>
        <w:gridCol w:w="1811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нение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полнения 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этап 2006-2008 годы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Создание развитой инфраструктуры жизнедеятельности города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- 7942,5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- 2166,7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13609,2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- 3327,7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- 1803,2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- 2185,9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7316,8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- 95,0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"Новая"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  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  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- 162,5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ТЭЦ-3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- 5444,5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- 6505,8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12250,18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котлоагрегата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N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турбоагре-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гатов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5, 6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водогрейной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- 6500,0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 III вво-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от ТЭЦ-2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левобереж-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- 247,3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- 4402,2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4649,5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ТЭЦ-1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- 3466,2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3797,8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- 269,4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теплотрасс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- 3607,4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Водообеспечение и водоотведение 
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(JBIC)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- 2890,8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- 6661,1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- 5535,6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15087,5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- 1753,8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1853,8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- 5000,0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5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подтопления,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- 3600,0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7694,3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- 1451,3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- 2650,0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7951,3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Вячеславского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- 950,0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5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- 42,9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Транспорт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пешеходного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20. 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- 4700,0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- 1608,1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- 1105,0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2874,7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тивном центре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- 1208,6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4223,6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- 2441,1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- 540,0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2981,1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- 3624,7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- 4197,4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- 4248,7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12070,8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9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- 5995,0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12707,0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- 715,0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города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- 7721,9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- 1491,3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- 3574,3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12787,5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- 552,8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легковых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- 422,7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- 201,7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624,4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- 1560,8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- 65,0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Образование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чающую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довое воспи-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тание молодо-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поколения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общеобра-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- 2987,0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3737,0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- 147,0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538,5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- 3359,6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5562,1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на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- 683,8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- 1400,8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2084,6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(спортзалы,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N 19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Дулатова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- 573,7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- 694,0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2772,2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дома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- 208,7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школьников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- 441,3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- 314,4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755,7 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Здравоохранение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амбулаторно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- 866,1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- 328,0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1194,1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- 739,1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- 27,1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766,2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Юго-Востоке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754,8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- 14,2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870,0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- 35,0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92,0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780,0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- 53,3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- 1004,0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- 72,7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401,7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паталогоана-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крематорием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- 24,0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- 14,4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хосписа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84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учащихся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8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- 37,5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84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- 45,1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51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коек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- 41,0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Туризм, культура и спорт 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 в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Коянды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- 1570,5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2029,3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- 924,9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7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Согласия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- 2384,2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7281,7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берег)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- 2107,6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4307,6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- 2223,4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- 1441,4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3664,8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- 574,1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0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- 474,8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- 262,1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- 452,1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- 347,9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1054,8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Жилищное строительство и рынок жилья 
</w:t>
            </w:r>
          </w:p>
        </w:tc>
      </w:tr>
      <w:tr>
        <w:trPr>
          <w:trHeight w:val="103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пересмотру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- 228,7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Благоустройство города 
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парка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- 1523,3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13523,3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Арай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- 1239,9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- 225,0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1464,9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Ишим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- 880,6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сада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- 239,0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озеленению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- 1249,2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- 537,1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2717,3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7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внутри-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- 600,0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2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гоустройство к перво-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- 500,0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1400,0 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- 1162,5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- 2690,0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- 4610,0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8462,5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- 2084,1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Ишим"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- 2700,1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- 3449,1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10249,2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- 67,6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Acтане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кладбища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- 200,0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539,8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21699,6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Экологическая политика 
</w:t>
            </w:r>
          </w:p>
        </w:tc>
      </w:tr>
      <w:tr>
        <w:trPr>
          <w:trHeight w:val="14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вающую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утилизацию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тиях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переводу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чистый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топлива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- 6,5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золоуловите-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объектах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- 69,7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246,5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ручья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Сары-булак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- 90,3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  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- 20,0  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16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- 53,7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Индустриально-инновационная политика 
</w:t>
            </w:r>
          </w:p>
        </w:tc>
      </w:tr>
      <w:tr>
        <w:trPr>
          <w:trHeight w:val="16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дустриального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- 2500,0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- 400,0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3031"/>
        <w:gridCol w:w="1974"/>
        <w:gridCol w:w="1659"/>
        <w:gridCol w:w="2186"/>
        <w:gridCol w:w="2038"/>
        <w:gridCol w:w="1502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этап 2009-2010 годы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Инвестиционная политика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Развитие инфраструктуры жизнедеятельности города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котлоагрегата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№ 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№ 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водогрейной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тепломагистрали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ввода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города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00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9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8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Коктал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Водообеспечение и водоотведение
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(JBIC)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2004-2010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8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рекультивацией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нити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(Астанинского)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Транспорт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путепроводов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Образование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9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3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корпусов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8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9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лицея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Здравоохранение
</w:t>
            </w:r>
          </w:p>
        </w:tc>
      </w:tr>
      <w:tr>
        <w:trPr>
          <w:trHeight w:val="60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3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 детская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3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36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Культура и спорт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теннисного корта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киноконцертного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 на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велотрека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Конгресс-Холла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"Шабыт"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кратковре-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менного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Коянды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Жилищное строительство и рынок жилья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Благоустройство города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Ишим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3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8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территорий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первоочередным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18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Ишим"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8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8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91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Экологическая политика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водостойких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золы-уноса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золоуловителей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теплоэнерге-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 города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лагается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Сары-булак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отходов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2030 года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Индустриально-инновационная политика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Источники предполагаемых расходов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1773"/>
        <w:gridCol w:w="1653"/>
        <w:gridCol w:w="1713"/>
        <w:gridCol w:w="1713"/>
        <w:gridCol w:w="171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предполагаемых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79 315,3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100 937,6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140 435,4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101 282,6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2 686,0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концессионеров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103 854,2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87 004,1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105 000,1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147 205,8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104 508,6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на реализацию Государственной программы потребуется средства в сумме </w:t>
      </w:r>
      <w:r>
        <w:rPr>
          <w:rFonts w:ascii="Times New Roman"/>
          <w:b/>
          <w:i w:val="false"/>
          <w:color w:val="000000"/>
          <w:sz w:val="28"/>
        </w:rPr>
        <w:t>547 572,8</w:t>
      </w:r>
      <w:r>
        <w:rPr>
          <w:rFonts w:ascii="Times New Roman"/>
          <w:b w:val="false"/>
          <w:i w:val="false"/>
          <w:color w:val="000000"/>
          <w:sz w:val="28"/>
        </w:rPr>
        <w:t xml:space="preserve"> млн. тенге, в том числе за счет средств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514 219,2</w:t>
      </w:r>
      <w:r>
        <w:rPr>
          <w:rFonts w:ascii="Times New Roman"/>
          <w:b w:val="false"/>
          <w:i w:val="false"/>
          <w:color w:val="000000"/>
          <w:sz w:val="28"/>
        </w:rPr>
        <w:t xml:space="preserve"> млн. тенге, местного бюджета </w:t>
      </w:r>
      <w:r>
        <w:rPr>
          <w:rFonts w:ascii="Times New Roman"/>
          <w:b/>
          <w:i w:val="false"/>
          <w:color w:val="000000"/>
          <w:sz w:val="28"/>
        </w:rPr>
        <w:t>31 020,1</w:t>
      </w:r>
      <w:r>
        <w:rPr>
          <w:rFonts w:ascii="Times New Roman"/>
          <w:b w:val="false"/>
          <w:i w:val="false"/>
          <w:color w:val="000000"/>
          <w:sz w:val="28"/>
        </w:rPr>
        <w:t xml:space="preserve"> млн. тенге, за счет средств предприятий, организаций и концессионеров </w:t>
      </w:r>
      <w:r>
        <w:rPr>
          <w:rFonts w:ascii="Times New Roman"/>
          <w:b/>
          <w:i w:val="false"/>
          <w:color w:val="000000"/>
          <w:sz w:val="28"/>
        </w:rPr>
        <w:t>2 333,5</w:t>
      </w:r>
      <w:r>
        <w:rPr>
          <w:rFonts w:ascii="Times New Roman"/>
          <w:b w:val="false"/>
          <w:i w:val="false"/>
          <w:color w:val="000000"/>
          <w:sz w:val="28"/>
        </w:rPr>
        <w:t xml:space="preserve"> млн.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объемы расходов на 2009-2010 годы будут уточняться в соответствии с законом Республики Казахстан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объектов строительства будут уточняться по мере прохождения государственной экспертизы проектов и их утверждения в установленном порядке.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 и 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ПСД - проектно-сметная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 -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 - местный бюджет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