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2e00" w14:textId="4ed2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комитетов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24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в пределах лимита штатной численности, установленной действующим законодательством: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по государственному контролю и надзору в области чрезвычайных ситуаций Министерства по чрезвычайным ситуациям Республики Казахстан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противопожарной службы Министерства по чрезвычайным ситуациям Республики Казахстан с передачей ему функций контроля в области пожарной безопасности, дознания по делам о пожарах и организации тушения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государственному контролю за чрезвычайными ситуациями и промышленной безопасностью Министерства по чрезвычайным ситуациям Республики Казахстан с передачей ему функций контроля в области промышленной безопасности и за выполнением мероприятий по гражданской обороне;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учреждения - территориальные органы в областях, городах Астане и Алматы Комитета по государственному контролю и надзору в области чрезвычайных ситуаций Министерства по чрезвычайным ситуациям Республики Казахстан путем разделения их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учреждения - территориальные органы в областях, городах Астане и Алматы Комитета противопожарной службы Министерства по чрезвычайным ситуациям Республики Казахстан и государственные учреждения - территориальные органы в областях, городах Астане и Алматы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от 24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1267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от 24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1267 </w:t>
      </w:r>
      <w:r>
        <w:rPr>
          <w:rFonts w:ascii="Times New Roman"/>
          <w:b w:val="false"/>
          <w:i w:val="false"/>
          <w:color w:val="ff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противопожарной службы Министерства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 дополнения,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Правительства РК от 24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1267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постановления).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24 декабря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1267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постановления).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по чрезвычайным ситуациям Республики Казахстан в установленном порядке принять меры по реализации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626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государственных учреждений -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территориальных органов Комитета по государственному контролю 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надзору в области чрезвычайных ситуаций Министерства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Государственное учреждение "Управление по государственному контролю и надзору в области чрезвычайных ситуаций Акмолинской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Кокшетау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Акмолинской области Комитета противопожарной службы Министерства по чрезвычайным ситуациям Республики Казахстан", город Кокшетау;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Акмолинской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Кокшетау.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"Управление по государственному контролю и надзору в области чрезвычайных ситуаций Актюбинской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Актобе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Актюбинской области Комитета противопожарной службы Министерства по чрезвычайным ситуациям Республики Казахстан", город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Актюбинской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Актобе.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"Управление по государственному контролю и надзору в области чрезвычайных ситуаций Алматинской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Талдыкорган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Алматинской области Комитета противопожарной службы Министерства по чрезвычайным ситуациям Республики Казахстан", город Талдыкорган;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Алматинской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Талдыкорган.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"Управление по государственному контролю и надзору в области чрезвычайных ситуаций Атырауской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Атырау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Атырауской области Комитета противопожарной службы Министерства по чрезвычайным ситуациям Республики Казахстан", город Атырау;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Атырауской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Атырау.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"Управление по государственному контролю и надзору в области чрезвычайных ситуаций Восточно-Казахстанской области Комитета по государственному контролю и надзору в области чрезвычайных ситуаций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Казахстан", город Усть-Каменогорск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Восточно-Казахстанской области Комитета противопожарной службы Министерства по чрезвычайным ситуациям Республики Казахстан", город Усть-Каменогорск;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Восточно-Казахстанской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Усть-Каменогорск.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"Управление по государственному контролю и надзору в области чрезвычайных ситуаций Жамбылской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Тараз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Жамбылской области Комитета противопожарной службы Министерства по чрезвычайным ситуациям Республики Казахстан", город Тараз;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Жамбылской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Тараз.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"Управление по государственному контролю и надзору в области чрезвычайных ситуаций Западно-Казахстанской области Комитета по государственному контролю и надзору в области чрезвычайных ситуаций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Казахстан", город Уральск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Западно-Казахстанской области Комитета противопожарной службы Министерства по чрезвычайным ситуациям Республики Казахстан", город Уральск;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Западно-Казахстанской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Уральск.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Государственное учреждение "Управление по государственному контролю и надзору в области чрезвычайных ситуаций Карагандинской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Караганда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Карагандинской области Комитета противопожарной службы Министерства по чрезвычайным ситуациям Республики Казахстан", город Караганда;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Карагандинской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Караганда.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Государственное учреждение "Управление по государственному контролю и надзору в области чрезвычайных ситуаций Кызылординской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Кызылорда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Кызылординской области Комитета противопожарной службы Министерства по чрезвычайным ситуациям Республики Казахстан", город Кызылорда;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Кызылординской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Кызылорда.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Государственное учреждение "Управление по государственному контролю и надзору в области чрезвычайных ситуаций Костанайской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Костанай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Костанайской области Комитета противопожарной службы Министерства по чрезвычайным ситуациям Республики Казахстан", город Костанай;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Костанайской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Костанай.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учреждение "Управление по государственному контролю и надзору в области чрезвычайных ситуаций Мангистауской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Актау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Мангистауской области Комитета противопожарной службы Министерства по чрезвычайным ситуациям Республики Казахстан", город Актау;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Мангистауской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Государственное учреждение "Управление по государственному контролю и надзору в области чрезвычайных ситуаций Павлодарской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Павлодар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Павлодарской области Комитета противопожарной службы Министерства по чрезвычайным ситуациям Республики Казахстан", город Павлодар;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Павлодарской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Павлодар.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Государственное учреждение "Управление по государственному контролю и надзору в области чрезвычайных ситуаций Северо-Казахстанской области Комитета по государственному контролю и надзору в области чрезвычайных ситуаций Министерства по чрезвычайным ситуациям Республики Казахстан", город Петропавловск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Северо-Казахстанской области Комитета противопожарной службы Министерства по чрезвычайным ситуациям Республики Казахстан", город Петропавловск;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Северо-Казахстанской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Петропавловск.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Государственное учреждение "Управление по государственному контролю и надзору в области чрезвычайных ситуаций Южно-Казахстанской области Комитета по государственному контролю и надзору в области чрезвычайных ситуаций 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Казахстан", город Шымкент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Южно-Казахстанской области Комитета противопожарной службы Министерства по чрезвычайным ситуациям Республики Казахстан", город Шымкент;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Южно-Казахстанской области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Шымкент.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Государственное учреждение "Управление по государственному контролю и надзору в области чрезвычайных ситуаций города Астаны Комитета по государственному контролю и надзору в области чрезвычайных ситуаций Министерства по чрезвычайным ситуациям Республики Казахстан", город Астана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города Астаны Комитета противопожарной службы Министерства по чрезвычайным ситуациям Республики Казахстан", город Астана;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города Астаны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Государственное учреждение "Управление по государственному контролю и надзору в области чрезвычайных ситуаций города Алматы Комитета по государственному контролю и надзору в области чрезвычайных ситуаций Министерства по чрезвычайным ситуациям Республики Казахстан", город Алматы путем разделения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государственное учреждение "Департамент противопожарной службы города Алматы Комитета противопожарной службы Министерства по чрезвычайным ситуациям Республики Казахстан", город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государственное учреждение "Управление по государственному контролю за чрезвычайными ситуациями и промышленной безопасностью города Алматы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Казахстан", город Алматы.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626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Комитете противопожарной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по 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исключено постановлением Правительства РК от 24 декабря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1267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постановления).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626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противопожарной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по 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Структура исключена постановлением Правительства РК от 24 декабря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1267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постановления). 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626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Комитете по государственному контролю за чрезвычайными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ситуациями и промышленной безопасностью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по 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исключено постановлением Правительства РК от 24 декабря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1267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постановления). 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626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Комитета по государственному контролю </w:t>
      </w:r>
      <w:r>
        <w:br/>
      </w:r>
      <w:r>
        <w:rPr>
          <w:rFonts w:ascii="Times New Roman"/>
          <w:b/>
          <w:i w:val="false"/>
          <w:color w:val="000000"/>
        </w:rPr>
        <w:t xml:space="preserve">
за чрезвычайными ситуациями и промышленной безопасностью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по чрезвычайным ситуациям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Структура исключена постановлением Правительства РК от 24 декабря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1267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постановления). 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626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находящихся в ведении Комитета противопожарной службы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Министерства по чрезвычайным ситуациям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19.07.2008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712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30.03.2010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Акционерное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30.03.2010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626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государственному контролю за чрезвычайными ситуациями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промышленной безопасностью Министерства по чрезвычайным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ситуациям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19.07.2008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712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в редакции постановления Правительства РК от 30.03.2010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Республиканское государственное казенное предприятие "Центральный штаб профессиональных военизированных аварийно-спасательных служб" Комитета по государственному контролю за чрезвычайными ситуациями и промышленной безопасностью Министерства по чрезвычайным ситуациям Республики Казахстан, город Астана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2006 года N 626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решения Правительства Республики Казахстан 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"Комитету по государственному контролю и надзору в области чрезвычайных ситуаций Министерства по чрезвычайным ситуациям Республики Казахстан"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"Комитету противопожарной службы Министерства по чрезвычайным ситуациям Республики Казахстан".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15.08.2014 </w:t>
      </w:r>
      <w:r>
        <w:rPr>
          <w:rFonts w:ascii="Times New Roman"/>
          <w:b w:val="false"/>
          <w:i w:val="false"/>
          <w:color w:val="00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2004 года N 1381 "Некоторые вопросы комитетов Министерства по чрезвычайным ситуациям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1 исключить.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Подпункт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19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июня 2005 года N 662 "О внесении изменений и дополнений и признании утратившими силу некоторых решений Правительства Республики Казахстан" (САПП Республики Казахстан, 2005 г., N 27, ст. 341) исключить.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15.04.2008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