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ba98e" w14:textId="81ba9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между Правительством Республики Казахстан и Правительством Кыргызской Республики об урегулировании прав собственности Республики Казахстан на объекты курортно-рекреационного хозяйства, расположенные на территории Иссык-Кульской области Кыргызской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июня 2006 года N 627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 Соглашения между Правительством Республики Казахстан и Правительством Кыргызской Республики об урегулировании прав собственности Республики Казахстан на объекты курортно-рекреационного хозяйства, расположенные на территории Иссык-Кульской области Кыргызской Республики.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Уполномочить Министра финансов Республики Казахстан - Коржову Наталью Артемовну подписать от имени Правительства Республики Казахстан Соглашение между Правительством Республики Казахстан и Правительством Кыргызской Республики об урегулировании прав собственности Республики Казахстан на объекты курортно-рекреационного хозяйства, расположенные на территории Иссык-Кульской области Кыргызской Республики, разрешив вносить изменения и дополнения, не имеющие принципиального характера.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Проект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Соглашение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между Правительством Республики Казахстан 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Правительством Кыргызской Республики об урегулировании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 собственности Республики Казахстан на объекты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курортно-рекреационного хозяйства, расположенные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на территории Иссык-Кульской области Кыргызской Республики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и Правительство Кыргызской Республики, далее именуемые Сторонами, в соответствии с Соглашением о взаимном признании прав и регулировании отношений собственности от 9 октября 1992 года и Протоколом между Правительством Республики Казахстан и Правительством Кыргызской Республики о признании прав собственности Республики Казахстан на объекты недвижимого имущества, находящиеся на территории Кыргызской Республики от 25 декабря 2003 года, согласились о нижеследующем: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Кыргызская Сторона: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обязуется в течение 5-ти месяцев с момента подписания настоящего Соглашения провести внутригосударственные процедуры, необходимые для вступления его в силу;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 позднее одного месяца со дня вступления в силу настоящего Соглашения оформляет право собственности Республики Казахстан на здания и сооружения, расположенные на территории Иссык-Кульской области Кыргызской Республики, а именно: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спортивно-оздоровительную базу Республиканского государственного предприятия "Спортивно-оздоровительный центр "Олимп" (бывший дом отдыха "Автомобилист Казахстана" (село Корумды);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дом отдыха "Самал" (поселок Бостери);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санаторий "Казахстан" (город Чолпон-Ата);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спортивно-оздоровительный лагерь "Университет" (поселок Бостери).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Казахстанская Сторона после оформления прав ее собственности на объекты, указанные в подпункте 2) пункта 1 статьи 1 настоящего Соглашения предпримет следующие меры по: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доведению до уровня 3-х или 4-х звездочных отелей по возможности с круглогодичным функционированием: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санаторий "Казахстан" - в течение двух лет, спортивно-оздоровительную базу Республиканского государственного предприятия "Спортивно-оздоровительный центр "Олимп" (бывший дом отдыха "Автомобилист Казахстана"), дом отдыха "Самал", спортивно-оздоровительный лагерь "Университет" - в течение четырех лет;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строительстве и эксплуатации вышеуказанных объектов задействовать не менее 80 процентов рабочей силы из числа граждан Кыргызской Республики.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настоящее Соглашение по согласованию Сторон могут быть внесены изменения и дополнения, которые оформляются отдельными протоколами, являющимися неотъемлемыми частями настоящего Соглашения.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со дня получения последнего из уведомлений Сторон о выполнении необходимых внутригосударственных процедур.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г. ____________ " __ " ________ 2006 года в двух подлинных экземплярах, каждый на казахском, кыргызском и русском языках, причем все тексты имеют одинаковую силу. В случае возникновения разногласий при толковании положений настоящего Соглашения, Стороны обращаются к тексту на русском языке.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За Правительство            За Правительство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 Республики Казахстан        Кыргызской Республики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