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01b1" w14:textId="0f60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безопасности машин и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2006 года N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безопасности машин и оборудования".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правовые основы обеспечения безопасности машин и оборудования для гарантирования защиты жизни, здоровья человека, интересов потребителей и охраны окружающей среды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Основные понятия, используемые в настоящем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отказ - событие, заключающееся в нарушении работоспособного состояния машин и оборудования, в результате которого возникает риск причинения вреда жизни или здоровью человека, имуществу физических или юридических лиц, государства, и окружающей среде;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изготовления - дата окончания процесса производства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оборудование - техническое устройство, устанавливаемое на машину и необходимое для выполнения основных и (или) дополнительных функций машин, а также для объединения их в единый комплекс;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проектант системы - юридическое или физическое лицо, разрабатывающее проектную документацию и инструкцию по эксплуатации системы (технологические линии, производства, установки);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опасная зона - зона внутри машины или вокруг нее, в которой человек подвергается риску причинения травм или иного вреда жизни и здоровью;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опасные машины и оборудование - машины или оборудование, представляющие опасность для жизни и здоровья человека, окружающей среды и признанные не соответствующими требованиям безопасности, установленным настоящим Законом и техническими регламентами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декларация о соответствии машин и оборудования - документ, которым производитель удостоверяет соответствие выпускаемых в обращение машин и (или) оборудования установленным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безопасность машин и оборудования - отсутствие недопустимого риска, связанного с причинением вреда жизни и здоровью человека и окружающей среде;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жизненный цикл машин и оборудования - процессы проектирования, производства, реализации, хранения, транспортировки, эксплуатации (в том числе ремонт, техническое и сервисное обслуживание) утилизация и уничтожение;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машина - техническое устройство или совокупность устройств, предназначенные для преобразования энергии, материалов и  информации, состоящие из взаимосвязанных компонентов, хотя бы один из которых может двигаться;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проектант машины и (или) оборудования - юридическое или физическое лицо, разрабатывающее проектную документацию и инструкцию по эксплуатации машин и (или)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субъекты, ответственные за безопасность машин и оборудования - проектант, производитель, уполномоченный представитель, импортер, персонал (операторы)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производитель -юридическое или физическое лицо, котороепроизводит машины и (или) оборудование, восстанавливает (ремонтирует) или существенно изменяет (модернизирует) и распространяет машины и (или)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пользователь - юридическое или физическое лицо, осуществляющее эксплуатацию машины и (или)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персонал (операторы) - лица, занятые в запуске, эксплуатации, наладке, текущем обслуживании, чистке, ремонте, хранении или транспортировке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знак соответствия - обозначение, служащее для информирования покупателей о прохождении машин и (или) оборудования процедуры подтверждения соответствия требованиям, установленным техническими регламентами в области безопасности машин и оборудования и иными нормативными документами по стандартизации;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подтверждение соответствия машин и оборудования - процедура, результатом которой является документальное удостоверение соответствия (в виде декларации о соответствии или сертификата соответствия) машин и (или) оборудования требованиям, установленным техническими регламентами в области безопасности машин и оборудования и иными нормативными документами по стандартизации или условиями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- государственный орган, осуществляющий в соответствии с отраслевой направленностью в пределах предоставленных полномочий руководство и координацию деятельности иных государственных органов, обеспечивающих безопасность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представитель - юридическое или физическое лицо, имеющее письменные полномочия от производителя, разрешающие ведение (осуществление) торговли от его имени;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предельное состояние - состояние машин и оборудования, при котором их дальнейшая эксплуатация либо восстановление их работоспособного состояния невозможны или нецелесообразны;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недопустимый риск - риск, превышающий уровень безопасности машин и оборудования для жизни и здоровья человека, охраны окружающей среды, установленный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Республики Казахстан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области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обеспечения безопасности машин и оборудования основывается на Конституции Республики Казахстан, состоит из настоящего Закона, Закона Республики Казахстан "О техническом регулировании", технических регламентов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международными договорами, ратифицированными Республикой Казахстан, установлены иные правила, чем те, которые содержатся в настоящем Законе, то применяются правила международного договора.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Статья 3. Сфера применения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регулирует отношения по определению, установлению, применению и исполнению минимально необходимых требований к машинам и оборудованию, процессам их жизненного цикла, обеспечивающих безопасность жизни и здоровья человека, защиту интересов пользователей и охрану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объектам регулирования настоящего Закона относятся машины и оборудование, производимые в Республике Казахстан и ввозимые на территорию Республики Казахстан, а также процессы их проектирования, производства, эксплуатации, транспортировки, хранения, реализации, утилизации и уничтожения.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Закона не распространяется на машины и оборудование, требования к которым установлены специальными законодательными актами Республики Казахстан. Безопасность таких машин и оборудования в части, не урегулированной специальными законодательными актами Республики Казахстан, регулируется нормами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Машины и оборудование, не соответствующие требованиям безопасности, установленным настоящим Законом и техническими регламентами в области безопасности машин и оборудования, не допускаются к процессам производства, реализации, хранения, транспортировки, эксплуатации (в том числе ремонта, технического и сервисного обслуживания).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Запрещается продажа машин и оборудования на территории Республики Казахстан не соответствующих требованиям настоящего Закона, технических регламентов в области безопасности машин и оборудования, предназначенных для показа на выставках и демонстрациях.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таких демонстраций и выставок должны быть приняты необходимые меры для защиты жизни и здоровья людей и охраны окружающей среды.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4. Государственная система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обеспечивающих безопасность машин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Единую государственную систему органов, обеспечивающих безопасность машин и оборудования,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индустрии и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энергетики и минеральных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транспорта и коммуникаций.         2. Уполномоченные органы, указанные в пункте 1 настоящей статьи, осуществляют государственное регулирование в сфере безопасности машин и оборудования в соответствии с отраслевой направленностью.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Компетенция Правительства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Казахстан в области обеспечения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Правительства Республики Казахстан в области обеспечения безопасности машин и оборудования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государственной политики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утверждение технических регламентов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межотраслевая координация деятельности государственных органов, обеспечивающих безопасность машин и оборудования;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6. Компетенция уполномоченных органов,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обеспечивающих безопасность машин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компетенции уполномоченных органов, обеспечивающих безопасность машин и оборудования,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согласование технических регламентов в области обеспечения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Республики Казахстан в международных и региональных организациях по подтверждению соответствия и обеспечению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за соблюдением требований, установленных настоящим Законом и техническими регламентами в области безопасности машин и оборудования,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или согласование нормативных правовых актов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потребительских рынков с целью выявления машин и оборудования, не соответствующих требованиям настоящего Закона и технических регламентов в области безопасности машин и оборудования и выработки мер по недопущению их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предписания о запрете реализации и (или) производства, изъятии с рынка машин и оборудования, не соответствующих требованиям безопасности, установленным настоящим Законом и техническими регламентами.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Статья 7. Права и обязанности субъектов, ответственных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за безопасность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Субъекты, ответственные за безопасность машин и оборудования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получать достоверную информацию о соответствии машин и оборудования требованиям безопасности, установленным настоящим Законом и техническими регламентами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обращаться в уполномоченные органы с заявлением о несоответствии машин и оборудования требованиям безопасности, установленным настоящим Законом и техническими регламентами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разработке нормативных правовых актов, технических регламентов в области обеспечения безопасности машин и оборудования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разрабатывать и утверждать стандарты организации, соответствующие обязательным требованиям законодательства Республики Казахстан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разрабатывать программы производственного контроля забезопасностью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внедрять системы менеджмента качества 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Субъекты, ответственные за безопасность машин и оборудования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требований законодательства Республики Казахстан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машины и оборудование инструкцией по эксплуатации и другой необходимой информацией на государственном и русском языках, необходимой для оценки пользователем возможных рисков и принятия им соответствующих мер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документы, удостоверяющие безопасность машин и оборудования пользователям, а также в уполномоченные органы, обеспечивающие безопасность машин и оборудования, по их требованию;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контроль безопасности машин и оборудования в процессе их производства, реализации, эксплуатации, транспортировки и утилизации;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возможность идентификации машин и оборудования на всех стадиях их реализации, хранения, транспортировки, эксплуатации, утилизации и уничтожения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проверку жалоб пользователей о несоответствии машин и оборудования требованиям безопасности, установленным настоящим Законом и техническими регламентами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безотлагательно информировать уполномоченные органы, о нарушениях требований безопасности, установленных настоящим Законом и техническими регламентами в области безопасности машин и оборудования, уже распространенных машин и оборудования, приведших к приобретению ими опасных свойств в процессе эксплуатации, транспортировки, хранения, утилизации и уничтожения и о принятых им мерах;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сотрудничать с уполномоченными органами по вопросам предотвращения или уменьшения рисков, связанных с машинами и оборудованием, которые они произвели или реализовали;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своевременное и эффективное предупреждение пользователя, а также принятие необходимых мероприятий, вплоть до отзыва машин и оборудования в случае установления их несоответствия требованиям безопасности, установленным настоящим Законом и техническими регламентами в области безопасности машин и оборудования, и представляющих опасность для жизни и здоровья людей,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немедленно прекратить процессы производства, реализации и утилизации машин и оборудования в случае, если допущено нарушение, приведшее к приобретению ими опасных свойств, обеспечить их отзыв от покупателей (пользователей) и проведение экспертизы, после чего принять меры к их устранению или, при необходимости, организовать их утилизацию или уничтожение.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Государственный контроль и надзор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и надзор в области безопасности машин и оборудования осуществляется уполномоченными органами, в порядке и в пределах их компетенции, установленных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и надзор в области безопасности машин и оборудования осуществляется в виде плановых и внеплановых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Плановая проверка проводится не чаще одного раза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Внеплановая проверка проводится в случае получения уполномоченным органом, обеспечивающим безопасность машин и оборудования, информации: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несоответствии машин и оборудования требованиям безопасности, установленным настоящим Законом и техническими регламентами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фактах причинения вреда жизни и здоровью человека, окружающей среде.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Проверка в области безопасности машин и оборудования проводится в два этапа: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документальная проверка;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оценки рисков.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Документальная проверка в области безопасности машин и оборудования осуществляется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проверки достоверности и соответствия информации для пользователя в инструкции по эксплуатации требованиям настоящего Закона, технических регламентов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проверки соответствия информации, содержащейся в паспорте безопасности и в документе в сфере подтверждения соответствия.             Содержание паспортов безопасности для отдельных видов машин и оборудования устанавливается техническими регламентами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проверке оценки рисков уполномоченный орган, направляет машины и оборудования или отдельные их детали в аккредитованную уполномоченным органом в области технического регулирования испытательную лабораторию (центр) для проведения испытаний (исследований).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Программа оценки рисков разрабатывается уполномоченным органом, обеспечивающим безопасность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уполномоченных органов в случае неисполнения или ненадлежащего исполнения своих служебных обязанностей при проведении мероприятий по государственному контролю и надзору и в случае совершения противоправных действий (бездействия) несут ответственность в соответствии с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мерах, принятых в отношении должностных лиц государственных органов, осуществляющих мероприятия по государственному контролю и надзору, виновных в нарушении законодательства Республики Казахстан, уполномоченные органы в течение месяца обязаны сообщить физическому и (или) юридическому лицу, права и законные интересы, которых нарушены.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Требования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9. Общие требования по обеспечению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Машины и оборудование, на которые распространяется действие настоящего Закона, должны соответствовать минимально необходимым требованиям, обеспечивающим безопасность жизни и здоровья человека и охрану окружающей среды, установленным настоящим Законом и техническими регламентами в области безопасности машин и обрудования.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случаях, когда машины и оборудование подпадают под действие нескольких технических регламентов, для таких машин и оборудования необходимо выполнение требований всех технических регламентов, под действие которых они подпадают.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Безопасность машин и оборудования обеспечивается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требований законодательства Республики Казахстан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подтверждения соответствия машин и оборудования требованиям законодательства Республики Казахстан в области безопасности машин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применения мер государственного регулирования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всех стадиях жизненного цикла машин и оборудования, должна быть обеспечена возможность контроля выполнения всех требований безопасности, установленных настоящим Законом и техническими регламентами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для обеспечения безопасности на каждой стадии жизненного цикла машин и оборудования требуется проведение комплекса испытаний, то они должны быть проведены в полном объеме с выполнением всех требований проектной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Отклонения от условий безопасного использования машин и оборудования, предусмотренных проектной документацией на всех стадиях жизненного цикла машин и оборудования должны быть согласованы с проектантом или с соответствующими государственными органами, обеспечивающими безопасность машин и оборудования.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10. Требования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при проектировании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проектировании машин и оборудования необходимо обеспечить соответствие проекта машины и (или) оборудования требованиям настоящего Закона и технических регламентов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проектировании машин и оборудования, проектантом должны быть идентифицированы все возможные опасности на всех стадиях жизненного цикла, в том числе, при нормальной эксплуатации, чрезвычайных ситуациях (отказах и внешних воздействиях), предполагаемых ошибках персонала и недопустимом использовании.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всех идентифицированных опасностей должны быть оценены риски расчетным, экспериментальным и экспертным путями.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учетом проведенной оценки рисков для каждого вида машин и оборудования при проектировании должен быть определен весь комплекс мер для ликвидации или уменьшения (снижения) риска до допустимого (приемлемого) уровня на всех стадиях жизненного цикла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невозможности снижения риска ниже допустимого уровня путем изменения конструкции, в инструкции по эксплуатации должна быть дана соответствующая информация о необходимости принятия проектантом системы, куда входит машина или оборудование, мер дополнительной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машин и оборудования должна быть разработана проектная документация. Проектная документация включает техническое описание проекта, детальные чертежи машин и оборудования, механизмов управления, эксплуатационные характеристики машин и оборудования, инструкцию по эксплуатации и иные необходимые документы.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Требования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при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производстве необходимо обеспечить соответствие процесса изготовления машин и оборудования требованиям проектной документации, настоящего Закона и технических регламентов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производстве машин и оборудования производитель обязан выполнить весь комплекс мер по обеспечению безопасности, определенный проектной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Производителем должен быть проведен анализ обеспечения требований безопасности машин и оборудования, предусмотренный в проектной документации, с учетом всего комплекса принятых на предприятии технологических процессов, системы контроля, действующих на предприятиях систем менеджмента качества.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производстве должна быть обеспечена возможность контроля выполнения всех технологических операций, от которых зависит безопасность.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производстве машин и оборудования должны быть разработаны инструкции по эксплуатации. Инструкция по эксплуатации должна включать: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указания по монтажу, сборке, наладке или регулировке;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указания по штатному использованию машины или оборудования и мерам по обеспечению безопасности, которые необходимо соблюдать при эксплуатации (включая ввод в эксплуатацию, использование по прямому назначению, техническое обслуживание, все виды ремонта и технических освидетельств, средства защиты, направленные на уменьшение интенсивности и локализации вредных производственных факторов, транспортировку и условия хранения);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назначенные показатели срока службы и (или) назначенный ресурс;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критических отказов, возможных ошибок персонала (пользователя), приводящих к инциденту (аварии), и действий, предотвращающих указанные ошибки;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критерии предельных состояний;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указания по выводу из эксплуатации, утилизации и уничтожению;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7)требования к персоналу.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Все машины и оборудование должны иметь четкую и нестираемую маркировку, содержащую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изготовителя и (или) его товарный знак;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машины и (или) оборудования, обозначение серии, или типа, номер;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основные показатели назначения и условия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дату изготовления.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знаки маркировки должны быть пояснены в инструкции по эксплуатации.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Машины и оборудования должны иметь необходимые предупреждающие надписи или знаки об опасностях.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Материалы и вещества, применяемые для машин и оборудования, должны соответствовать требованиям, установленным техническими регламентами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Содержание технической документации для отдельных видов машин и оборудования устанавливается техническими регламентами в области безопасности машин и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Требования безопасности при транспортировке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хранении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Транспортировка и хранение машин и оборудования должны осуществляться в условиях, обеспечивающих их безопасность в соответствии с требованиями законодательства Республики Казахстан в областибезопасности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осуществляющие транспортировку, хранение машин и оборудования, их узлов и деталей должны произвести оценку риска с учетом всех требований по безопасности, предусмотренных проектантом, принятых технологических процессов и условий при транспортировке и хранении.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необходимые требования к обеспечению сохранности машин и оборудования в процессе их транспортировки и хранения, сохранения технических характеристик, обуславливающих их безопасность, в том числе требования к упаковке, условиям транспортировки и хранения, назначенные сроки хранения, указания по срокам переосвидетельствования состояния, замены отдельных элементов, деталей, узлов с истекшими сроками хранения, должны быть предусмотрены в технической документации на машины и оборудование.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Погрузка, разгрузка, транспортировка и складирование машин и оборудования должны проводиться обученным персоналом с соблюдением требований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13. Требования к машинам и оборудованию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размещении и обращении на рынке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Машины и оборудование, производимые в Республике Казахстан или ввозимые на территорию Республики Казахстан не подлежат реализации на рынке, если они могут причинить вред жизни и здоровью человека и окружающей среде.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Рекламная продукция или иная информация о машинах и оборудовании не должна вводить в заблуждение пользователей относительно их безопасности и функционального назначения, при условии их надлежащей установки, обслуживания, эксплуатации, хранения, утилизации, уничтожения.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Производитель (уполномоченный представитель), а в случае их отсутствия лицо, размещающее подлежащие обязательному подтверждению соответствия машины и оборудование на рынке Республики Казахстан, обязаны предпринять все необходимые меры для подтверждения их соответствия требованиям настоящего Закона и технических регламентов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 подлежат размещению и обращению на рынке машины и оборудование, не имеющие документов, удостоверяющих их соответствие требованиям настоящего Закона и техническим регламентам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будет установлено, что машины и оборудование, маркированные знаком соответствия или компоненты, обеспечивающие безопасность, сопровождаемые документом в сфере подтверждения соответствия, представляют опасность для жизни и здоровья людей, окружающей среды, государственные органы, беспечивающие безопасность машин и оборудования, принимают меры по управлению риском, включая изъятие с рынка, запрет на размещение на рынке и введение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орган, принявший решение о введении таких ограничений, должен незамедлительно информировать заинтересованные стороны с обоснованием принятия таких решении, а также способы, и сроки его обжалования.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Оборудование, предназначенное для установки в другую машину, которое не может функционировать отдельно, должно сопровождаться декларацией производителя по форме, установленной соответствующими техническими регламентами в области безопасности машин и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Требования, обеспечивающие безопасность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при монтаже, эксплуатации и ремонте машин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осуществлении монтажа, эксплуатации, ремонта машин и оборудования, должно быть обеспечено выполнение требований технических регламентов в области безопасности машин и оборудования, проектной документации на систему и инструкции по эксплуатации на машины и оборудование.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внесении в конструкцию машин или оборудования изменений не должны быть снижены требования по безопасности, установленные в их технической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осуществляющее ремонт машины или оборудования, обязан выполнить определенный проектом весь комплекс мер, обеспечивающий безопасность машин и оборудования, установленный производителем в технической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После проведения монтажа или ремонта машины или оборудования оператором (персоналом) должна быть проведена оценка риска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отремонтированных машин и оборудования, не отвечающих требованиям безопасности, предусмотренных проектной документацией, должны быть разработаны меры по обеспечению значений риска, принятых в технических регламентах в области безопасности машин и оборудования с учетом технологических процессов и системы контроля. Должна быть обеспечена возможность проверки достоверности выполненной оценки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Требования к изъятию из обращения на рынке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машин и оборудования, их утилизации или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уничтожению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Опасные машины или оборудование, которые представляют опасность для жизни и здоровья граждан, окружающей среды или не соответствуют требованиям безопасности, установленных настоящим Законом и техническими регламентами в области безопасности машин и оборудования подлежат изъятию из процессов производства и обращения.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Владелец опасных машин и (или) оборудования с момента обнаружения несоответствия требованиям безопасности, установленных настоящим Законом и техническими регламентами в области безопасности машин и оборудования, или на основании предписания государственного органа, обеспечивающего безопасность машин и оборудования, обязан немедленно изъять ее из процессов производства и (или) обращения.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владелец опасных машин и оборудования, не принял меры по изъятию их из процессов производства и (или) обращения, такие машины и оборудование подлежат изъятию в соответствии с подпунктом 7) статьи 6 настоящего Закона, а также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Машины и оборудование, изъятые из процессов производства, обращения, подлежат соответствующей экспертизе, проводимой в порядке, установленном законодательством Республики Казахстан в области безопасности машин и оборудования. По результатам экспертизы при подтверждении несоответствия принимается решение об устранении несоответствия или при необходимости, решение об утилизации или уничтожении машины или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Машины и оборудование неизвестного происхождения и представляющие опасность жизни и здоровью человека и окружающей среде, подлежат изъятию и уничтожению в порядке, установленном законодательством Республики Казахстан, без проведения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Дальнейшее использование машин и оборудования по назначению в новом их наименовании возможно только по результатам экспертизы, подтверждающей соответствие машин и оборудования требованиям законодательства Республики Казахстан в области безопасности машин и оборудования, с получением заключения соответствующих государственных органов, обеспечивающих безопасность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Расходы на экспертизу, перевозку, утилизацию или уничтожение опасных машин и оборудования оплачиваются их владельцами.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ответственные за утилизацию, уничтожение должны обеспечить соответствие выведения из эксплуатации и утилизацию машин и оборудования требованиям настоящего Закона и соответствующих технических регламентов в области безопасности машин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После прекращения эксплуатации машины и оборудования при выведении их из эксплуатации, утилизации, уничтожения: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должны быть приняты меры для предотвращения их недопустимого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машины и оборудование, загрязненные в процессе эксплуатации токсическими веществами, радиоактивными аэрозолями должны пройти обязательную обработку по обезвреживанию специальными растворами (способами) в зависимости от токсических, физико-химических свойств,применяемых вредных веществ;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персонал, проводящий все этапы утилизации, уничтожения машин и оборудования, должен иметь необходимую квалификацию, пройти соответствующее обучение и соблюдать все требования безопасности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Процедуры подтверждения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Статья 16. Подтверждение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машин и оборудования, осуществляется в соответствии с законодательством Республики Казахстан в области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 в сфере подтверждения соответствия, выданный иностранным государством, считается действительным в Республике Казахстан при условии его признания государственной системой технического регулирования в соответствии с законодательством Республики Казахстан в области технического регулирования, если иное не предусмотрено международными договорами.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Статья 17. Технические регламенты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в области обеспечения безопасности машин и оборудования устанавливают минимальные необходимые требования безопасности машин и оборудования, процедуры оценки соответствия, формы и содержание декларации производителя о соответствии и технических документов, перечень опасных видов машин для которых требуется сертификация, положения об идентификации машин и оборудования и перечень гармонизированных стандартов и нормативно-технической документации являющихся основанием для подтверждения соответствия требованиям, установленным настоящим Законом и техническими регламентами.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 (уполномоченный представитель) обязаны хранить нормативно-техническую документацию в течение 10 лет с момента производства машин и оборудования или с момента производства последнего экземпляра машины и оборудования, в случае серийного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и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18. Ответственность за нарушение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законодательства в области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безопасности машин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обеспечения безопасности машин и оборудования влечет ответственность, установленную законами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19.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До введения в действие соответствующих технических регламентов и гармонизированных с ними стандартов, устанавливающих требования безопасности к машинам и оборудованию и стадиям их жизненного цикла для жизни и здоровья человека и окружающей среды, государственное регулирование осуществляется в соответствии с действующим законодательством Республики Казахстан и иными нормзтивными актами в части, не противоречащей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введения в действие технических per-зрейтез и гармонизированных с ними стандартов, действующие подзаконные нормативные правовые акты и иные нормативные акты, лублиг^ошие или несоответствующие им, подлежат отмене.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машин и оборудования, производимых и введенных в эксплуатацию до введения в действие настоящего Закона, документы, подтверждающие их соответствие, сохраняют силу в течение указанного в них срока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машин и оборудования, введенных в эксплуатацию до введення в действие настоящего Закона и подлежащих обязательном) подтверждению соответствия, при вторичном поступлении их в свободное обращение на территории Республики Казахстан после введения в действие настоящего Закона, должно быть проведено обязательное подтверждение соответствия согласно требованиям законодательства Республики Казахстан з области технического регулирования.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20. Порядок введения в действия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