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b3ad" w14:textId="2feb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2006 года N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использования резервов Правительства Республики Казахстан и местных исполнительных органов,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1405,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образования и науки Республики Казахстан из резерва Правительства Республики Казахстан, предусмотренного в республиканском бюджете на 2006 год на неотложные затраты, 500000000 (пятьсот миллионов) тенге: из них 250000000 (двести пятьдесят миллионов) тенге на приобретение первоочередного оборудования, 200000000 (двести миллионов) тенге на начало строительства Национального центра биотехнологии Республики Казахстан согласно проектно-сметной документации первой очереди, 50000000 (пятьдесят миллионов) тенге на стажировку за рубежом и учебные семинары.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