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ea87" w14:textId="dd7e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2006 года N 664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Бабакумарова          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Ержана Жалбаковича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Досжана Ардака Дукенбайулы.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