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ae69" w14:textId="ffda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сентября 2003 года N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2006 года N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сентября 2003 года N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 (САПП Республики Казахстан, 2003 г., N 36, ст. 360)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"сероземы (зона хлопководства)" строки "Южно-Казахстанская" цифры "204,4" заменить цифрами "137,7".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