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c6e8" w14:textId="c0ac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12 марта 1998 года N 207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2006 года № 669. Утратило силу постановлением Правительства Республики Казахстан от 21 августа 2015 года № 657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21.08.2015 </w:t>
      </w:r>
      <w:r>
        <w:rPr>
          <w:rFonts w:ascii="Times New Roman"/>
          <w:b w:val="false"/>
          <w:i w:val="false"/>
          <w:color w:val="ff0000"/>
          <w:sz w:val="28"/>
        </w:rPr>
        <w:t>№ 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недопущения несанкционированного отключения электроснабжения объектов радиотехнического обеспечения полетов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марта 1998 года N 207 "Об утверждении Правил и условий энергоснабжения потребителей, имеющих аварийную бронь" (САПП Республики Казахстан, 1998 г., N 8, ст. 55)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 условиях об энергоснабжении потребителей, имеющих аварийную бронь,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"условия об энергоснабжении" заменить словами "условий энергоснабжения";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 "Объекты, обеспечиваемые аварийной бронью":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"объекты аэронавигационной организации, обеспечивающие обслуживание воздушного движения".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государственным органам принять меры по реализации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