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3b61" w14:textId="4773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2006 года N 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уголовно-исполнительной системы".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уголовно-исполнительной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Уголовный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г. (Ведомости Парламента Республики Казахстан, 1997 г., N 15-16, ст. 211; 1998 г., N 16, ст. 219; N 17-18, ст. 225; 1999 г, N 20, ст. 721; N 21, ст. 774; 2000 г., N 6, ст. 141; 2001 г., N 8, ст. 53, 54; 2002 г., N 4, ст. 32, 33; N 10, ст. 106; N 17, ст. 155; N 23-24, ст. 192; 2003 г., N 15, ст. 137; N 18, ст. 142; 2004 г., N 5, ст. 22; N 17, ст. 97; N 23, ст. 139; 2005 г., N 13, ст. 53; N 14, ст. 58; N 21-22, ст. 87; 2006 г., N 3, ст. 22; N 5-6, ст. 31; N 8, ст. 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70: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Лицо, отбывающее исправительные работы, ограничение по военной службе, ограничение свободы, содержание в дисциплинарной воинской части или лишение свободы, за правопослушное поведение, добросовестное отношение к труду (обучению), активное участие в работе самодеятельных организаций и в воспитательных мероприятиях, принятие мер по возмещению ущерба, причиненного государству и здоровью, имуществу потерпевшего, чем заслуживающее государственного снисхождения и не нуждающееся в полном отбытии назначенного судом наказания, может быть судом освобождено условно-досрочно от отбывания назначенного судом наказания. При этом лицо может быть полностью или частично освобождено от отбывания дополнительного вида 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лиц, освобожденных условно-досрочно от отбывания наказания, в течение оставшейся неотбытой части наказания возлагаются обязанности, перечень которых устанавливается законом. Суд может возложить на лицо, освобожденное условно-досрочно, исполнение и других обязанностей, способствующих его исправлению: пройти курс лечения от алкоголизма, наркомании, токсикомании, заболеваний, передающихся половым путем, осуществлять материальную поддержку семьи.";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", а также трех четвертей срока наказания, назначенного лицу ранее условно-досрочно освобождавшемуся, если условно-досрочное освобождение было отменено по основаниям, предусмотренным частью седьмой настоящей статьи"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"уполномоченным на то специализированным государственным органом" заменить словами "органами внутренних дел";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седьмой: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"нарушение общественного порядка" заменить словами "неоднократно административное правонарушение, либо правонарушение, за которое на него был наложен административный арест";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"возложенных на него" дополнить словами "законом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восьмую после слова "помилования" дополнить словами ", совершившему в период отбывания наказания умышленное преступление, а также ранее условно-досрочно освобождавшемуся".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13 декабря 1997 г. (Ведомости Парламента Республики Казахстан, 1997 г., N 23, ст. 335; 1998 г., N 23, ст. 416; 2000 г., N 3-4, ст. 66; N 6, ст. 141 г., N 8, ст. 53; N 15-16, ст. 239; N 17-18, ст. 245; N 21-22, ст. 281; 2002 г., N 4, ст. 32, 33; N 17, ст. 155; N 23-24, ст. 192; 2003 г., N 18, ст. 142; 2004 г., N 5, ст. 22; N 23, ст. 139; N 24, ст. 153, 154, 156; 2005 г., N 13, ст. 53; N 21-22, ст. 87; N 24, ст. 123; 2006 г., N 5-6, ст. 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обвиняемых" заменить словами ", обвиняемых и подсудимых";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после слов "обвиняемого,", "прокурора" дополнить словами "подсудимого,", ", судьи"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девятой статьи 153 слова "или сообщение об этом решении"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455: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"рассматриваются судом" дополнить словами "в месячный срок";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При рассмотрении вопроса об условно-досрочном освобождении от отбывания наказания учитывается мнение потерпевшего либо его представителя. В случае невозможности личного участия потерпевшего либо его представителя в суде, могут быть рассмотрены письменные объяснения и ходатайства, извещенного за один месяц до судебного заседания потерпевшего по почте заказным письмом с уведомлением. При надлежащем уведомлении потерпевшего и отсутствии с его стороны каких-либо письменных заявлений и ходатайств, а также в случае, если ущерб нанесен интересам государства, по вопросу о соблюдении прав потерпевшего или государства в обязательном порядке заслушивается прокурор.".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13 декабря 1997 г. (Ведомости Парламента Республики Казахстан, 1997 г., N 24, ст. 337; 2000 г., N 6, ст. 141; N 8, ст. 189; N 18, ст. 339; 2001 г., N 8, ст. 53; N 17-18, ст. 245; N 24, ст. 338; 2002 г., N 23-24, ст. 192; 2004 г. N 5, ст. 22; N 23, ст. 139, 142; N 24, ст. 154; 2005 г., N 13, ст. 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десятой статьи 10 слова ", ограничению свободы"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11 слова ", ограничения свободы"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Наказания в виде привлечения к общественным работам, исправительных работ, ограничения свободы исполняются уголовно-исполнительными инспекциями по месту жительства осужденного.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Наказания в виде ареста, лишения свободы и смертной казни исполняются учреждениями уголовно-исполнительной системы.";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шестую и восьмую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четвертой статьи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"ограничению свободы,"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"открытой формой туберкулеза" заменить словами "туберкулезом";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"ВИЧ/СПИД-инфицированным осужденным" заменить словами "осужденным, больным СПИД";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18 слово "восьми" заменить словом "четырнадцати";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"исправительных работ" дополнить словами ", ограничения свободы";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"ограничения свободы,"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третьей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"проводит первоначальные мероприятия по розыску осужденных, вносят в суд представление об объявлении в розыск, в отношении осужденных, скрывшихся от отбывания наказания;";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Скрывшимся от отбывания наказания считается осужденный, местонахождение которого в течение более трех дней не установлено.";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Требования приговора суда о лишении права занимать определенные должности обязательны для администрации государственных учреждений и органов местного самоуправления. Требования приговора суда о лишении права заниматься определенной деятельностью обязательны для организации по месту работы осужденного.";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"внести в трудовую книжку осужденного запись о том, на каком основании, на какой срок и какую должность он лишен права занимать или какого рода деятельностью лишен права заниматься;"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28 слова "работы и его" заменить словами "работы и жительства и 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абзац пятый части третьей статьи 30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"проводит первоначальные мероприятия по розыску осужденных, вносит в суд представление об объявлении в розыск, в отношении осужденных, скрывшихся от отбывания наказания;";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абзаце восьмом части третьей статьи 36 слова "готовят и передают в соответствующую службу материалы об" заменить словами "проводят первоначальные мероприятия по розыску осужденных, вносят в суд представление об объявлении в розыск, в отношении осужденных, скрывшихся от отбывания наказания";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статью 41 изложить в следующей редакции;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41. Меры поощрения, применяемые к лицам, отбывающим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наказание в виде исправительных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Осужденные, активно участвующие в воспитательных мероприятиях и принимающие меры по возмещению ущерба, причиненного здоровью, имуществу потерпевшего и государству, чем заслужили государственное снисхождение, и не нуждающиеся в полном отбытии назначенного судом наказания, могут быть судом условно-досрочно освобождены в порядке, предусмотренном настоящим Кодексом.";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46: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"режимные"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"инспекций," дополнить словами "вытекающие из порядка и условий отбывания наказания,";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третьем, пятом и шестом слова "администрации", "администрацией", "администрацию"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слово "инспекции" заменить словом "инспекцией";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"уголовно-исполнительной инспекцией" заменить словами "уголовно-исполнительную инспекцию";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"установленного образца"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"администрации"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части второй статьи 47 и в части первой статей 48, 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"администрацией"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"инспекции" заменить словом "инспекцией";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часть вторую статьи 49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Осужденные, активно участвующие в воспитательных мероприятиях и принимающие меры по возмещению ущерба, причиненного здоровью, имуществу потерпевшего и государству, чем заслужили государственное снисхождение, и не нуждающиеся в полном отбытии назначенного судом наказания, могут быть судом условно-досрочно освобождены в порядке, предусмотренном настоящим Кодексом."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"администрацией"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"инспекции" заменить словом "инспекцией";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"администрация"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"инспекции" заменить словом "инспекция";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часть третью статьи 51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статью 52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52. Злостное уклонение от отбывания наказания в виде ограничения свободы и нарушение порядка и условий отбывания наказания в виде ограничения свободы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Нарушением порядка и условий отбывания наказания является нарушение установленного графика пребывания по месту жительства, работы или учебы, уклонение от исполнения возложенных на него судом обязанностей, а также нарушение общественного порядка, за которое на осужденного налагалось административное взыскание, при условии, что каждое последующее нарушение совершено после наложения взыскания за предыдущее.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Злостным уклонением от отбывания наказания в виде ограничения свободы является: несвоевременное, без уважительных причин, возвращение из отпуска или места проведения отдыха в выходные и праздничные дни, отказ от выполнения законных требований сотрудников уголовно-исполнительной инспекции, а также самовольное оставление места проживания, работы или учебы.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отношении осужденных, самовольно оставивших место проживания, работы или учебы, уголовно-исполнительная инспекция проводит первоначальные розыскные мероприятия и вносит в суд представление об объявлении в розыск.";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часть пятую статьи 56 дополнить словами "в порядке, определяемом 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69: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"сроком не свыше семи лет"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"лица, осужденные за преступления, совершенные по неосторожности, к лишению свободы на срок свыше семи лет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71: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"открытой формой туберкулеза" заменить словами "туберкулезом";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"больных СПИДом и ВИЧ-инфицированных"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При направлении к месту отбывания наказания или переводе осужденного из одного места отбывания наказания в другое, деньги, имеющиеся на его лицевом счете, перечисляются на депозитный счет осужденного в учреждении, куда он направлен либо переведен.";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абзаце втором части второй статьи 73: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 осужденными" заменить словами "не менее одной второй срока наказания -";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"или ранее условно-досрочно освобождавшимися" заменить словами ", а ранее условно-досрочно освобождавшимися";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75: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 части второй после слова "свободы" дополнить словами ", за исключением лиц, указанных в части пятой 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после слова "принудительное" дополнить словами "и обязательное";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лечебно-профилактических учреждениях (больницах, специальных психиатрических и противотуберкулезных больницах), осужденные мужчины содержатся вместе, независимо от вида режима, определенного судом. В противотуберкулезных больницах и исправительных учреждениях на правах лечебных раздельное содержание осужденных определяется медицинскими показаниями.";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статье 83: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словами ", за исключением лиц, указанных в части четвертой 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Беременные женщины, женщины, имеющие при себе детей, а также инвалиды I и II групп и осужденные, содержащиеся в лечебных исправительных учреждениях могут приобретать продукты питания и предметы первой необходимости за счет средств, имеющихся на их лицевых счетах без ограничения.";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части третьей статьи 84 слова "краткосрочное или длительное свидание - телефонным разговором,"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часть вторую статьи 86 дополнить словами "в порядке, определяемом 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последнее предложение части первой статьи 87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части второй статьи 91: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открытой форме"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больных СПИДом и ВИЧ-инфицированных"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 части третьей статьи 93: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"больным СПИДом и ВИЧ-инфицированным;"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открытой форме"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 статье 95: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", не имеющие заработной платы по независящим от них причинам,"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шестую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в статье 97: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"Лечебно-профилактическая и санитарно-профилактическая" заменить словами "Проведение санитарно-противоэпидемических (профилактических) мероприятий и медицинская";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Правилами внутреннего распорядка исправительных учреждений"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"туберкулезные" заменить словом "противотуберкулезные";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"медицинские части" дополнить словом ", медпункты";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"открытой формой туберкулеза" заменить словом "туберкулезом";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осуществляющие принудительное лечение"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статью 103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103. Удержания из доходов осужденных к лишению свободы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Удержания из заработной платы, пенсии, пособий и иных доходов осужденных сумм по исполнительным листам или другим исполнительным документам производится в порядке, предусмотренном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исправительных учреждениях на лицевой счет осужденных после удержаний зачисляется не менее 50 процентов начисленных им заработной платы, пенсий или иных доходов.";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часть первую статьи 107 после слова "создаются" дополнить словами "на добровольной основе";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 статье 109: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после слов "праздничные дни" дополнить словами ", за исключением беременных женщин, женщин, имеющих при себе детей, а также инвалидов I и II групп и осужденных, содержащихся в лечебных исправительных учреждениях";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Осужденные, за правопослушное поведение, добросовестное отношение к труду (обучению), активное участие в работе самодеятельных организаций и в воспитательных мероприятиях, принятие мер по возмещению ущерба, причиненного государству и здоровью, имуществу потерпевшего, чем заслуживающее государственного снисхождения и не нуждающиеся в полном отбытии назначенного судом наказания, может быть судом освобождено условно-досрочно от отбывания назначенного судом наказания, а также представлены к замене неотбытой части наказания более мягким видом наказания.";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в части третьей статьи 110 слово "шести" заменить словом "трех";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 статье 112: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 "назначенного судом;" дополнить словами "нарушение правил внутреннего распорядка лечебно-профилактического учреждения;";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"года" заменить словами "шести месяцев";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"мужчин в" дополнить словами "штрафной изолятор,";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помещение в штрафной изолятор"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часть четвертую статьи 113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"Водворение в штрафной изолятор, перевод осужденных в помещение камерного типа или одиночные камеры производится после медицинского освидетельствования на предмет возможности их содержания в штрафном изоляторе, помещении камерного типа или одиночной камере.";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в статье 114: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абзацем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"получать необходимую медицинскую помощь;";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после слова "системы" дополнить словами ", а также лечебно-профилактические учреждения органов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в части третьей статьи 116 слова "две трети", "шести" заменить словами "половину", "трех"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части первую и вторую статей 117, 119, 121, 129: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"проживают в общежитиях" дополнить словами "или в запираемых помещениях";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размере" дополнить словом "до";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в части третьей статей 117, 119 слова "района дислокации исправительного учреждения" заменить словами "границ территории, прилегающей к учреждению";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в части первой статьи 124 слова "В колониях-поселениях для осужденных за преступления, совершенные по неосторожности, отбывают наказание лица, осужденные к лишению свободы на срок не свыше семи лет" заменить словами "В колониях-поселениях отбывают наказания лица, осужденные за преступления, совершенные по неосторожности";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 статье 125: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"передвижения в пределах" дополнить словом "территории";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"трудового распорядка" заменить словами "распорядка исправительного";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"вне колонии-поселения, но в пределах территории соответствующего административно-территориального образования" заменить словами "в пределах границ территории, прилегающей к исправительному учреждению";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"колонии-поселения или за ее пределами" заменить словами ", прилегающей к исправительному учреждению, либо в пределах населенного пункта, где располагается колония-поселение";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общежитие" заменить словами "на территорию колонии-поселения";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общежитии"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второе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"Прием осужденных на работу, увольнение с работы и перевод на другую работу может осуществляться работодателем с разрешения администрации колонии-поселения.";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Администрация колонии-поселения трудоустраивает осужденных на предприятии исправительного учреждения. При отсутствии такой возможности, осужденный может быть, с разрешения администрации, трудоустроен в организациях независимо от форм собственности, расположенных за пределами колонии-поселения, но в пределах соответствующей области (города республиканского значения, столицы), где располагается колония-поселение на основании договоров между ее администрацией и работодателем, и при условии обеспечения их надлежащего надзора. Осужденные могут заниматься индивидуальной трудовой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Администрация колонии-поселения обязана отозвать осужденного с рабочего объекта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его освобождении;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 или военного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нарушения осужденным установленного порядка отбывания наказания;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неисполнении работодателем обязательств по договору.";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части четвертую и пятую статьи 127, часть четвертую статьи 129 после слов "в размере" дополнить словом "до";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абзац четвертый части второй статьи 134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абзац седьмой статьи 168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"инвалидность или болезнь осужденного заболеванием, предусмотренным перечнем, утверждаемым уполномоченным органом уголовно-исполнительной системы по согласованию с уполномоченным органом в сфере здравоохранения;";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в части девятой статьи 169: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"постановление" заменить словом "ходатайство";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"видом наказания" дополнить словами ", которое в установленном законом порядке направляется прокурору для последующего внесения в суд.";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в части первой статьи 177 слова ", ограничения свободы"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дополнить статьями 178-1, 178-2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178-1. Контроль за поведением лица, освобожденного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условно-досрочно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Контроль за поведением лица, освобожденного условно-досрочно от отбывания наказания, осуществляется органами внутренних дел по месту жительства освобожденного, в порядке определяемом Министром внутренних дел, а в отношении военнослужащих-командованием воинских частей и учреждений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Органы, указанные в пункте 1 настоящей статьи, осуществляют персональный учет лиц, освобожденных условно-досрочно, в течение оставшейся неотбытой части наказания, контролируют исполнение возложенных на них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уклонения условно-досрочно освобожденного от контроля уполномоченный орган проводит первоначальные мероприятия по установлению его места нахождения и причин уклонения.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Злостным уклонением от исполнения обязанностей, лицом, освобожденным условно-досрочно, является неисполнение им без уважительной причины более двух раз одной из обязанностей, перечисленных в статье 178-2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в течение оставшейся неотбытой части наказания лицо, к которому было применено условно-досрочное освобождение, совершило неоднократно административное правонарушение, либо правонарушение, за которое на него был наложен административный арест, или злостно уклонилось от исполнения обязанностей, уполномоченный орган вносит в суд представление об отмене условно-досрочного освобождения и исполнении оставшейся неотбытой части 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178-2. Обязанности лиц, освобожденных условно-досрочно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 отбывания наказания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Лица, освобожденные условно-досрочно от отбывания наказания по месту жительства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пройти регистрацию в органах внутренних дел по месту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покидать место жительства в определенное органами внутренних дел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менять постоянного места жительства, работы и учебы без письменного уведомления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посещать определенные органами внутренних дел места, в свободное от работы и учебы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выезжать в другие местности без письменного разрешения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принимать меры по возмещению ущерба, причиненного здоровью, имуществу потерпевшего или материального ущерба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требованию органов внутренних дел представлять объяснения и иные документы, необходимые для осуществления контроля за поведением условно-досрочно освобожденного;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являться по вызову в органы внутренних дел. При неявке без уважительных причин условно-досрочно освобожденный может быть подвергнут приводу;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ежеквартально представлять в налоговый орган по месту жительства декларацию о доходах и иные сведения об имуществе, являющемся объектом налогообложения, в том числе находящемся за пределами Республики Казахстан, о чем представляется справка в орган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Обязанности военнослужащих, освобожденных условно-досрочно от отбывания наказания, устанавливаются законодательными актами о воинской службе и нормативными правовыми актами Министерства обороны.";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дополнить статьей 180-1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180-1. Освобождение из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уголовно-исполнительной системы лиц,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заразной формой туберкулеза, представляющей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опасность для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Если освобождаемый из учреждения уголовно-исполнительной системы, больной заразной формой туберкулеза, представляющей опасность для окружающих, в период отбывания наказания не прошел полный курс лечения, он подлежит принудительному лечению после освобождения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Администрация учреждения уголовно-исполнительной системы не позднее чем за месяц до окончания срока наказания в отношении лиц, указанных в части первой настоящей статьи, направляет в суд по месту нахождения учреждения представление о назначении принудительного лечения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Извещения об освобождении из учреждений уголовно-исполнительной системы лиц, больных заразной формой туберкулеза, в отношении которых решением суда установлено принудительное лечение, направляются в специализированные противотуберкулезные лечебно-профилактические организации и органы внутренних дел по месту нахождения учреждения.".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22, N 5-6, ст. 31; N 8, ст. 45;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 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фискального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 статьи 35 после слов "внутренних дел," дополнить словами "уголовно-исполнительной системы,";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543: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"367 (за совершение правонарушений в следственных изоляторах),"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части второй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 статьи 576-2 дополнить словами ", следственных изоляторов".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8, ст. 45);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части первой статьи 171 и часть первую статьи 172 дополнить словами "и Уголовно-исполнительным кодексом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1996 г. "Об административном надзоре за лицами, освобожденными из мест лишения свободы" (Ведомости Парламента Республики Казахстан, 1996 г., N 13, ст. 272; 2002 г., N 18, ст. 158; 2005 г., N 13, ст. 53); в подпункте в) статьи 2 слова "или условно-досрочного освобождения от отбывания наказания"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1998 г. "Об исполнительном производстве и статусе судебных исполнителей" (Ведомости Парламента Республики Казахстан, 1998 г., N 13, ст. 195; N 24, ст. 436; 1999 г., N 23, ст. 922; 2000 г., N 3-4, ст. 66; N 6, ст. 142; 2002 г., N 17, ст. 155; 2003 г., N 10, ст. 49; N 11, ст. 67; 2004 г., N 24, ст. 153):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60 слова "с лиц, отбывающих наказание в исправительных учреждениях, а также"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декабря 1999 г. "О принудительном лечении граждан, больных заразной формой туберкулеза" (Ведомости Парламента Республики Казахстан, 1999 г., N 24, ст. 1071):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дополнить словами "либо врачебной комиссии при администрации учреждения уголовно-исполнительной системы";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"здравоохранения,"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г. "Об органах юстиции" (Ведомости Парламента Республики Казахстан, 2002 г., N 6, ст. 67; "Казахстанская правда" от 22 марта 2002 года N 062-063 Ведомости Парламента Республики Казахстан, 2002 г., N 6, ст. 67; 2004 г., N 23, ст. 142; N 24, ст. 154; 2005 г., N 7-8, ст. 23; 2006 г., N 3, ст. 22;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фискального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"органах и учреждениях, исполняющих уголовные наказания" заменить словами "уголовно-исполнительной системе органов 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6-2):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"соблюдения"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"учреждениях уголовно-исполнительной системы" заменить словами "уголовно-исполнительной системе органов 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1) после слова "органы" дополнить словами "и учреждения";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"(организации) уголовно-исполнительной системы"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"Уголовно-исполнительная система органов юстиции Республики Казахстан (далее - уголовно-исполнительная система) - система органов и учреждений, осуществляющих исполнительные и распорядительные функции по обеспечению исполнения уголовных наказаний и содержания под стражей в следственных изоляторах подозреваемых и обвиняемых, а также организаций, обеспечивающих жизнедеятельность органов и учреждений уголовно-исполнительной системы.";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6) статьи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"охрану органов и учреждений уголовно-исполнительной системы," и ", конвоирование"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"них" заменить словами "учреждениях уголовно-исполнительной системы";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", исполняющих уголовные наказания" заменить словами "уголовно-исполнительной системы";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тексте слова "органов (учреждений)", "органах и учреждениях"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"уголовно-исполнительной системы" заменить словами "уголовно-исполнительной системе";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статьях 25 и 29-3 слова "органов (учреждений)"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25-1: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"органов (учреждений)", "органах, (учреждениях)"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"системы" заменить словом "системе";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заголовке и тексте статьи 25-2: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"органы (учреждения)", "органах (учреждениях)", "органов (учреждений)"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"уголовно-исполнительной системы" заменить словами "уголовно-исполнительную систему";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"системы" заменить словом "системе";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статьях 25-3, 26, 26-1, 27, 28-1, 28-2, 29-1, 29-2: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тексте слова "органах (учреждениях)", "органов (учреждений)"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статьях 25-3, 26-1 в заголовке слово "системы" заменить словом "системе":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25-4: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"органах (учреждениях) уголовно-исполнительной системы" заменить словами "уголовно-исполнительной системе";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"органов (учреждений)"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части второй пункта 6 статьи 26 слова "их присвоения устанавливаются нормативными правовыми актами" заменить словами "награждения ими определяется Президентом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дополнить статьей 26-2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26-2. Взыскания, применяемые к сотрудникам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сотрудников уголовно-исполнительной системы могут налагаться следующие дисциплинарные взыскания: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замечание;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выговор: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о неполном служебном соответствии;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освобождение от занимаемой должности;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понижение в специальном звании на одну ступень;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увольнение из уголовно-исполнительной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Дисциплинарное взыскание на сотрудников уголовно-исполнительной системы налагается не позднее одного месяца со дня обнаружения проступка и шести месяцев со дня совершения проступка.";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28-2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Сотрудники уголовно-исполнительной системы в целях обеспечения выполнения задач в сфере уголовно-исполнительной деятельности могут быть прикомандированы к государственным органам и международным организациям с оставлением в кадрах уголовно-исполнительной системы в порядке, определенном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статью 29-1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Сотрудникам уголовно-исполнительной системы за время очередных, краткосрочных, дополнительных отпусков, отпусков по болезни, по беременности и родам, включая время, предоставленное на проезд к месту проведения отпуска и обратно, денежное довольствие выплачивается в размере, получаемом ими ко дню убытия в отпуск по занимаемой должности.";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статьях 29-4, 29-5: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слова "органов (учреждений)", "органах (учреждениях)"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пункте 1 статьи 29-5 и пункте 2 статьи 29-4 слово "системы" заменить словом "системе";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абзаце первом пункта 1 статей 31, 32 слова "служб", "органов юстиции"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подпункт 4) пункта 1 статьи 31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 слова ", на охраняемые сотрудниками уголовно-исполнительной системы объекты"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"работник органа юстиции" заменить словами "сотрудник уголовно-исполнительной системы";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4, 5 слова "органов (учреждений)"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подпункт 2) статьи 33 после слова "денег" дополнить словами "подозреваемых, обвиняемых,";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пункте 2 статьи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"охране учреждений уголовно-исполнительной системы, а также"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"2007" заменить цифрами "2009".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после его первого официального опубликования, за исключением абзаца второго подпунктов 4), 21), 23), подпункта 20) пункта 9 статьи 1 настоящего Закона, которые вводятся в действие с 1 июля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