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0e60" w14:textId="1d00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переходу на 12-летнее среднее общее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2006 года N 681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11 октября 2004 года N 1459 "О Государственной программе развития образования в Республике Казахстан на 2005-2010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переходу на 12-летнее среднее общее образование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Республики Казахстан обеспечить своевременное исполнение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2006 года N 681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по переходу на 12-летнее среднее общее образование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4825"/>
        <w:gridCol w:w="2316"/>
        <w:gridCol w:w="1822"/>
        <w:gridCol w:w="2325"/>
        <w:gridCol w:w="2022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ственные 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 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расходы 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Совершенствование действующих и разработка новых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нормативных правовых актов 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предпрофильной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учащихся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профильного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старшеклассников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детей в первый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12-летней школы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Типовых правил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начального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дошкольного воспитания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обучения,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и дополнитель-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(приказ МОН РК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27.08.2002 г. N 629)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квартал 2008 года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Учебно-методическое обеспечение 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рекоменда-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учебно-воспитательного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начальной школы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рекоменда-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предпрофильной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учащихся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школы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рекоменда-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учебно-воспитательного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старшей школы,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прикладных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исследований: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разработка психолого-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педагогических основ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преемственности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дошкольного воспитания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начальной ступени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12-летней школы;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разработка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воспита-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работы 12-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летней школы;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пакета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"Портфель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учителя" по педагоги-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 технологиям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12-летней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разработка модели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методической службы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условиях 12-летнего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РБК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банка данных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детях дошкольного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раста с ограниченными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возможностями, их особых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нуждах и оказанной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поддержке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 данных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(У)О,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банка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педагогических идей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 данных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Материально-техническое обеспечение 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предложение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площадок по введению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профильного 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старшей ступени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12-летней школы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РБК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РБК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и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библиотечной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школьных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рассмотрение РБК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РБК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открытию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профильных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школ, школ-интернатов,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ресурсных центров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РБК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РБК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приобретению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наглядных пособий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 и мастерских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школ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РБК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РБК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поэтапному обеспечению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профильных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кабинетами физики,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химии, биологии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РБК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заявка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РБК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Кадровое обеспечение 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педагогичес-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кадров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педаго-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гических вузов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"Подготовка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в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заведениях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по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"Болашак"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педагогических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12-летней школы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введения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специализаций: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непрерывного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переработка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тельно-профессиональных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педагогического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переподготовки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повышения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педагогических кадров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модулей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12-летнего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для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педагогических кадров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сводной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20 июля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ежегодные объемы расходов будут уточняться в соответствии с Законом Республики Казахстан "О республиканском бюджете" на соответствующий финансовый год.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МОН                      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ОблД(У)О                   - областные департаменты (управления)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городов Астаны, Алматы  - департаменты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РБ                         -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РБК                        - республиканская бюджетная комиссия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