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c552" w14:textId="439c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"Национальный архив Республики Казахстан" Комитета информации и архивов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2006 года N 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"Национальный архив Республики Казахстан" Комитета информации и архивов Министерства культуры и информации Республики Казахстан (далее - учреждение).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учреждения обеспечение работы по пополнению, хранению и использованию документов на всех видах носителей, созданных в деятельности центральных законодательных, исполнительных, судебных органов, национальных компаний и иных республиканских организаций, эксплуатацию Системы электронных архивов государственных органов (СЭА ГО).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информации и архивов Министерства культуры и информации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учреждения и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финансирование учреждения осуществляется за счет и в пределах средств, предусмотренных в республиканском бюджете Министерству культуры и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