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9b38" w14:textId="a869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2006 года N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2006 года N 697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2002 года N 883 "О создании Комиссии при Правительстве Республики Казахстан по вопросам малого и среднего бизнеса" (САПП Республики Казахстан, 2002 г., N 26, ст. 284).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2003 года N 87 "О внесении изменений в постановление Правительства Республики Казахстан от 7 августа 2002 года N 883" (САПП Республики Казахстан, 2003 г., N 3, ст. 42).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2003 года N 285 "О внесении дополнения в постановление Правительства Республики Казахстан от 7 августа 2002 года N 883" (САПП Республики Казахстан, 2003 г., N 13, ст. 137).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ноября 2003 года N 1120 "О внесении изменений и дополнений в некоторые решения Правительства Республики Казахстан".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2005 года N 321 "О внесении изменений в постановление Правительства Республики Казахстан от 7 августа 2002 года N 883".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