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3c07" w14:textId="2203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единовременных выплатах спортсменам Республики Казахстан - призерам ХХ зимних Олимпийских игр 2006 года в городе Турине (Итальянская Республика) и их  тренерам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2006 года N 714.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12.05.2009 № 691.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спортсменов Республики Казахстан - призеров XX зимних Олимпийских игр 2006 года в городе Турине (Итальянская Республика) и их тренеров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туризма и спорта Республики Казахстан из резерва Правительства Республики Казахстан, предусмотренного в республиканском бюджете на 2006 год на неотложные затраты, 2579000 (два миллиона пятьсот семьдесят девять тысяч) тенге для осуществления единовременных выплат следующим призерам XX зимних Олимпийских игр 2006 года в городе Турине (Итальянская Республика) по лыжным гонкам и их тренерам в размерах, определенных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марта 2005 года N 286 "О мерах по подготовке спортсменов Республики Казахстан к участию в очередных XX зимних 2006 года в Турине (Итальянская Республика) и XXIX летних 2008 года в Пекине (Китайская Народная Республика) Олимпийских играх":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Кошевому Евгению - за занятое шестое место в командном спринте и его тренеру Васильеву Виктору Петровичу;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Чеботько Николаю - за занятое шестое место в командном спринте и его тренеру Тишкову Сергею Васильевичу.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