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d9ac" w14:textId="55bd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разбирательства в отношении импорта некоторых видов бумаги и картона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2006 года N 721.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31 июля 2006 года N 721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28 декабря 1998 года "О мерах защиты внутреннего рынка при импорте товаров"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Комитету по регулированию торговой деятельности Министерства индустрии и торговли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начать разбирательство в отношении импорта товаров согласно приложению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 завершения процедуры разбирательства в установленном законодательством порядке осуществлять лицензирование импорта товаров согласно приложению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совместно с Министерством иностранных дел Республики Казахстан уведомить в установленном порядке Интеграционный комитет Евразийского экономического сообщества и Исполнительный комитет Содружества Независимых Государств о начале разбирательства.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тридцати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2006 года N 721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товаров, ввозимых на территорию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Республики Казахстан, по отношению к которым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инициируется процедура разбирательства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3"/>
        <w:gridCol w:w="2933"/>
      </w:tblGrid>
      <w:tr>
        <w:trPr>
          <w:trHeight w:val="9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 ТН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 ЕврАзЭС
</w:t>
            </w:r>
          </w:p>
        </w:tc>
      </w:tr>
      <w:tr>
        <w:trPr>
          <w:trHeight w:val="9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гофрирования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полуцеллюлозы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4805110000
</w:t>
            </w:r>
          </w:p>
        </w:tc>
      </w:tr>
      <w:tr>
        <w:trPr>
          <w:trHeight w:val="9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бумага немелованные прочие,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рулонах или листах, без дальнейшей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или обработанные как это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указано в примечании 3 к данной группе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4805199000
</w:t>
            </w:r>
          </w:p>
        </w:tc>
      </w:tr>
      <w:tr>
        <w:trPr>
          <w:trHeight w:val="9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Тест-лайнер (регенерированный картон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плоских слоев гофрированного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картона) с массой 1 м. кв. 150 г 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4805240000
</w:t>
            </w:r>
          </w:p>
        </w:tc>
      </w:tr>
      <w:tr>
        <w:trPr>
          <w:trHeight w:val="9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Тест-лайнер (регенерированный картон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плоских слоев гофрированного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картона) с массой 1 м. кв. более 150 г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4805250000
</w:t>
            </w:r>
          </w:p>
        </w:tc>
      </w:tr>
      <w:tr>
        <w:trPr>
          <w:trHeight w:val="9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картон для гофрированных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или картона с массой 1 м. кв.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г. или менее, немелованные,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рулонах или листах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4805919100
</w:t>
            </w:r>
          </w:p>
        </w:tc>
      </w:tr>
      <w:tr>
        <w:trPr>
          <w:trHeight w:val="9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бумага или картон с массой 1 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150 г. или менее, немелованные,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рулонах или листах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4805919900
</w:t>
            </w:r>
          </w:p>
        </w:tc>
      </w:tr>
      <w:tr>
        <w:trPr>
          <w:trHeight w:val="9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картон гофрированные,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перфорированные или неперфорированные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4808100000
</w:t>
            </w:r>
          </w:p>
        </w:tc>
      </w:tr>
      <w:tr>
        <w:trPr>
          <w:trHeight w:val="9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и коробки из гофрированной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или картона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4819100000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