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68676" w14:textId="1168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республиканского государственного казенного предприятия "Республиканский центр стандартизации, метрологии и экологии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2006 года N 724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сельского хозяйства Республики Казахстан о приватизации республиканского государственного казенного предприятия "Республиканский центр стандартизации, метрологии и экологии Министерства сельского хозяйства Республики Казахстан" как имущественного комплекса.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 осуществить продажу имущественного комплекса республиканского государственного казенного предприятия "Республиканский центр стандартизации, метрологии и экологии Министерства сельского хозяйства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