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04e2" w14:textId="6b00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июля 2002 года N 738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2006 года № 727. Утратило силу постановлением Правительства Республики Казахстан от 23 июня 2010 года № 632.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23.06.2010 </w:t>
      </w:r>
      <w:r>
        <w:rPr>
          <w:rFonts w:ascii="Times New Roman"/>
          <w:b w:val="false"/>
          <w:i w:val="false"/>
          <w:color w:val="ff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июля 2002 года N 738 "Об образовании комиссии по выработке предложений по созданию Свода законов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выработке предложений по созданию Свода законов Республики Казахстан: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Куставлетова              - вице-министра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Дулата Рашитовича           Казахстан,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Жакселекову               - начальника управления гражданского,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Ботагоз Шаймардановну       социально-экономического,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законодательства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законодательства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Есекеева       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Куаныша Бахытбековича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Оразалиеву                - директора Департамента юридической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Забиру Жандаровну           службы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Ешимову                   - начальника юридического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Дану Акылбековну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Скрябина                  - директора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Сергея Васильевича          ответственностью "Институт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законодательства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Вагапова Данияра Валерьевича, Жумагулова Марата Имангалиевича, Коржову Наталью Артемовну.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