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8beb" w14:textId="9758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государственной квоты на наркотические средства,
психотропные вещества и прекурсоры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2006 года N
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 потребности наркотических средств для юридических лиц на 2006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 потребности психотропных веществ для юридических лиц на 2006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потребности прекурсоров для юридических лиц на 2006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3 августа 2006 года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735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Расчет потребности наркотических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для юридических лиц на 2006 год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Расчет внесены изменения постановлением Правительства РК от 29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253"/>
        <w:gridCol w:w="2213"/>
        <w:gridCol w:w="2393"/>
        <w:gridCol w:w="2033"/>
        <w:gridCol w:w="2453"/>
      </w:tblGrid>
      <w:tr>
        <w:trPr>
          <w:trHeight w:val="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использования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ких 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4708,16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1133523,2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1138231,36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Леворфанол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Морфин*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15234,91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27232,51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Тебаин*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68020,6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88360,6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4103,05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3 августа 2006 года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735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Расчет потребности психотропных веществ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для юридических лиц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73"/>
        <w:gridCol w:w="1933"/>
        <w:gridCol w:w="1933"/>
        <w:gridCol w:w="1753"/>
        <w:gridCol w:w="1813"/>
      </w:tblGrid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использования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ских 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ских 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Аллобарбитал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Амобарбитал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Амфепрамон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Барбитал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Бензфетамин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Гамма-оксимас-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лянная кислота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400354,8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400354,8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Дронабинол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Метаквалон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рацемат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Метилфенидат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Пентобарбитал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Тетразепам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Фенетиллин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Фенциклидин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3 августа 2006 года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735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Расчет потребности прекурсоров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юридических лиц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53"/>
        <w:gridCol w:w="1953"/>
        <w:gridCol w:w="2053"/>
        <w:gridCol w:w="2353"/>
        <w:gridCol w:w="2433"/>
      </w:tblGrid>
      <w:tr>
        <w:trPr>
          <w:trHeight w:val="11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прекурсора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использования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цинских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35225,5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8384696,99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8387696,99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973268,52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978768,52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1398770972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1398773972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44259703,77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44263703,77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799554,48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800554,48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эфедры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Фенилуксусная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423215,8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429715,8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