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595f" w14:textId="b175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2006 года N 736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2006 года N 736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решения Правительства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02.10.2013 </w:t>
      </w:r>
      <w:r>
        <w:rPr>
          <w:rFonts w:ascii="Times New Roman"/>
          <w:b w:val="false"/>
          <w:i w:val="false"/>
          <w:color w:val="00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05.10.2013 </w:t>
      </w:r>
      <w:r>
        <w:rPr>
          <w:rFonts w:ascii="Times New Roman"/>
          <w:b w:val="false"/>
          <w:i w:val="false"/>
          <w:color w:val="000000"/>
          <w:sz w:val="28"/>
        </w:rPr>
        <w:t>№ 1058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26.08.2013 </w:t>
      </w:r>
      <w:r>
        <w:rPr>
          <w:rFonts w:ascii="Times New Roman"/>
          <w:b w:val="false"/>
          <w:i w:val="false"/>
          <w:color w:val="00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