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8ddd2" w14:textId="d98dd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информации государственными органами по предприятиям нефтяного сектора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августа 2006 года N 741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марта 2006 года N 177 "Об утверждении Плана мероприятий по переходу с 1 июля 2006 года на новую систему функционирования Национального фонда Республики Казахстан", в целях анализа и прогнозирования объемов поступлений доходов нефтяного сектора в Национальный фонд Республики Казахстан,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Ежемесячно представлять в Министерство экономики и бюджетного планирования Республики Казахстан информацию по предприятиям нефтяного сектора, указанным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3 </w:t>
      </w:r>
      <w:r>
        <w:rPr>
          <w:rFonts w:ascii="Times New Roman"/>
          <w:b w:val="false"/>
          <w:i w:val="false"/>
          <w:color w:val="000000"/>
          <w:sz w:val="28"/>
        </w:rPr>
        <w:t xml:space="preserve">-2 Закона Республики Казахстан от 22 ноября 2005 года "О республиканском бюджете на 2006 год", следующим государственным органам: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энергетики и минеральных ресурсов Республики Казахстан - по объемам добычи нефти и газового конденсата (оперативная информация) до 15 числа месяца, следующего за отчетным;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Налоговому комитету Министерства финансов Республики Казахстан - по суммам поступлений корпоративного подоходного налога, рентного налога на экспортируемую сырую нефть, газовый конденсат, налогов и специальных платежей недропользователей (налог на сверхприбыль, бонусы, роялти, доля Республики Казахстан по разделу продукции), суммам незапланированных платежей до 25 числа месяца, следующего за отчетным;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Комитету таможенного контроля Министерства финансов Республики Казахстан - по объемам, стоимости и ценам экспортируемой нефти и газового конденсата до 20 числа месяца, следующего за отчетным;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Агентству Республики Казахстан по статистике - сводную информацию по ценам предприятий-производителей сырой нефти и газового конденсата по каналам их реализации в целом по стране и в разрезе регионов до 30 числа месяца, следующего за отчетным.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