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d7bd" w14:textId="531d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апреля 2006 года N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2006 года N 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 Правительство Pecпублики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апреля 2006 года N 269 "Об утверждении перечня участков недр, подлежащих выставлению на конкурс на получение права недропользования в 2006 году" (САПП Республики Казахстан, 2006 г., N 12 ст. 120)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участков недр, подлежащих выставлению на конкурс на получение права недропользования в 2006 году,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"Координаты исключаемого участка Елемес Западный" географические координаты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58'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59'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56'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55'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"площадью 53,954 кв. км." заменить словами "площадью 54,267 кв.км";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"Координаты исключаемого участка Сазтобе-Бекболат" географические координаты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41'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43'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44'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46'  53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51' 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51' 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50' 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44'  54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08'";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"площадью 299,624 кв. км." заменить словами "площадью 321,305 кв. км".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