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da0c" w14:textId="53cd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27 мая 1999 года N 663 и от 11 февраля 2003 года N 148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2006 года N 745. Утратило силу постановлением Правительства Республики Казахстан от 28 декабря 2016 года № 887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июня 2006 года N 131 "О внесении изменений и дополнений в некоторые указы Президента Республики Казахстан"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 (САПП Республики Казахстан, 1999 г., N 23-24, ст. 228):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Нормативах положенности служебных легковых автомобилей для транспортного обслуживания государственных органов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2 слова "Секретарь Совета Безопасности" заменить словами "Помощник Президента - Секретарь Совета Безопасности";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Республики Казахстан от 6 февраля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